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F2" w:rsidRDefault="00D6547E">
      <w:pPr>
        <w:rPr>
          <w:rFonts w:ascii="Times New Roman" w:hAnsi="Times New Roman" w:cs="Times New Roman"/>
          <w:b/>
          <w:sz w:val="28"/>
          <w:szCs w:val="28"/>
        </w:rPr>
      </w:pPr>
      <w:r w:rsidRPr="00D6547E">
        <w:rPr>
          <w:rFonts w:ascii="Times New Roman" w:hAnsi="Times New Roman" w:cs="Times New Roman"/>
          <w:b/>
          <w:sz w:val="28"/>
          <w:szCs w:val="28"/>
        </w:rPr>
        <w:t>Аннотации рабочих программ дисциплин (модулей)</w:t>
      </w:r>
    </w:p>
    <w:p w:rsidR="00D6547E" w:rsidRDefault="00D6547E">
      <w:pPr>
        <w:rPr>
          <w:rFonts w:ascii="Times New Roman" w:hAnsi="Times New Roman" w:cs="Times New Roman"/>
          <w:b/>
          <w:sz w:val="28"/>
          <w:szCs w:val="28"/>
        </w:rPr>
      </w:pPr>
    </w:p>
    <w:p w:rsidR="005F58B6" w:rsidRDefault="005F58B6">
      <w:pPr>
        <w:rPr>
          <w:rFonts w:ascii="Times New Roman" w:hAnsi="Times New Roman" w:cs="Times New Roman"/>
          <w:b/>
          <w:sz w:val="28"/>
          <w:szCs w:val="28"/>
        </w:rPr>
      </w:pPr>
    </w:p>
    <w:p w:rsidR="001A3A4A" w:rsidRPr="00D45BFB" w:rsidRDefault="006914EC" w:rsidP="001A3A4A">
      <w:pPr>
        <w:pStyle w:val="a3"/>
        <w:ind w:left="945" w:right="852" w:firstLine="0"/>
        <w:jc w:val="center"/>
        <w:rPr>
          <w:u w:val="single"/>
        </w:rPr>
      </w:pPr>
      <w:r>
        <w:rPr>
          <w:noProof/>
          <w:u w:val="single"/>
          <w:lang w:eastAsia="ru-RU"/>
        </w:rPr>
        <w:pict>
          <v:rect id="Прямоугольник 1" o:spid="_x0000_s1026" style="position:absolute;left:0;text-align:left;margin-left:70.2pt;margin-top:15.5pt;width:486.8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" fillcolor="black" stroked="f">
            <w10:wrap type="topAndBottom" anchorx="page"/>
          </v:rect>
        </w:pict>
      </w:r>
      <w:r w:rsidR="001A3A4A" w:rsidRPr="00D45BFB">
        <w:rPr>
          <w:u w:val="single"/>
        </w:rPr>
        <w:t>Иностранный язык (русский)</w:t>
      </w:r>
    </w:p>
    <w:p w:rsidR="001A3A4A" w:rsidRPr="0070419A" w:rsidRDefault="001A3A4A" w:rsidP="001A3A4A">
      <w:pPr>
        <w:ind w:left="863" w:right="859"/>
        <w:rPr>
          <w:rFonts w:ascii="Times New Roman" w:hAnsi="Times New Roman" w:cs="Times New Roman"/>
          <w:sz w:val="18"/>
        </w:rPr>
      </w:pPr>
      <w:r w:rsidRPr="0070419A">
        <w:rPr>
          <w:rFonts w:ascii="Times New Roman" w:hAnsi="Times New Roman" w:cs="Times New Roman"/>
          <w:sz w:val="18"/>
        </w:rPr>
        <w:t>(наименование дисциплины (модуля))</w:t>
      </w:r>
    </w:p>
    <w:p w:rsidR="001A3A4A" w:rsidRDefault="001A3A4A" w:rsidP="001A3A4A">
      <w:pPr>
        <w:pStyle w:val="1"/>
        <w:spacing w:before="104"/>
      </w:pPr>
      <w:r>
        <w:t>Цель освоения дисциплины</w:t>
      </w:r>
    </w:p>
    <w:p w:rsidR="001A3A4A" w:rsidRDefault="001A3A4A" w:rsidP="001A3A4A">
      <w:pPr>
        <w:pStyle w:val="a3"/>
        <w:ind w:left="118" w:right="110" w:firstLine="424"/>
        <w:jc w:val="both"/>
      </w:pPr>
      <w:r>
        <w:t>Основной целью освоения дисциплины «Иностранный язык (русский)» является формирование и развитие у студентов необходимого и достаточного уровня коммуникативной компетенции для решения профессиональных задач и межличностного общения на иностранном языке.</w:t>
      </w:r>
    </w:p>
    <w:p w:rsidR="001A3A4A" w:rsidRDefault="001A3A4A" w:rsidP="001A3A4A">
      <w:pPr>
        <w:pStyle w:val="1"/>
        <w:spacing w:before="2"/>
      </w:pPr>
      <w:r>
        <w:t>Место дисциплины в структуре ООП.</w:t>
      </w:r>
    </w:p>
    <w:p w:rsidR="001A3A4A" w:rsidRDefault="001A3A4A" w:rsidP="001A3A4A">
      <w:pPr>
        <w:pStyle w:val="a3"/>
        <w:ind w:left="118" w:right="105" w:firstLine="540"/>
        <w:jc w:val="both"/>
      </w:pPr>
      <w:r>
        <w:t xml:space="preserve">Дисциплина </w:t>
      </w:r>
      <w:r w:rsidR="000861AD" w:rsidRPr="000861AD">
        <w:t>Б</w:t>
      </w:r>
      <w:proofErr w:type="gramStart"/>
      <w:r w:rsidR="000861AD" w:rsidRPr="000861AD">
        <w:t>1</w:t>
      </w:r>
      <w:proofErr w:type="gramEnd"/>
      <w:r w:rsidR="000861AD" w:rsidRPr="000861AD">
        <w:t>.Б.01</w:t>
      </w:r>
      <w:r>
        <w:t xml:space="preserve"> «Иностранный язык» относится к </w:t>
      </w:r>
      <w:r w:rsidR="000861AD">
        <w:t>базов</w:t>
      </w:r>
      <w:r>
        <w:t>ой части ООП по направлению подготовки «Фундаментальная информатика и информационные технологии (Общий профиль)». Трудоемкость  дисциплины составляет 28 зачетных единиц.</w:t>
      </w:r>
    </w:p>
    <w:p w:rsidR="001A3A4A" w:rsidRDefault="001A3A4A" w:rsidP="001A3A4A">
      <w:pPr>
        <w:pStyle w:val="1"/>
        <w:spacing w:before="3"/>
      </w:pPr>
      <w:r>
        <w:t>Требования к результатам освоения дисциплин</w:t>
      </w:r>
      <w:proofErr w:type="gramStart"/>
      <w:r>
        <w:t>ы(</w:t>
      </w:r>
      <w:proofErr w:type="gramEnd"/>
      <w:r>
        <w:t>компетенции).</w:t>
      </w:r>
    </w:p>
    <w:p w:rsidR="001A3A4A" w:rsidRDefault="001A3A4A" w:rsidP="001A3A4A">
      <w:pPr>
        <w:pStyle w:val="a3"/>
        <w:spacing w:line="274" w:lineRule="exact"/>
        <w:ind w:left="658" w:firstLine="0"/>
        <w:jc w:val="both"/>
      </w:pPr>
      <w:r>
        <w:t>Формируемые компетенции:</w:t>
      </w:r>
    </w:p>
    <w:p w:rsidR="001A3A4A" w:rsidRDefault="003103DB" w:rsidP="001A3A4A">
      <w:pPr>
        <w:spacing w:before="1"/>
        <w:ind w:left="118" w:right="110" w:firstLine="540"/>
        <w:jc w:val="both"/>
        <w:rPr>
          <w:rFonts w:ascii="Times New Roman" w:hAnsi="Times New Roman" w:cs="Times New Roman"/>
          <w:sz w:val="24"/>
        </w:rPr>
      </w:pPr>
      <w:r>
        <w:rPr>
          <w:rFonts w:ascii="Times New Roman" w:hAnsi="Times New Roman" w:cs="Times New Roman"/>
          <w:sz w:val="24"/>
        </w:rPr>
        <w:t>О</w:t>
      </w:r>
      <w:r w:rsidR="001A3A4A" w:rsidRPr="0070419A">
        <w:rPr>
          <w:rFonts w:ascii="Times New Roman" w:hAnsi="Times New Roman" w:cs="Times New Roman"/>
          <w:sz w:val="24"/>
        </w:rPr>
        <w:t>К-</w:t>
      </w:r>
      <w:r>
        <w:rPr>
          <w:rFonts w:ascii="Times New Roman" w:hAnsi="Times New Roman" w:cs="Times New Roman"/>
          <w:sz w:val="24"/>
        </w:rPr>
        <w:t>5</w:t>
      </w:r>
      <w:r w:rsidR="001A3A4A" w:rsidRPr="0070419A">
        <w:rPr>
          <w:rFonts w:ascii="Times New Roman" w:hAnsi="Times New Roman" w:cs="Times New Roman"/>
          <w:sz w:val="24"/>
        </w:rPr>
        <w:t xml:space="preserve">: </w:t>
      </w:r>
      <w:r w:rsidR="00BC626A" w:rsidRPr="00BC626A">
        <w:rPr>
          <w:rFonts w:ascii="Times New Roman" w:hAnsi="Times New Roman" w:cs="Times New Roman"/>
          <w:sz w:val="24"/>
          <w:szCs w:val="24"/>
        </w:rPr>
        <w:t xml:space="preserve">способность к коммуникации в устной и письменной </w:t>
      </w:r>
      <w:proofErr w:type="gramStart"/>
      <w:r w:rsidR="00BC626A" w:rsidRPr="00BC626A">
        <w:rPr>
          <w:rFonts w:ascii="Times New Roman" w:hAnsi="Times New Roman" w:cs="Times New Roman"/>
          <w:sz w:val="24"/>
          <w:szCs w:val="24"/>
        </w:rPr>
        <w:t>формах</w:t>
      </w:r>
      <w:proofErr w:type="gramEnd"/>
      <w:r w:rsidR="00BC626A" w:rsidRPr="00BC626A">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sidR="00BC626A">
        <w:rPr>
          <w:rFonts w:ascii="Times New Roman" w:hAnsi="Times New Roman" w:cs="Times New Roman"/>
          <w:sz w:val="24"/>
          <w:szCs w:val="24"/>
        </w:rPr>
        <w:t>.</w:t>
      </w:r>
    </w:p>
    <w:p w:rsidR="003103DB" w:rsidRPr="0070419A" w:rsidRDefault="003103DB" w:rsidP="001A3A4A">
      <w:pPr>
        <w:spacing w:before="1"/>
        <w:ind w:left="118" w:right="110" w:firstLine="540"/>
        <w:jc w:val="both"/>
        <w:rPr>
          <w:rFonts w:ascii="Times New Roman" w:hAnsi="Times New Roman" w:cs="Times New Roman"/>
          <w:sz w:val="24"/>
        </w:rPr>
      </w:pPr>
      <w:r>
        <w:rPr>
          <w:rFonts w:ascii="Times New Roman" w:hAnsi="Times New Roman" w:cs="Times New Roman"/>
          <w:sz w:val="24"/>
        </w:rPr>
        <w:t>ОК-6</w:t>
      </w:r>
      <w:r w:rsidR="00BC626A">
        <w:rPr>
          <w:rFonts w:ascii="Times New Roman" w:hAnsi="Times New Roman" w:cs="Times New Roman"/>
          <w:sz w:val="24"/>
        </w:rPr>
        <w:t xml:space="preserve">: </w:t>
      </w:r>
      <w:r w:rsidR="004F1E65" w:rsidRPr="004F1E65">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w:t>
      </w:r>
      <w:r w:rsidR="004F1E65">
        <w:rPr>
          <w:rFonts w:ascii="Times New Roman" w:hAnsi="Times New Roman" w:cs="Times New Roman"/>
          <w:sz w:val="24"/>
          <w:szCs w:val="24"/>
        </w:rPr>
        <w:t>.</w:t>
      </w:r>
    </w:p>
    <w:p w:rsidR="001A3A4A" w:rsidRDefault="001A3A4A" w:rsidP="001A3A4A">
      <w:pPr>
        <w:pStyle w:val="a3"/>
        <w:spacing w:before="4"/>
        <w:ind w:left="0" w:firstLine="0"/>
      </w:pPr>
    </w:p>
    <w:p w:rsidR="001A3A4A" w:rsidRDefault="001A3A4A" w:rsidP="001A3A4A">
      <w:pPr>
        <w:pStyle w:val="1"/>
        <w:spacing w:before="0"/>
        <w:jc w:val="left"/>
      </w:pPr>
      <w:r>
        <w:t>Краткая характеристика дисциплины (модуля).</w:t>
      </w:r>
    </w:p>
    <w:p w:rsidR="001A3A4A" w:rsidRDefault="001A3A4A" w:rsidP="001A3A4A">
      <w:pPr>
        <w:pStyle w:val="a3"/>
        <w:spacing w:line="274" w:lineRule="exact"/>
        <w:ind w:left="658" w:firstLine="0"/>
      </w:pPr>
      <w:r>
        <w:t>Тема</w:t>
      </w:r>
      <w:proofErr w:type="gramStart"/>
      <w:r>
        <w:t>1</w:t>
      </w:r>
      <w:proofErr w:type="gramEnd"/>
    </w:p>
    <w:p w:rsidR="001A3A4A" w:rsidRDefault="001A3A4A" w:rsidP="001A3A4A">
      <w:pPr>
        <w:pStyle w:val="a3"/>
        <w:ind w:left="658" w:right="3616" w:firstLine="0"/>
      </w:pPr>
      <w:r>
        <w:t>Именительный падеж</w:t>
      </w:r>
    </w:p>
    <w:p w:rsidR="001A3A4A" w:rsidRDefault="001A3A4A" w:rsidP="001A3A4A">
      <w:pPr>
        <w:pStyle w:val="a3"/>
        <w:ind w:left="658" w:right="3616" w:firstLine="0"/>
      </w:pPr>
      <w:r>
        <w:t xml:space="preserve"> Тема</w:t>
      </w:r>
      <w:proofErr w:type="gramStart"/>
      <w:r>
        <w:t>2</w:t>
      </w:r>
      <w:proofErr w:type="gramEnd"/>
    </w:p>
    <w:p w:rsidR="001A3A4A" w:rsidRDefault="001A3A4A" w:rsidP="001A3A4A">
      <w:pPr>
        <w:pStyle w:val="a3"/>
        <w:ind w:left="658" w:right="2703" w:firstLine="0"/>
      </w:pPr>
      <w:r>
        <w:t>Предложный падеж</w:t>
      </w:r>
    </w:p>
    <w:p w:rsidR="001A3A4A" w:rsidRDefault="001A3A4A" w:rsidP="001A3A4A">
      <w:pPr>
        <w:pStyle w:val="a3"/>
        <w:ind w:left="658" w:right="2703" w:firstLine="0"/>
      </w:pPr>
      <w:r>
        <w:t xml:space="preserve"> Тема3</w:t>
      </w:r>
    </w:p>
    <w:p w:rsidR="001A3A4A" w:rsidRDefault="001A3A4A" w:rsidP="001A3A4A">
      <w:pPr>
        <w:pStyle w:val="a3"/>
        <w:spacing w:before="1"/>
        <w:ind w:left="658" w:right="5267" w:firstLine="0"/>
      </w:pPr>
      <w:r>
        <w:t>Винительный падеж</w:t>
      </w:r>
    </w:p>
    <w:p w:rsidR="001A3A4A" w:rsidRDefault="001A3A4A" w:rsidP="001A3A4A">
      <w:pPr>
        <w:pStyle w:val="a3"/>
        <w:spacing w:before="1"/>
        <w:ind w:left="658" w:right="5267" w:firstLine="0"/>
      </w:pPr>
      <w:r>
        <w:t xml:space="preserve"> Тема</w:t>
      </w:r>
      <w:proofErr w:type="gramStart"/>
      <w:r>
        <w:t>4</w:t>
      </w:r>
      <w:proofErr w:type="gramEnd"/>
    </w:p>
    <w:p w:rsidR="001A3A4A" w:rsidRDefault="001A3A4A" w:rsidP="001A3A4A">
      <w:pPr>
        <w:pStyle w:val="a3"/>
        <w:ind w:left="658" w:firstLine="0"/>
      </w:pPr>
      <w:r>
        <w:t>Родительный падеж</w:t>
      </w:r>
    </w:p>
    <w:p w:rsidR="001A3A4A" w:rsidRDefault="001A3A4A" w:rsidP="001A3A4A">
      <w:pPr>
        <w:pStyle w:val="a3"/>
        <w:ind w:left="658" w:firstLine="0"/>
      </w:pPr>
      <w:r>
        <w:t>Тема 5</w:t>
      </w:r>
    </w:p>
    <w:p w:rsidR="001A3A4A" w:rsidRDefault="001A3A4A" w:rsidP="001A3A4A">
      <w:pPr>
        <w:pStyle w:val="a3"/>
        <w:ind w:left="658" w:firstLine="0"/>
      </w:pPr>
      <w:r>
        <w:t>Дательный падеж</w:t>
      </w:r>
    </w:p>
    <w:p w:rsidR="001A3A4A" w:rsidRDefault="001A3A4A" w:rsidP="001A3A4A">
      <w:pPr>
        <w:pStyle w:val="a3"/>
        <w:ind w:left="658" w:firstLine="0"/>
      </w:pPr>
      <w:r>
        <w:t xml:space="preserve">Тема 6 </w:t>
      </w:r>
    </w:p>
    <w:p w:rsidR="001A3A4A" w:rsidRDefault="001A3A4A" w:rsidP="001A3A4A">
      <w:pPr>
        <w:pStyle w:val="a3"/>
        <w:ind w:left="658" w:firstLine="0"/>
      </w:pPr>
      <w:r>
        <w:t>Творительный падеж</w:t>
      </w:r>
    </w:p>
    <w:p w:rsidR="001A3A4A" w:rsidRDefault="001A3A4A" w:rsidP="001A3A4A">
      <w:pPr>
        <w:pStyle w:val="a3"/>
        <w:ind w:left="658" w:firstLine="0"/>
      </w:pPr>
      <w:r>
        <w:t xml:space="preserve">Тема 7 </w:t>
      </w:r>
    </w:p>
    <w:p w:rsidR="001A3A4A" w:rsidRDefault="001A3A4A" w:rsidP="001A3A4A">
      <w:pPr>
        <w:pStyle w:val="a3"/>
        <w:ind w:left="658" w:firstLine="0"/>
      </w:pPr>
      <w:r>
        <w:t>Основы информационных технологий на русском языке</w:t>
      </w:r>
    </w:p>
    <w:p w:rsidR="001A3A4A" w:rsidRDefault="001A3A4A" w:rsidP="001A3A4A">
      <w:pPr>
        <w:pStyle w:val="a3"/>
        <w:ind w:left="658" w:firstLine="0"/>
      </w:pPr>
      <w:r>
        <w:t>Тема 8</w:t>
      </w:r>
    </w:p>
    <w:p w:rsidR="001A3A4A" w:rsidRDefault="001A3A4A" w:rsidP="001A3A4A">
      <w:pPr>
        <w:pStyle w:val="a3"/>
        <w:ind w:left="658" w:firstLine="0"/>
      </w:pPr>
      <w:r>
        <w:t>Основы математики на русском языке</w:t>
      </w:r>
    </w:p>
    <w:p w:rsidR="001A3A4A" w:rsidRDefault="001A3A4A" w:rsidP="001A3A4A">
      <w:pPr>
        <w:pStyle w:val="a3"/>
        <w:spacing w:before="5"/>
        <w:ind w:left="0" w:firstLine="0"/>
      </w:pPr>
    </w:p>
    <w:p w:rsidR="001A3A4A" w:rsidRDefault="001A3A4A" w:rsidP="001A3A4A">
      <w:pPr>
        <w:pStyle w:val="1"/>
        <w:spacing w:before="0"/>
        <w:jc w:val="left"/>
      </w:pPr>
      <w:r>
        <w:t>Формы промежуточного контроля.</w:t>
      </w:r>
    </w:p>
    <w:p w:rsidR="001A3A4A" w:rsidRDefault="001A3A4A" w:rsidP="001A3A4A">
      <w:pPr>
        <w:pStyle w:val="a3"/>
        <w:spacing w:line="274" w:lineRule="exact"/>
        <w:ind w:left="118" w:firstLine="0"/>
      </w:pPr>
      <w:r>
        <w:t>1, 4, 5, 6, 8 семестры – экзамен</w:t>
      </w:r>
    </w:p>
    <w:p w:rsidR="00D6547E" w:rsidRPr="00371B94" w:rsidRDefault="00371B94" w:rsidP="00371B94">
      <w:pPr>
        <w:jc w:val="both"/>
        <w:rPr>
          <w:rFonts w:ascii="Times New Roman" w:hAnsi="Times New Roman" w:cs="Times New Roman"/>
          <w:sz w:val="24"/>
          <w:szCs w:val="24"/>
        </w:rPr>
      </w:pPr>
      <w:r>
        <w:rPr>
          <w:rFonts w:ascii="Times New Roman" w:hAnsi="Times New Roman" w:cs="Times New Roman"/>
        </w:rPr>
        <w:t xml:space="preserve">  </w:t>
      </w:r>
      <w:r w:rsidR="001A3A4A" w:rsidRPr="00371B94">
        <w:rPr>
          <w:rFonts w:ascii="Times New Roman" w:hAnsi="Times New Roman" w:cs="Times New Roman"/>
          <w:sz w:val="24"/>
          <w:szCs w:val="24"/>
        </w:rPr>
        <w:t xml:space="preserve">2, 3, 7 семестры </w:t>
      </w:r>
      <w:r w:rsidRPr="00371B94">
        <w:rPr>
          <w:rFonts w:ascii="Times New Roman" w:hAnsi="Times New Roman" w:cs="Times New Roman"/>
          <w:sz w:val="24"/>
          <w:szCs w:val="24"/>
        </w:rPr>
        <w:t>–</w:t>
      </w:r>
      <w:r w:rsidR="001A3A4A" w:rsidRPr="00371B94">
        <w:rPr>
          <w:rFonts w:ascii="Times New Roman" w:hAnsi="Times New Roman" w:cs="Times New Roman"/>
          <w:sz w:val="24"/>
          <w:szCs w:val="24"/>
        </w:rPr>
        <w:t xml:space="preserve"> зачёт</w:t>
      </w:r>
    </w:p>
    <w:p w:rsidR="00CA6B61" w:rsidRDefault="00CA6B61">
      <w:pPr>
        <w:rPr>
          <w:rFonts w:ascii="Times New Roman" w:hAnsi="Times New Roman" w:cs="Times New Roman"/>
          <w:b/>
          <w:sz w:val="28"/>
          <w:szCs w:val="28"/>
        </w:rPr>
      </w:pPr>
      <w:r>
        <w:rPr>
          <w:rFonts w:ascii="Times New Roman" w:hAnsi="Times New Roman" w:cs="Times New Roman"/>
          <w:b/>
          <w:sz w:val="28"/>
          <w:szCs w:val="28"/>
        </w:rPr>
        <w:br w:type="page"/>
      </w:r>
    </w:p>
    <w:p w:rsidR="00BD452F" w:rsidRPr="001E4446" w:rsidRDefault="006914EC" w:rsidP="00BD452F">
      <w:pPr>
        <w:pStyle w:val="a3"/>
        <w:spacing w:before="207"/>
        <w:ind w:left="945" w:right="852" w:firstLine="0"/>
        <w:jc w:val="center"/>
        <w:rPr>
          <w:b/>
          <w:sz w:val="22"/>
          <w:u w:val="single"/>
        </w:rPr>
      </w:pPr>
      <w:r>
        <w:rPr>
          <w:b/>
          <w:sz w:val="22"/>
          <w:u w:val="single"/>
        </w:rPr>
        <w:lastRenderedPageBreak/>
        <w:pict>
          <v:rect id="_x0000_s1027" style="position:absolute;left:0;text-align:left;margin-left:70.2pt;margin-top:25.85pt;width:486.8pt;height:.5pt;z-index:-251654144;mso-wrap-distance-left:0;mso-wrap-distance-right:0;mso-position-horizontal-relative:page" fillcolor="black" stroked="f">
            <w10:wrap type="topAndBottom" anchorx="page"/>
          </v:rect>
        </w:pict>
      </w:r>
      <w:r w:rsidR="003F0A49">
        <w:rPr>
          <w:b/>
          <w:sz w:val="22"/>
          <w:u w:val="single"/>
        </w:rPr>
        <w:t>История</w:t>
      </w:r>
    </w:p>
    <w:p w:rsidR="00BD452F" w:rsidRPr="00D55B98" w:rsidRDefault="00BD452F" w:rsidP="00BD452F">
      <w:pPr>
        <w:ind w:left="863" w:right="859"/>
        <w:rPr>
          <w:rFonts w:ascii="Times New Roman" w:hAnsi="Times New Roman" w:cs="Times New Roman"/>
          <w:sz w:val="16"/>
        </w:rPr>
      </w:pPr>
      <w:r w:rsidRPr="00D55B98">
        <w:rPr>
          <w:rFonts w:ascii="Times New Roman" w:hAnsi="Times New Roman" w:cs="Times New Roman"/>
          <w:sz w:val="16"/>
        </w:rPr>
        <w:t>(наименование дисциплины (модуля))</w:t>
      </w:r>
    </w:p>
    <w:p w:rsidR="00BD452F" w:rsidRDefault="00BD452F" w:rsidP="00BD452F">
      <w:pPr>
        <w:ind w:left="863" w:right="859"/>
        <w:rPr>
          <w:sz w:val="16"/>
        </w:rPr>
      </w:pPr>
    </w:p>
    <w:p w:rsidR="00BD452F" w:rsidRPr="001E4446" w:rsidRDefault="00BD452F" w:rsidP="00BD452F">
      <w:pPr>
        <w:ind w:left="863" w:right="859"/>
        <w:rPr>
          <w:sz w:val="16"/>
        </w:rPr>
      </w:pPr>
    </w:p>
    <w:p w:rsidR="00BD452F" w:rsidRPr="001E4446" w:rsidRDefault="00BD452F" w:rsidP="00BD452F">
      <w:pPr>
        <w:pStyle w:val="1"/>
        <w:spacing w:before="106"/>
        <w:rPr>
          <w:sz w:val="22"/>
          <w:szCs w:val="22"/>
        </w:rPr>
      </w:pPr>
      <w:r w:rsidRPr="001E4446">
        <w:rPr>
          <w:sz w:val="22"/>
          <w:szCs w:val="22"/>
        </w:rPr>
        <w:t>Цель освоения дисциплины</w:t>
      </w:r>
    </w:p>
    <w:p w:rsidR="00BD452F" w:rsidRPr="001E4446" w:rsidRDefault="00BD452F" w:rsidP="00BD452F">
      <w:pPr>
        <w:pStyle w:val="a3"/>
        <w:spacing w:line="274" w:lineRule="exact"/>
        <w:ind w:left="0" w:firstLine="0"/>
        <w:jc w:val="both"/>
        <w:rPr>
          <w:sz w:val="22"/>
          <w:szCs w:val="22"/>
        </w:rPr>
      </w:pPr>
      <w:r w:rsidRPr="001E4446">
        <w:rPr>
          <w:sz w:val="22"/>
          <w:szCs w:val="22"/>
        </w:rPr>
        <w:t>Целями освоения дисциплины «История» являются:</w:t>
      </w:r>
    </w:p>
    <w:p w:rsidR="00BD452F" w:rsidRPr="001E4446" w:rsidRDefault="00BD452F" w:rsidP="00BD452F">
      <w:pPr>
        <w:pStyle w:val="a3"/>
        <w:ind w:left="0" w:right="111" w:firstLine="567"/>
        <w:jc w:val="both"/>
        <w:rPr>
          <w:sz w:val="22"/>
          <w:szCs w:val="22"/>
        </w:rPr>
      </w:pPr>
      <w:r w:rsidRPr="001E4446">
        <w:rPr>
          <w:sz w:val="22"/>
          <w:szCs w:val="22"/>
        </w:rPr>
        <w:t>а) расширение, углубление и обобщение знаний об особенностях, основных этапах и закономерностях развития России с древнейших времен до настоящего времени в контексте мирового исторического процесса;</w:t>
      </w:r>
    </w:p>
    <w:p w:rsidR="00BD452F" w:rsidRPr="001E4446" w:rsidRDefault="00BD452F" w:rsidP="00BD452F">
      <w:pPr>
        <w:pStyle w:val="a3"/>
        <w:ind w:left="0" w:right="116" w:firstLine="567"/>
        <w:jc w:val="both"/>
        <w:rPr>
          <w:sz w:val="22"/>
          <w:szCs w:val="22"/>
        </w:rPr>
      </w:pPr>
      <w:r w:rsidRPr="001E4446">
        <w:rPr>
          <w:sz w:val="22"/>
          <w:szCs w:val="22"/>
        </w:rPr>
        <w:t>б) знание движущих сил и закономерностей исторического процесса, места человека в историческом процессе и политической организации общества;</w:t>
      </w:r>
    </w:p>
    <w:p w:rsidR="00BD452F" w:rsidRPr="001E4446" w:rsidRDefault="00BD452F" w:rsidP="00BD452F">
      <w:pPr>
        <w:pStyle w:val="a3"/>
        <w:spacing w:before="1"/>
        <w:ind w:left="0" w:right="111" w:firstLine="567"/>
        <w:jc w:val="both"/>
        <w:rPr>
          <w:sz w:val="22"/>
          <w:szCs w:val="22"/>
        </w:rPr>
      </w:pPr>
      <w:r w:rsidRPr="001E4446">
        <w:rPr>
          <w:sz w:val="22"/>
          <w:szCs w:val="22"/>
        </w:rPr>
        <w:t>в) понимание места и роли России в мировом сообществе, её вклада в развитие материальной и духовной культуры человеческой цивилизации.</w:t>
      </w:r>
    </w:p>
    <w:p w:rsidR="00BD452F" w:rsidRPr="001E4446" w:rsidRDefault="00BD452F" w:rsidP="00BD452F">
      <w:pPr>
        <w:pStyle w:val="a3"/>
        <w:spacing w:before="5"/>
        <w:ind w:left="0" w:firstLine="0"/>
        <w:rPr>
          <w:sz w:val="22"/>
          <w:szCs w:val="22"/>
        </w:rPr>
      </w:pPr>
    </w:p>
    <w:p w:rsidR="00BD452F" w:rsidRPr="001E4446" w:rsidRDefault="00BD452F" w:rsidP="00BD452F">
      <w:pPr>
        <w:pStyle w:val="1"/>
        <w:spacing w:before="0"/>
        <w:rPr>
          <w:sz w:val="22"/>
          <w:szCs w:val="22"/>
        </w:rPr>
      </w:pPr>
      <w:r w:rsidRPr="001E4446">
        <w:rPr>
          <w:sz w:val="22"/>
          <w:szCs w:val="22"/>
        </w:rPr>
        <w:t>Место дисциплины в структуре ООП.</w:t>
      </w:r>
    </w:p>
    <w:p w:rsidR="00BD452F" w:rsidRPr="001E4446" w:rsidRDefault="00BD452F" w:rsidP="00BD452F">
      <w:pPr>
        <w:pStyle w:val="a3"/>
        <w:ind w:left="118" w:right="107" w:firstLine="540"/>
        <w:jc w:val="both"/>
        <w:rPr>
          <w:sz w:val="22"/>
          <w:szCs w:val="22"/>
        </w:rPr>
      </w:pPr>
      <w:r w:rsidRPr="001E4446">
        <w:rPr>
          <w:sz w:val="22"/>
          <w:szCs w:val="22"/>
        </w:rPr>
        <w:t xml:space="preserve">Дисциплина </w:t>
      </w:r>
      <w:r w:rsidR="003F0A49" w:rsidRPr="003F0A49">
        <w:rPr>
          <w:sz w:val="22"/>
          <w:szCs w:val="22"/>
        </w:rPr>
        <w:t>Б</w:t>
      </w:r>
      <w:proofErr w:type="gramStart"/>
      <w:r w:rsidR="003F0A49" w:rsidRPr="003F0A49">
        <w:rPr>
          <w:sz w:val="22"/>
          <w:szCs w:val="22"/>
        </w:rPr>
        <w:t>1</w:t>
      </w:r>
      <w:proofErr w:type="gramEnd"/>
      <w:r w:rsidR="003F0A49" w:rsidRPr="003F0A49">
        <w:rPr>
          <w:sz w:val="22"/>
          <w:szCs w:val="22"/>
        </w:rPr>
        <w:t>.Б.02</w:t>
      </w:r>
      <w:r w:rsidRPr="001E4446">
        <w:rPr>
          <w:sz w:val="22"/>
          <w:szCs w:val="22"/>
        </w:rPr>
        <w:t xml:space="preserve"> «История» относится к </w:t>
      </w:r>
      <w:r w:rsidR="00377C19">
        <w:rPr>
          <w:sz w:val="22"/>
          <w:szCs w:val="22"/>
        </w:rPr>
        <w:t>базов</w:t>
      </w:r>
      <w:r w:rsidRPr="001E4446">
        <w:rPr>
          <w:sz w:val="22"/>
          <w:szCs w:val="22"/>
        </w:rPr>
        <w:t xml:space="preserve">ой части ООП по направлению подготовки 02.03.02 Фундаментальная информатика и информационные технологии (Общий профиль, очная форма обучения), реализуется во 2 семестре. Общая трудоёмкость дисциплины составляет 144 </w:t>
      </w:r>
      <w:proofErr w:type="gramStart"/>
      <w:r w:rsidRPr="001E4446">
        <w:rPr>
          <w:sz w:val="22"/>
          <w:szCs w:val="22"/>
        </w:rPr>
        <w:t>академических</w:t>
      </w:r>
      <w:proofErr w:type="gramEnd"/>
      <w:r w:rsidRPr="001E4446">
        <w:rPr>
          <w:sz w:val="22"/>
          <w:szCs w:val="22"/>
        </w:rPr>
        <w:t xml:space="preserve"> часа, или 4 зачетные единицы (</w:t>
      </w:r>
      <w:r w:rsidRPr="001E4446">
        <w:rPr>
          <w:sz w:val="22"/>
          <w:szCs w:val="22"/>
          <w:lang w:val="en-US"/>
        </w:rPr>
        <w:t>ECTS</w:t>
      </w:r>
      <w:r w:rsidRPr="001E4446">
        <w:rPr>
          <w:sz w:val="22"/>
          <w:szCs w:val="22"/>
        </w:rPr>
        <w:t>).</w:t>
      </w:r>
    </w:p>
    <w:p w:rsidR="00BD452F" w:rsidRPr="001E4446" w:rsidRDefault="00BD452F" w:rsidP="00BD452F">
      <w:pPr>
        <w:pStyle w:val="a3"/>
        <w:ind w:left="118" w:right="107" w:firstLine="540"/>
        <w:jc w:val="both"/>
        <w:rPr>
          <w:sz w:val="22"/>
          <w:szCs w:val="22"/>
        </w:rPr>
      </w:pPr>
    </w:p>
    <w:p w:rsidR="00BD452F" w:rsidRPr="001E4446" w:rsidRDefault="00BD452F" w:rsidP="00BD452F">
      <w:pPr>
        <w:pStyle w:val="1"/>
        <w:spacing w:before="2"/>
        <w:rPr>
          <w:sz w:val="22"/>
          <w:szCs w:val="22"/>
        </w:rPr>
      </w:pPr>
      <w:r w:rsidRPr="001E4446">
        <w:rPr>
          <w:sz w:val="22"/>
          <w:szCs w:val="22"/>
        </w:rPr>
        <w:t>Требования к результатам освоения дисциплины</w:t>
      </w:r>
      <w:r w:rsidR="00CF14ED">
        <w:rPr>
          <w:sz w:val="22"/>
          <w:szCs w:val="22"/>
        </w:rPr>
        <w:t xml:space="preserve"> </w:t>
      </w:r>
      <w:r w:rsidRPr="001E4446">
        <w:rPr>
          <w:sz w:val="22"/>
          <w:szCs w:val="22"/>
        </w:rPr>
        <w:t>(компетенции).</w:t>
      </w:r>
    </w:p>
    <w:p w:rsidR="00BD452F" w:rsidRPr="001E4446" w:rsidRDefault="00BD452F" w:rsidP="00BD452F">
      <w:pPr>
        <w:pStyle w:val="a3"/>
        <w:spacing w:line="274" w:lineRule="exact"/>
        <w:ind w:left="658" w:firstLine="0"/>
        <w:jc w:val="both"/>
        <w:rPr>
          <w:sz w:val="22"/>
          <w:szCs w:val="22"/>
        </w:rPr>
      </w:pPr>
      <w:r w:rsidRPr="001E4446">
        <w:rPr>
          <w:sz w:val="22"/>
          <w:szCs w:val="22"/>
        </w:rPr>
        <w:t>Формируемые компетенции:</w:t>
      </w:r>
    </w:p>
    <w:p w:rsidR="00BD452F" w:rsidRPr="00BD452F" w:rsidRDefault="00CD515B" w:rsidP="00BD452F">
      <w:pPr>
        <w:ind w:left="118" w:right="104" w:firstLine="540"/>
        <w:jc w:val="both"/>
        <w:rPr>
          <w:rFonts w:ascii="Times New Roman" w:hAnsi="Times New Roman" w:cs="Times New Roman"/>
        </w:rPr>
      </w:pPr>
      <w:r>
        <w:rPr>
          <w:rFonts w:ascii="Times New Roman" w:hAnsi="Times New Roman" w:cs="Times New Roman"/>
        </w:rPr>
        <w:t>О</w:t>
      </w:r>
      <w:r w:rsidR="00BD452F" w:rsidRPr="00BD452F">
        <w:rPr>
          <w:rFonts w:ascii="Times New Roman" w:hAnsi="Times New Roman" w:cs="Times New Roman"/>
        </w:rPr>
        <w:t>К-</w:t>
      </w:r>
      <w:r>
        <w:rPr>
          <w:rFonts w:ascii="Times New Roman" w:hAnsi="Times New Roman" w:cs="Times New Roman"/>
        </w:rPr>
        <w:t>2</w:t>
      </w:r>
      <w:r w:rsidR="00BD452F" w:rsidRPr="00BD452F">
        <w:rPr>
          <w:rFonts w:ascii="Times New Roman" w:hAnsi="Times New Roman" w:cs="Times New Roman"/>
        </w:rPr>
        <w:t xml:space="preserve">: </w:t>
      </w:r>
      <w:r w:rsidR="00655604">
        <w:rPr>
          <w:rFonts w:ascii="Times New Roman" w:hAnsi="Times New Roman" w:cs="Times New Roman"/>
        </w:rPr>
        <w:t>способность</w:t>
      </w:r>
      <w:r w:rsidR="00056795" w:rsidRPr="00056795">
        <w:rPr>
          <w:rFonts w:ascii="Times New Roman" w:hAnsi="Times New Roman" w:cs="Times New Roman"/>
        </w:rPr>
        <w:t xml:space="preserve"> анализировать основные этапы и закономерности исторического развития общества для формирования гражданской позиции.</w:t>
      </w:r>
    </w:p>
    <w:p w:rsidR="00BD452F" w:rsidRPr="00BD452F" w:rsidRDefault="00CD515B" w:rsidP="00BD452F">
      <w:pPr>
        <w:ind w:left="118" w:right="104" w:firstLine="540"/>
        <w:jc w:val="both"/>
        <w:rPr>
          <w:rFonts w:ascii="Times New Roman" w:hAnsi="Times New Roman" w:cs="Times New Roman"/>
          <w:color w:val="000000"/>
        </w:rPr>
      </w:pPr>
      <w:r>
        <w:rPr>
          <w:rFonts w:ascii="Times New Roman" w:hAnsi="Times New Roman" w:cs="Times New Roman"/>
        </w:rPr>
        <w:t>О</w:t>
      </w:r>
      <w:r w:rsidR="00BD452F" w:rsidRPr="00BD452F">
        <w:rPr>
          <w:rFonts w:ascii="Times New Roman" w:hAnsi="Times New Roman" w:cs="Times New Roman"/>
        </w:rPr>
        <w:t>К-</w:t>
      </w:r>
      <w:r>
        <w:rPr>
          <w:rFonts w:ascii="Times New Roman" w:hAnsi="Times New Roman" w:cs="Times New Roman"/>
        </w:rPr>
        <w:t>6:</w:t>
      </w:r>
      <w:r w:rsidR="00BD452F" w:rsidRPr="00BD452F">
        <w:rPr>
          <w:rFonts w:ascii="Times New Roman" w:hAnsi="Times New Roman" w:cs="Times New Roman"/>
        </w:rPr>
        <w:t xml:space="preserve"> </w:t>
      </w:r>
      <w:bookmarkStart w:id="0" w:name="_GoBack"/>
      <w:bookmarkEnd w:id="0"/>
      <w:r w:rsidR="00655604" w:rsidRPr="00655604">
        <w:rPr>
          <w:rFonts w:ascii="Times New Roman" w:hAnsi="Times New Roman" w:cs="Times New Roman"/>
          <w:sz w:val="24"/>
          <w:szCs w:val="24"/>
        </w:rPr>
        <w:t>способность работать в команде, толерантно воспринимая социальные, этнические, конфессиональные и культурные различия.</w:t>
      </w:r>
    </w:p>
    <w:p w:rsidR="00BD452F" w:rsidRPr="001E4446" w:rsidRDefault="00BD452F" w:rsidP="00BD452F">
      <w:pPr>
        <w:pStyle w:val="1"/>
        <w:spacing w:before="70"/>
        <w:ind w:left="74"/>
        <w:jc w:val="left"/>
        <w:rPr>
          <w:sz w:val="22"/>
          <w:szCs w:val="22"/>
        </w:rPr>
      </w:pPr>
    </w:p>
    <w:p w:rsidR="00BD452F" w:rsidRPr="001E4446" w:rsidRDefault="00BD452F" w:rsidP="00BD452F">
      <w:pPr>
        <w:pStyle w:val="1"/>
        <w:spacing w:before="70"/>
        <w:ind w:left="74"/>
        <w:jc w:val="left"/>
        <w:rPr>
          <w:sz w:val="22"/>
          <w:szCs w:val="22"/>
        </w:rPr>
      </w:pPr>
      <w:r w:rsidRPr="001E4446">
        <w:rPr>
          <w:sz w:val="22"/>
          <w:szCs w:val="22"/>
        </w:rPr>
        <w:t>Краткая характеристика (содержание) дисциплины (модуля).</w:t>
      </w:r>
    </w:p>
    <w:tbl>
      <w:tblPr>
        <w:tblW w:w="4919" w:type="pct"/>
        <w:tblLayout w:type="fixed"/>
        <w:tblLook w:val="04A0"/>
      </w:tblPr>
      <w:tblGrid>
        <w:gridCol w:w="9416"/>
      </w:tblGrid>
      <w:tr w:rsidR="00BD452F" w:rsidRPr="001E4446" w:rsidTr="00B044DA">
        <w:trPr>
          <w:trHeight w:val="202"/>
        </w:trPr>
        <w:tc>
          <w:tcPr>
            <w:tcW w:w="5000" w:type="pct"/>
            <w:shd w:val="clear" w:color="auto" w:fill="auto"/>
            <w:vAlign w:val="center"/>
          </w:tcPr>
          <w:p w:rsidR="00BD452F" w:rsidRPr="00BD452F" w:rsidRDefault="00BD452F" w:rsidP="00B044DA">
            <w:pPr>
              <w:ind w:right="104"/>
              <w:jc w:val="both"/>
              <w:rPr>
                <w:rFonts w:ascii="Times New Roman" w:hAnsi="Times New Roman" w:cs="Times New Roman"/>
              </w:rPr>
            </w:pPr>
            <w:r w:rsidRPr="00BD452F">
              <w:rPr>
                <w:rFonts w:ascii="Times New Roman" w:hAnsi="Times New Roman" w:cs="Times New Roman"/>
              </w:rPr>
              <w:t xml:space="preserve">Тема 1. </w:t>
            </w:r>
            <w:proofErr w:type="spellStart"/>
            <w:r w:rsidRPr="00BD452F">
              <w:rPr>
                <w:rFonts w:ascii="Times New Roman" w:hAnsi="Times New Roman" w:cs="Times New Roman"/>
              </w:rPr>
              <w:t>Догосударственная</w:t>
            </w:r>
            <w:proofErr w:type="spellEnd"/>
            <w:r w:rsidRPr="00BD452F">
              <w:rPr>
                <w:rFonts w:ascii="Times New Roman" w:hAnsi="Times New Roman" w:cs="Times New Roman"/>
              </w:rPr>
              <w:t xml:space="preserve"> история Руси. / </w:t>
            </w:r>
            <w:r w:rsidRPr="00BD452F">
              <w:rPr>
                <w:rFonts w:ascii="Times New Roman" w:hAnsi="Times New Roman" w:cs="Times New Roman"/>
                <w:lang w:val="en-US"/>
              </w:rPr>
              <w:t>Topic</w:t>
            </w:r>
            <w:r w:rsidRPr="00BD452F">
              <w:rPr>
                <w:rFonts w:ascii="Times New Roman" w:hAnsi="Times New Roman" w:cs="Times New Roman"/>
              </w:rPr>
              <w:t xml:space="preserve"> 1. </w:t>
            </w:r>
            <w:r w:rsidRPr="00BD452F">
              <w:rPr>
                <w:rFonts w:ascii="Times New Roman" w:hAnsi="Times New Roman" w:cs="Times New Roman"/>
                <w:lang w:val="en-US"/>
              </w:rPr>
              <w:t>Early</w:t>
            </w:r>
            <w:r w:rsidR="00032322">
              <w:rPr>
                <w:rFonts w:ascii="Times New Roman" w:hAnsi="Times New Roman" w:cs="Times New Roman"/>
              </w:rPr>
              <w:t xml:space="preserve"> </w:t>
            </w:r>
            <w:r w:rsidRPr="00BD452F">
              <w:rPr>
                <w:rFonts w:ascii="Times New Roman" w:hAnsi="Times New Roman" w:cs="Times New Roman"/>
                <w:lang w:val="en-US"/>
              </w:rPr>
              <w:t>Russian</w:t>
            </w:r>
            <w:r w:rsidR="00032322">
              <w:rPr>
                <w:rFonts w:ascii="Times New Roman" w:hAnsi="Times New Roman" w:cs="Times New Roman"/>
              </w:rPr>
              <w:t xml:space="preserve"> </w:t>
            </w:r>
            <w:r w:rsidRPr="00BD452F">
              <w:rPr>
                <w:rFonts w:ascii="Times New Roman" w:hAnsi="Times New Roman" w:cs="Times New Roman"/>
                <w:lang w:val="en-US"/>
              </w:rPr>
              <w:t>History</w:t>
            </w:r>
            <w:r w:rsidRPr="00BD452F">
              <w:rPr>
                <w:rFonts w:ascii="Times New Roman" w:hAnsi="Times New Roman" w:cs="Times New Roman"/>
              </w:rPr>
              <w:t>.</w:t>
            </w:r>
          </w:p>
        </w:tc>
      </w:tr>
      <w:tr w:rsidR="00BD452F" w:rsidRPr="00BD452F"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26136F">
              <w:rPr>
                <w:rFonts w:ascii="Times New Roman" w:hAnsi="Times New Roman" w:cs="Times New Roman"/>
              </w:rPr>
              <w:t xml:space="preserve"> 2</w:t>
            </w:r>
            <w:r w:rsidRPr="0026136F">
              <w:rPr>
                <w:rFonts w:ascii="Times New Roman" w:hAnsi="Times New Roman" w:cs="Times New Roman"/>
                <w:bCs/>
              </w:rPr>
              <w:t>.</w:t>
            </w:r>
            <w:r w:rsidRPr="0026136F">
              <w:rPr>
                <w:rFonts w:ascii="Times New Roman" w:hAnsi="Times New Roman" w:cs="Times New Roman"/>
              </w:rPr>
              <w:t xml:space="preserve"> </w:t>
            </w:r>
            <w:r w:rsidRPr="00BD452F">
              <w:rPr>
                <w:rFonts w:ascii="Times New Roman" w:hAnsi="Times New Roman" w:cs="Times New Roman"/>
              </w:rPr>
              <w:t>Расцвет</w:t>
            </w:r>
            <w:r>
              <w:rPr>
                <w:rFonts w:ascii="Times New Roman" w:hAnsi="Times New Roman" w:cs="Times New Roman"/>
              </w:rPr>
              <w:t xml:space="preserve"> </w:t>
            </w:r>
            <w:r w:rsidRPr="00BD452F">
              <w:rPr>
                <w:rFonts w:ascii="Times New Roman" w:hAnsi="Times New Roman" w:cs="Times New Roman"/>
              </w:rPr>
              <w:t>Киевской</w:t>
            </w:r>
            <w:r>
              <w:rPr>
                <w:rFonts w:ascii="Times New Roman" w:hAnsi="Times New Roman" w:cs="Times New Roman"/>
              </w:rPr>
              <w:t xml:space="preserve"> </w:t>
            </w:r>
            <w:r w:rsidRPr="00BD452F">
              <w:rPr>
                <w:rFonts w:ascii="Times New Roman" w:hAnsi="Times New Roman" w:cs="Times New Roman"/>
              </w:rPr>
              <w:t>Руси</w:t>
            </w:r>
            <w:r w:rsidRPr="0026136F">
              <w:rPr>
                <w:rFonts w:ascii="Times New Roman" w:hAnsi="Times New Roman" w:cs="Times New Roman"/>
              </w:rPr>
              <w:t xml:space="preserve">. / </w:t>
            </w:r>
            <w:r w:rsidRPr="00BD452F">
              <w:rPr>
                <w:rFonts w:ascii="Times New Roman" w:hAnsi="Times New Roman" w:cs="Times New Roman"/>
                <w:lang w:val="en-US"/>
              </w:rPr>
              <w:t>Topic</w:t>
            </w:r>
            <w:r w:rsidRPr="0026136F">
              <w:rPr>
                <w:rFonts w:ascii="Times New Roman" w:hAnsi="Times New Roman" w:cs="Times New Roman"/>
              </w:rPr>
              <w:t xml:space="preserve"> 2. </w:t>
            </w:r>
            <w:r w:rsidRPr="00BD452F">
              <w:rPr>
                <w:rFonts w:ascii="Times New Roman" w:hAnsi="Times New Roman" w:cs="Times New Roman"/>
                <w:lang w:val="en-US"/>
              </w:rPr>
              <w:t xml:space="preserve">Rise of </w:t>
            </w:r>
            <w:proofErr w:type="spellStart"/>
            <w:r w:rsidRPr="00BD452F">
              <w:rPr>
                <w:rFonts w:ascii="Times New Roman" w:hAnsi="Times New Roman" w:cs="Times New Roman"/>
                <w:lang w:val="en-US"/>
              </w:rPr>
              <w:t>Kievan</w:t>
            </w:r>
            <w:proofErr w:type="spellEnd"/>
            <w:r w:rsidRPr="00BD452F">
              <w:rPr>
                <w:rFonts w:ascii="Times New Roman" w:hAnsi="Times New Roman" w:cs="Times New Roman"/>
                <w:lang w:val="en-US"/>
              </w:rPr>
              <w:t xml:space="preserve"> Rus.</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26136F">
              <w:rPr>
                <w:rFonts w:ascii="Times New Roman" w:hAnsi="Times New Roman" w:cs="Times New Roman"/>
              </w:rPr>
              <w:t xml:space="preserve"> 3. </w:t>
            </w:r>
            <w:r w:rsidRPr="00BD452F">
              <w:rPr>
                <w:rFonts w:ascii="Times New Roman" w:hAnsi="Times New Roman" w:cs="Times New Roman"/>
              </w:rPr>
              <w:t>Распад</w:t>
            </w:r>
            <w:r>
              <w:rPr>
                <w:rFonts w:ascii="Times New Roman" w:hAnsi="Times New Roman" w:cs="Times New Roman"/>
              </w:rPr>
              <w:t xml:space="preserve"> </w:t>
            </w:r>
            <w:r w:rsidRPr="00BD452F">
              <w:rPr>
                <w:rFonts w:ascii="Times New Roman" w:hAnsi="Times New Roman" w:cs="Times New Roman"/>
              </w:rPr>
              <w:t>Киевской</w:t>
            </w:r>
            <w:r>
              <w:rPr>
                <w:rFonts w:ascii="Times New Roman" w:hAnsi="Times New Roman" w:cs="Times New Roman"/>
              </w:rPr>
              <w:t xml:space="preserve"> </w:t>
            </w:r>
            <w:r w:rsidRPr="00BD452F">
              <w:rPr>
                <w:rFonts w:ascii="Times New Roman" w:hAnsi="Times New Roman" w:cs="Times New Roman"/>
              </w:rPr>
              <w:t>Руси</w:t>
            </w:r>
            <w:r w:rsidRPr="0026136F">
              <w:rPr>
                <w:rFonts w:ascii="Times New Roman" w:hAnsi="Times New Roman" w:cs="Times New Roman"/>
              </w:rPr>
              <w:t xml:space="preserve">. / </w:t>
            </w:r>
            <w:r w:rsidRPr="00BD452F">
              <w:rPr>
                <w:rFonts w:ascii="Times New Roman" w:hAnsi="Times New Roman" w:cs="Times New Roman"/>
                <w:lang w:val="en-US"/>
              </w:rPr>
              <w:t>Topic</w:t>
            </w:r>
            <w:r w:rsidRPr="0026136F">
              <w:rPr>
                <w:rFonts w:ascii="Times New Roman" w:hAnsi="Times New Roman" w:cs="Times New Roman"/>
              </w:rPr>
              <w:t xml:space="preserve"> 3. </w:t>
            </w:r>
            <w:r w:rsidRPr="00BD452F">
              <w:rPr>
                <w:rFonts w:ascii="Times New Roman" w:hAnsi="Times New Roman" w:cs="Times New Roman"/>
                <w:lang w:val="en-US"/>
              </w:rPr>
              <w:t xml:space="preserve">Fragmentation of the </w:t>
            </w:r>
            <w:proofErr w:type="spellStart"/>
            <w:r w:rsidRPr="00BD452F">
              <w:rPr>
                <w:rFonts w:ascii="Times New Roman" w:hAnsi="Times New Roman" w:cs="Times New Roman"/>
                <w:lang w:val="en-US"/>
              </w:rPr>
              <w:t>Kievan</w:t>
            </w:r>
            <w:proofErr w:type="spellEnd"/>
            <w:r w:rsidRPr="00BD452F">
              <w:rPr>
                <w:rFonts w:ascii="Times New Roman" w:hAnsi="Times New Roman" w:cs="Times New Roman"/>
                <w:lang w:val="en-US"/>
              </w:rPr>
              <w:t xml:space="preserve"> Rus.</w:t>
            </w:r>
          </w:p>
        </w:tc>
      </w:tr>
      <w:tr w:rsidR="00BD452F" w:rsidRPr="001E4446"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 xml:space="preserve">Тема 4. Монгольское нашествие и татарское иго. / </w:t>
            </w:r>
            <w:r w:rsidRPr="00BD452F">
              <w:rPr>
                <w:rFonts w:ascii="Times New Roman" w:hAnsi="Times New Roman" w:cs="Times New Roman"/>
                <w:lang w:val="en-US"/>
              </w:rPr>
              <w:t>Topic</w:t>
            </w:r>
            <w:r w:rsidRPr="00BD452F">
              <w:rPr>
                <w:rFonts w:ascii="Times New Roman" w:hAnsi="Times New Roman" w:cs="Times New Roman"/>
              </w:rPr>
              <w:t xml:space="preserve"> 4. </w:t>
            </w:r>
            <w:r w:rsidRPr="00BD452F">
              <w:rPr>
                <w:rFonts w:ascii="Times New Roman" w:hAnsi="Times New Roman" w:cs="Times New Roman"/>
                <w:lang w:val="en-US"/>
              </w:rPr>
              <w:t>Mongol Invasion &amp; Yoke</w:t>
            </w:r>
          </w:p>
        </w:tc>
      </w:tr>
      <w:tr w:rsidR="00BD452F" w:rsidRPr="00BD452F"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BD452F">
              <w:rPr>
                <w:rFonts w:ascii="Times New Roman" w:hAnsi="Times New Roman" w:cs="Times New Roman"/>
                <w:lang w:val="en-US"/>
              </w:rPr>
              <w:t xml:space="preserve"> 5. </w:t>
            </w:r>
            <w:r w:rsidRPr="00BD452F">
              <w:rPr>
                <w:rFonts w:ascii="Times New Roman" w:hAnsi="Times New Roman" w:cs="Times New Roman"/>
              </w:rPr>
              <w:t>Возвышение</w:t>
            </w:r>
            <w:r>
              <w:rPr>
                <w:rFonts w:ascii="Times New Roman" w:hAnsi="Times New Roman" w:cs="Times New Roman"/>
              </w:rPr>
              <w:t xml:space="preserve"> </w:t>
            </w:r>
            <w:r w:rsidRPr="00BD452F">
              <w:rPr>
                <w:rFonts w:ascii="Times New Roman" w:hAnsi="Times New Roman" w:cs="Times New Roman"/>
              </w:rPr>
              <w:t>Москвы</w:t>
            </w:r>
            <w:r w:rsidRPr="00BD452F">
              <w:rPr>
                <w:rFonts w:ascii="Times New Roman" w:hAnsi="Times New Roman" w:cs="Times New Roman"/>
                <w:lang w:val="en-US"/>
              </w:rPr>
              <w:t xml:space="preserve">. / Topic 5. Rise of Moscow. </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6. Московское Царство при Рюриковичах./</w:t>
            </w:r>
            <w:r w:rsidRPr="00BD452F">
              <w:rPr>
                <w:rFonts w:ascii="Times New Roman" w:hAnsi="Times New Roman" w:cs="Times New Roman"/>
                <w:lang w:val="en-US"/>
              </w:rPr>
              <w:t>Topic</w:t>
            </w:r>
            <w:r w:rsidRPr="00BD452F">
              <w:rPr>
                <w:rFonts w:ascii="Times New Roman" w:hAnsi="Times New Roman" w:cs="Times New Roman"/>
              </w:rPr>
              <w:t xml:space="preserve"> 6. </w:t>
            </w:r>
            <w:r w:rsidRPr="00BD452F">
              <w:rPr>
                <w:rFonts w:ascii="Times New Roman" w:hAnsi="Times New Roman" w:cs="Times New Roman"/>
                <w:lang w:val="en-US"/>
              </w:rPr>
              <w:t xml:space="preserve">Muscovite </w:t>
            </w:r>
            <w:proofErr w:type="spellStart"/>
            <w:r w:rsidRPr="00BD452F">
              <w:rPr>
                <w:rFonts w:ascii="Times New Roman" w:hAnsi="Times New Roman" w:cs="Times New Roman"/>
                <w:lang w:val="en-US"/>
              </w:rPr>
              <w:t>Tsardom</w:t>
            </w:r>
            <w:proofErr w:type="spellEnd"/>
            <w:r w:rsidRPr="00BD452F">
              <w:rPr>
                <w:rFonts w:ascii="Times New Roman" w:hAnsi="Times New Roman" w:cs="Times New Roman"/>
                <w:lang w:val="en-US"/>
              </w:rPr>
              <w:t xml:space="preserve"> under the Last </w:t>
            </w:r>
            <w:proofErr w:type="spellStart"/>
            <w:r w:rsidRPr="00BD452F">
              <w:rPr>
                <w:rFonts w:ascii="Times New Roman" w:hAnsi="Times New Roman" w:cs="Times New Roman"/>
                <w:lang w:val="en-US"/>
              </w:rPr>
              <w:t>Rurikids</w:t>
            </w:r>
            <w:proofErr w:type="spellEnd"/>
            <w:r w:rsidRPr="00BD452F">
              <w:rPr>
                <w:rFonts w:ascii="Times New Roman" w:hAnsi="Times New Roman" w:cs="Times New Roman"/>
                <w:lang w:val="en-US"/>
              </w:rPr>
              <w:t>.</w:t>
            </w:r>
          </w:p>
        </w:tc>
      </w:tr>
      <w:tr w:rsidR="00BD452F" w:rsidRPr="001E4446"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rPr>
            </w:pPr>
            <w:r w:rsidRPr="00BD452F">
              <w:rPr>
                <w:rFonts w:ascii="Times New Roman" w:hAnsi="Times New Roman" w:cs="Times New Roman"/>
              </w:rPr>
              <w:t xml:space="preserve">Тема 7. Смутное время и правление Романовых в </w:t>
            </w:r>
            <w:r w:rsidRPr="00BD452F">
              <w:rPr>
                <w:rFonts w:ascii="Times New Roman" w:hAnsi="Times New Roman" w:cs="Times New Roman"/>
                <w:lang w:val="en-US"/>
              </w:rPr>
              <w:t>XVII</w:t>
            </w:r>
            <w:r w:rsidRPr="00BD452F">
              <w:rPr>
                <w:rFonts w:ascii="Times New Roman" w:hAnsi="Times New Roman" w:cs="Times New Roman"/>
              </w:rPr>
              <w:t xml:space="preserve"> веке. / </w:t>
            </w:r>
            <w:r w:rsidRPr="00BD452F">
              <w:rPr>
                <w:rFonts w:ascii="Times New Roman" w:hAnsi="Times New Roman" w:cs="Times New Roman"/>
                <w:lang w:val="en-US"/>
              </w:rPr>
              <w:t>Topic</w:t>
            </w:r>
            <w:r w:rsidRPr="00BD452F">
              <w:rPr>
                <w:rFonts w:ascii="Times New Roman" w:hAnsi="Times New Roman" w:cs="Times New Roman"/>
              </w:rPr>
              <w:t xml:space="preserve"> 7. </w:t>
            </w:r>
            <w:r w:rsidRPr="00BD452F">
              <w:rPr>
                <w:rFonts w:ascii="Times New Roman" w:hAnsi="Times New Roman" w:cs="Times New Roman"/>
                <w:lang w:val="en-US"/>
              </w:rPr>
              <w:t>Time of Troubles &amp; Romanovs` Rule in XVII century</w:t>
            </w:r>
            <w:r w:rsidRPr="00BD452F">
              <w:rPr>
                <w:rFonts w:ascii="Times New Roman" w:hAnsi="Times New Roman" w:cs="Times New Roman"/>
              </w:rPr>
              <w:t>.</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 xml:space="preserve">Тема 8. Российская империя в </w:t>
            </w:r>
            <w:r w:rsidRPr="00BD452F">
              <w:rPr>
                <w:rFonts w:ascii="Times New Roman" w:hAnsi="Times New Roman" w:cs="Times New Roman"/>
                <w:lang w:val="en-US"/>
              </w:rPr>
              <w:t>XVIII</w:t>
            </w:r>
            <w:r w:rsidRPr="00BD452F">
              <w:rPr>
                <w:rFonts w:ascii="Times New Roman" w:hAnsi="Times New Roman" w:cs="Times New Roman"/>
              </w:rPr>
              <w:t xml:space="preserve"> веке./</w:t>
            </w:r>
            <w:r w:rsidRPr="00BD452F">
              <w:rPr>
                <w:rFonts w:ascii="Times New Roman" w:hAnsi="Times New Roman" w:cs="Times New Roman"/>
                <w:lang w:val="en-US"/>
              </w:rPr>
              <w:t>Topic</w:t>
            </w:r>
            <w:r w:rsidRPr="00BD452F">
              <w:rPr>
                <w:rFonts w:ascii="Times New Roman" w:hAnsi="Times New Roman" w:cs="Times New Roman"/>
              </w:rPr>
              <w:t xml:space="preserve"> 8. </w:t>
            </w:r>
            <w:r w:rsidRPr="00BD452F">
              <w:rPr>
                <w:rFonts w:ascii="Times New Roman" w:hAnsi="Times New Roman" w:cs="Times New Roman"/>
                <w:lang w:val="en-US"/>
              </w:rPr>
              <w:t>Russian Empire in The XVIII Century.</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 xml:space="preserve">Тема 9. Российская Империя в </w:t>
            </w:r>
            <w:r w:rsidRPr="00BD452F">
              <w:rPr>
                <w:rFonts w:ascii="Times New Roman" w:hAnsi="Times New Roman" w:cs="Times New Roman"/>
                <w:lang w:val="en-US"/>
              </w:rPr>
              <w:t>XIX</w:t>
            </w:r>
            <w:r w:rsidRPr="00BD452F">
              <w:rPr>
                <w:rFonts w:ascii="Times New Roman" w:hAnsi="Times New Roman" w:cs="Times New Roman"/>
              </w:rPr>
              <w:t xml:space="preserve">- начале </w:t>
            </w:r>
            <w:r w:rsidRPr="00BD452F">
              <w:rPr>
                <w:rFonts w:ascii="Times New Roman" w:hAnsi="Times New Roman" w:cs="Times New Roman"/>
                <w:lang w:val="en-US"/>
              </w:rPr>
              <w:t>XX</w:t>
            </w:r>
            <w:r w:rsidRPr="00BD452F">
              <w:rPr>
                <w:rFonts w:ascii="Times New Roman" w:hAnsi="Times New Roman" w:cs="Times New Roman"/>
              </w:rPr>
              <w:t xml:space="preserve"> века. /</w:t>
            </w:r>
            <w:r w:rsidRPr="00BD452F">
              <w:rPr>
                <w:rFonts w:ascii="Times New Roman" w:hAnsi="Times New Roman" w:cs="Times New Roman"/>
                <w:lang w:val="en-US"/>
              </w:rPr>
              <w:t>Topic</w:t>
            </w:r>
            <w:r w:rsidRPr="00BD452F">
              <w:rPr>
                <w:rFonts w:ascii="Times New Roman" w:hAnsi="Times New Roman" w:cs="Times New Roman"/>
              </w:rPr>
              <w:t xml:space="preserve"> 9. </w:t>
            </w:r>
            <w:r w:rsidRPr="00BD452F">
              <w:rPr>
                <w:rFonts w:ascii="Times New Roman" w:hAnsi="Times New Roman" w:cs="Times New Roman"/>
                <w:lang w:val="en-US"/>
              </w:rPr>
              <w:t>Russian Empire in XIX &amp; early XX centuries.</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26136F">
              <w:rPr>
                <w:rFonts w:ascii="Times New Roman" w:hAnsi="Times New Roman" w:cs="Times New Roman"/>
              </w:rPr>
              <w:t xml:space="preserve"> 10. </w:t>
            </w:r>
            <w:r w:rsidRPr="00BD452F">
              <w:rPr>
                <w:rFonts w:ascii="Times New Roman" w:hAnsi="Times New Roman" w:cs="Times New Roman"/>
              </w:rPr>
              <w:t>СССР</w:t>
            </w:r>
            <w:r>
              <w:rPr>
                <w:rFonts w:ascii="Times New Roman" w:hAnsi="Times New Roman" w:cs="Times New Roman"/>
              </w:rPr>
              <w:t xml:space="preserve"> </w:t>
            </w:r>
            <w:r w:rsidRPr="00BD452F">
              <w:rPr>
                <w:rFonts w:ascii="Times New Roman" w:hAnsi="Times New Roman" w:cs="Times New Roman"/>
              </w:rPr>
              <w:t>перед</w:t>
            </w:r>
            <w:proofErr w:type="gramStart"/>
            <w:r>
              <w:rPr>
                <w:rFonts w:ascii="Times New Roman" w:hAnsi="Times New Roman" w:cs="Times New Roman"/>
              </w:rPr>
              <w:t xml:space="preserve"> </w:t>
            </w:r>
            <w:r w:rsidRPr="00BD452F">
              <w:rPr>
                <w:rFonts w:ascii="Times New Roman" w:hAnsi="Times New Roman" w:cs="Times New Roman"/>
              </w:rPr>
              <w:t>В</w:t>
            </w:r>
            <w:proofErr w:type="gramEnd"/>
            <w:r w:rsidRPr="00BD452F">
              <w:rPr>
                <w:rFonts w:ascii="Times New Roman" w:hAnsi="Times New Roman" w:cs="Times New Roman"/>
              </w:rPr>
              <w:t>торой</w:t>
            </w:r>
            <w:r>
              <w:rPr>
                <w:rFonts w:ascii="Times New Roman" w:hAnsi="Times New Roman" w:cs="Times New Roman"/>
              </w:rPr>
              <w:t xml:space="preserve"> </w:t>
            </w:r>
            <w:r w:rsidRPr="00BD452F">
              <w:rPr>
                <w:rFonts w:ascii="Times New Roman" w:hAnsi="Times New Roman" w:cs="Times New Roman"/>
              </w:rPr>
              <w:t>Мировой</w:t>
            </w:r>
            <w:r>
              <w:rPr>
                <w:rFonts w:ascii="Times New Roman" w:hAnsi="Times New Roman" w:cs="Times New Roman"/>
              </w:rPr>
              <w:t xml:space="preserve"> </w:t>
            </w:r>
            <w:r w:rsidRPr="00BD452F">
              <w:rPr>
                <w:rFonts w:ascii="Times New Roman" w:hAnsi="Times New Roman" w:cs="Times New Roman"/>
              </w:rPr>
              <w:t>войной. /</w:t>
            </w:r>
            <w:r w:rsidRPr="00BD452F">
              <w:rPr>
                <w:rFonts w:ascii="Times New Roman" w:hAnsi="Times New Roman" w:cs="Times New Roman"/>
                <w:lang w:val="en-US"/>
              </w:rPr>
              <w:t>Topic</w:t>
            </w:r>
            <w:r w:rsidRPr="00BD452F">
              <w:rPr>
                <w:rFonts w:ascii="Times New Roman" w:hAnsi="Times New Roman" w:cs="Times New Roman"/>
              </w:rPr>
              <w:t xml:space="preserve"> 10. </w:t>
            </w:r>
            <w:r w:rsidRPr="00BD452F">
              <w:rPr>
                <w:rFonts w:ascii="Times New Roman" w:hAnsi="Times New Roman" w:cs="Times New Roman"/>
                <w:lang w:val="en-US"/>
              </w:rPr>
              <w:t>Soviet Union before the World War II.</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11. СССР в годы</w:t>
            </w:r>
            <w:proofErr w:type="gramStart"/>
            <w:r w:rsidRPr="00BD452F">
              <w:rPr>
                <w:rFonts w:ascii="Times New Roman" w:hAnsi="Times New Roman" w:cs="Times New Roman"/>
              </w:rPr>
              <w:t xml:space="preserve"> В</w:t>
            </w:r>
            <w:proofErr w:type="gramEnd"/>
            <w:r w:rsidRPr="00BD452F">
              <w:rPr>
                <w:rFonts w:ascii="Times New Roman" w:hAnsi="Times New Roman" w:cs="Times New Roman"/>
              </w:rPr>
              <w:t>торой Мировой войны. /</w:t>
            </w:r>
            <w:r w:rsidRPr="00BD452F">
              <w:rPr>
                <w:rFonts w:ascii="Times New Roman" w:hAnsi="Times New Roman" w:cs="Times New Roman"/>
                <w:lang w:val="en-US"/>
              </w:rPr>
              <w:t>Topic</w:t>
            </w:r>
            <w:r w:rsidRPr="00BD452F">
              <w:rPr>
                <w:rFonts w:ascii="Times New Roman" w:hAnsi="Times New Roman" w:cs="Times New Roman"/>
              </w:rPr>
              <w:t xml:space="preserve"> 11. </w:t>
            </w:r>
            <w:r w:rsidRPr="00BD452F">
              <w:rPr>
                <w:rFonts w:ascii="Times New Roman" w:hAnsi="Times New Roman" w:cs="Times New Roman"/>
                <w:lang w:val="en-US"/>
              </w:rPr>
              <w:t>Soviet Union at World War II.</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12. СССР в годы Холодной Войны. /</w:t>
            </w:r>
            <w:r w:rsidRPr="00BD452F">
              <w:rPr>
                <w:rFonts w:ascii="Times New Roman" w:hAnsi="Times New Roman" w:cs="Times New Roman"/>
                <w:lang w:val="en-US"/>
              </w:rPr>
              <w:t>Topic</w:t>
            </w:r>
            <w:r w:rsidRPr="00BD452F">
              <w:rPr>
                <w:rFonts w:ascii="Times New Roman" w:hAnsi="Times New Roman" w:cs="Times New Roman"/>
              </w:rPr>
              <w:t xml:space="preserve"> 12.  </w:t>
            </w:r>
            <w:r w:rsidRPr="00BD452F">
              <w:rPr>
                <w:rFonts w:ascii="Times New Roman" w:hAnsi="Times New Roman" w:cs="Times New Roman"/>
                <w:lang w:val="en-US"/>
              </w:rPr>
              <w:t>Soviet Union within the Cold War.</w:t>
            </w:r>
          </w:p>
        </w:tc>
      </w:tr>
      <w:tr w:rsidR="00BD452F" w:rsidRPr="001E4446"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13. Российская Федерация с 1991 до настоящего времени. /</w:t>
            </w:r>
            <w:r w:rsidRPr="00BD452F">
              <w:rPr>
                <w:rFonts w:ascii="Times New Roman" w:hAnsi="Times New Roman" w:cs="Times New Roman"/>
                <w:lang w:val="en-US"/>
              </w:rPr>
              <w:t>Topic</w:t>
            </w:r>
            <w:r w:rsidRPr="00BD452F">
              <w:rPr>
                <w:rFonts w:ascii="Times New Roman" w:hAnsi="Times New Roman" w:cs="Times New Roman"/>
              </w:rPr>
              <w:t xml:space="preserve"> 13. </w:t>
            </w:r>
            <w:r w:rsidRPr="00BD452F">
              <w:rPr>
                <w:rFonts w:ascii="Times New Roman" w:hAnsi="Times New Roman" w:cs="Times New Roman"/>
                <w:lang w:val="en-US"/>
              </w:rPr>
              <w:t>Russian Federation from 1991 till present.</w:t>
            </w:r>
          </w:p>
        </w:tc>
      </w:tr>
    </w:tbl>
    <w:p w:rsidR="00BD452F" w:rsidRDefault="00BD452F" w:rsidP="00BD452F">
      <w:pPr>
        <w:ind w:left="118" w:right="104" w:firstLine="540"/>
        <w:jc w:val="both"/>
      </w:pPr>
    </w:p>
    <w:p w:rsidR="00371B94" w:rsidRDefault="00BD452F" w:rsidP="00BD452F">
      <w:pPr>
        <w:jc w:val="both"/>
        <w:rPr>
          <w:rFonts w:ascii="Times New Roman" w:hAnsi="Times New Roman" w:cs="Times New Roman"/>
        </w:rPr>
      </w:pPr>
      <w:r w:rsidRPr="00BD452F">
        <w:rPr>
          <w:rFonts w:ascii="Times New Roman" w:hAnsi="Times New Roman" w:cs="Times New Roman"/>
          <w:b/>
        </w:rPr>
        <w:t>Форма промежуточного контроля:</w:t>
      </w:r>
      <w:r w:rsidRPr="00BD452F">
        <w:rPr>
          <w:rFonts w:ascii="Times New Roman" w:hAnsi="Times New Roman" w:cs="Times New Roman"/>
        </w:rPr>
        <w:t xml:space="preserve"> экзамен</w:t>
      </w:r>
      <w:r w:rsidR="00BD19AC">
        <w:rPr>
          <w:rFonts w:ascii="Times New Roman" w:hAnsi="Times New Roman" w:cs="Times New Roman"/>
        </w:rPr>
        <w:t xml:space="preserve"> </w:t>
      </w:r>
      <w:r w:rsidR="00EA0818">
        <w:rPr>
          <w:rFonts w:ascii="Times New Roman" w:hAnsi="Times New Roman" w:cs="Times New Roman"/>
        </w:rPr>
        <w:t>по окончании</w:t>
      </w:r>
      <w:r w:rsidR="00BD19AC">
        <w:rPr>
          <w:rFonts w:ascii="Times New Roman" w:hAnsi="Times New Roman" w:cs="Times New Roman"/>
        </w:rPr>
        <w:t xml:space="preserve"> 2-</w:t>
      </w:r>
      <w:r w:rsidR="00EA0818">
        <w:rPr>
          <w:rFonts w:ascii="Times New Roman" w:hAnsi="Times New Roman" w:cs="Times New Roman"/>
        </w:rPr>
        <w:t>го</w:t>
      </w:r>
      <w:r w:rsidR="00BD19AC">
        <w:rPr>
          <w:rFonts w:ascii="Times New Roman" w:hAnsi="Times New Roman" w:cs="Times New Roman"/>
        </w:rPr>
        <w:t xml:space="preserve"> семестр</w:t>
      </w:r>
      <w:r w:rsidR="00EA0818">
        <w:rPr>
          <w:rFonts w:ascii="Times New Roman" w:hAnsi="Times New Roman" w:cs="Times New Roman"/>
        </w:rPr>
        <w:t>а</w:t>
      </w:r>
      <w:r w:rsidRPr="00BD452F">
        <w:rPr>
          <w:rFonts w:ascii="Times New Roman" w:hAnsi="Times New Roman" w:cs="Times New Roman"/>
        </w:rPr>
        <w:t>.</w:t>
      </w:r>
    </w:p>
    <w:p w:rsidR="00D55B98" w:rsidRDefault="00D55B98">
      <w:pPr>
        <w:rPr>
          <w:rFonts w:ascii="Times New Roman" w:hAnsi="Times New Roman" w:cs="Times New Roman"/>
        </w:rPr>
      </w:pPr>
      <w:r>
        <w:rPr>
          <w:rFonts w:ascii="Times New Roman" w:hAnsi="Times New Roman" w:cs="Times New Roman"/>
        </w:rPr>
        <w:br w:type="page"/>
      </w:r>
    </w:p>
    <w:p w:rsidR="000C462F" w:rsidRDefault="000C462F" w:rsidP="000C462F">
      <w:pPr>
        <w:pStyle w:val="a3"/>
        <w:spacing w:before="187"/>
        <w:ind w:left="945" w:right="854" w:firstLine="0"/>
        <w:jc w:val="center"/>
      </w:pPr>
    </w:p>
    <w:p w:rsidR="000C462F" w:rsidRDefault="006914EC" w:rsidP="000C462F">
      <w:pPr>
        <w:pStyle w:val="a3"/>
        <w:spacing w:before="187"/>
        <w:ind w:left="945" w:right="854" w:firstLine="0"/>
        <w:jc w:val="center"/>
      </w:pPr>
      <w:r>
        <w:pict>
          <v:rect id="_x0000_s1028" style="position:absolute;left:0;text-align:left;margin-left:70.2pt;margin-top:24.9pt;width:486.8pt;height:.5pt;z-index:-251652096;mso-wrap-distance-left:0;mso-wrap-distance-right:0;mso-position-horizontal-relative:page" fillcolor="black" stroked="f">
            <w10:wrap type="topAndBottom" anchorx="page"/>
          </v:rect>
        </w:pict>
      </w:r>
      <w:r w:rsidR="000C462F">
        <w:t>Философия</w:t>
      </w:r>
    </w:p>
    <w:p w:rsidR="000C462F" w:rsidRPr="000C462F" w:rsidRDefault="000C462F" w:rsidP="000C462F">
      <w:pPr>
        <w:ind w:left="863" w:right="859"/>
        <w:rPr>
          <w:rFonts w:ascii="Times New Roman" w:hAnsi="Times New Roman" w:cs="Times New Roman"/>
          <w:sz w:val="18"/>
        </w:rPr>
      </w:pPr>
      <w:r w:rsidRPr="000C462F">
        <w:rPr>
          <w:rFonts w:ascii="Times New Roman" w:hAnsi="Times New Roman" w:cs="Times New Roman"/>
          <w:sz w:val="18"/>
        </w:rPr>
        <w:t>(наименование дисциплины (модуля))</w:t>
      </w:r>
    </w:p>
    <w:p w:rsidR="000C462F" w:rsidRDefault="000C462F" w:rsidP="000C462F">
      <w:pPr>
        <w:pStyle w:val="Heading1"/>
        <w:spacing w:before="104"/>
      </w:pPr>
      <w:r>
        <w:t>Цель освоения дисциплины</w:t>
      </w:r>
    </w:p>
    <w:p w:rsidR="000C462F" w:rsidRDefault="000C462F" w:rsidP="000C462F">
      <w:pPr>
        <w:pStyle w:val="a3"/>
        <w:ind w:left="546" w:right="108" w:firstLine="280"/>
        <w:jc w:val="both"/>
      </w:pPr>
      <w:r>
        <w:t>Целью освоения дисциплины «Философия» является развитие культуры мышления будущего специалиста, гуманистические ценности и смыслы как важнейший компонент общечеловеческой культуры. Курс философии направлен на формирование мировоззренческой культуры, системы знаний о мире и человеке.</w:t>
      </w:r>
    </w:p>
    <w:p w:rsidR="000C462F" w:rsidRDefault="000C462F" w:rsidP="000C462F">
      <w:pPr>
        <w:pStyle w:val="a3"/>
        <w:spacing w:before="2"/>
        <w:ind w:left="0" w:firstLine="0"/>
      </w:pPr>
    </w:p>
    <w:p w:rsidR="000C462F" w:rsidRDefault="000C462F" w:rsidP="000C462F">
      <w:pPr>
        <w:pStyle w:val="Heading1"/>
        <w:spacing w:before="0"/>
      </w:pPr>
      <w:r>
        <w:t>Место дисциплины в структуре ООП.</w:t>
      </w:r>
    </w:p>
    <w:p w:rsidR="000C462F" w:rsidRDefault="000C462F" w:rsidP="000C462F">
      <w:pPr>
        <w:pStyle w:val="a3"/>
        <w:ind w:left="118" w:right="105" w:firstLine="540"/>
        <w:jc w:val="both"/>
      </w:pPr>
      <w:r>
        <w:t xml:space="preserve">Дисциплина </w:t>
      </w:r>
      <w:r w:rsidR="00190309" w:rsidRPr="00190309">
        <w:t>Б</w:t>
      </w:r>
      <w:proofErr w:type="gramStart"/>
      <w:r w:rsidR="00190309" w:rsidRPr="00190309">
        <w:t>1</w:t>
      </w:r>
      <w:proofErr w:type="gramEnd"/>
      <w:r w:rsidR="00190309" w:rsidRPr="00190309">
        <w:t>.Б.03</w:t>
      </w:r>
      <w:r>
        <w:t xml:space="preserve"> «Философия» относится к </w:t>
      </w:r>
      <w:r w:rsidR="00190309">
        <w:t>базов</w:t>
      </w:r>
      <w: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190309">
        <w:t>3</w:t>
      </w:r>
      <w:r>
        <w:t xml:space="preserve"> зачетные</w:t>
      </w:r>
      <w:r>
        <w:rPr>
          <w:spacing w:val="-3"/>
        </w:rPr>
        <w:t xml:space="preserve"> </w:t>
      </w:r>
      <w:r>
        <w:t>единицы.</w:t>
      </w:r>
    </w:p>
    <w:p w:rsidR="000C462F" w:rsidRDefault="000C462F" w:rsidP="000C462F">
      <w:pPr>
        <w:pStyle w:val="Heading1"/>
        <w:spacing w:before="3"/>
      </w:pPr>
      <w:r>
        <w:t>Требования к результатам освоения дисциплины</w:t>
      </w:r>
      <w:r>
        <w:rPr>
          <w:spacing w:val="58"/>
        </w:rPr>
        <w:t xml:space="preserve"> </w:t>
      </w:r>
      <w:r>
        <w:t>(компетенции).</w:t>
      </w:r>
    </w:p>
    <w:p w:rsidR="000C462F" w:rsidRDefault="000C462F" w:rsidP="000C462F">
      <w:pPr>
        <w:pStyle w:val="a3"/>
        <w:spacing w:line="274" w:lineRule="exact"/>
        <w:ind w:left="658" w:firstLine="0"/>
        <w:jc w:val="both"/>
      </w:pPr>
      <w:r>
        <w:t>Формируемые компетенции:</w:t>
      </w:r>
    </w:p>
    <w:p w:rsidR="000C462F" w:rsidRPr="000C462F" w:rsidRDefault="00190309" w:rsidP="000C462F">
      <w:pPr>
        <w:ind w:left="118" w:right="109" w:firstLine="540"/>
        <w:jc w:val="both"/>
        <w:rPr>
          <w:rFonts w:ascii="Times New Roman" w:hAnsi="Times New Roman" w:cs="Times New Roman"/>
          <w:sz w:val="24"/>
        </w:rPr>
      </w:pPr>
      <w:r>
        <w:rPr>
          <w:rFonts w:ascii="Times New Roman" w:hAnsi="Times New Roman" w:cs="Times New Roman"/>
          <w:sz w:val="24"/>
        </w:rPr>
        <w:t>О</w:t>
      </w:r>
      <w:r w:rsidR="000C462F" w:rsidRPr="000C462F">
        <w:rPr>
          <w:rFonts w:ascii="Times New Roman" w:hAnsi="Times New Roman" w:cs="Times New Roman"/>
          <w:sz w:val="24"/>
        </w:rPr>
        <w:t>К-</w:t>
      </w:r>
      <w:r>
        <w:rPr>
          <w:rFonts w:ascii="Times New Roman" w:hAnsi="Times New Roman" w:cs="Times New Roman"/>
          <w:sz w:val="24"/>
        </w:rPr>
        <w:t>1</w:t>
      </w:r>
      <w:r w:rsidR="000C462F" w:rsidRPr="000C462F">
        <w:rPr>
          <w:rFonts w:ascii="Times New Roman" w:hAnsi="Times New Roman" w:cs="Times New Roman"/>
          <w:sz w:val="24"/>
        </w:rPr>
        <w:t xml:space="preserve">: </w:t>
      </w:r>
      <w:r w:rsidR="005F0CD1" w:rsidRPr="005F0CD1">
        <w:rPr>
          <w:rFonts w:ascii="Times New Roman" w:hAnsi="Times New Roman" w:cs="Times New Roman"/>
          <w:sz w:val="24"/>
          <w:szCs w:val="24"/>
        </w:rPr>
        <w:t>способность использовать основы философских знаний для формирования мировоззренческой позиции</w:t>
      </w:r>
      <w:r w:rsidR="005F0CD1">
        <w:rPr>
          <w:rFonts w:ascii="Times New Roman" w:hAnsi="Times New Roman" w:cs="Times New Roman"/>
          <w:sz w:val="24"/>
          <w:szCs w:val="24"/>
        </w:rPr>
        <w:t>.</w:t>
      </w:r>
    </w:p>
    <w:p w:rsidR="000C462F" w:rsidRDefault="000C462F" w:rsidP="000C462F">
      <w:pPr>
        <w:pStyle w:val="a3"/>
        <w:spacing w:before="5"/>
        <w:ind w:left="0" w:firstLine="0"/>
      </w:pPr>
    </w:p>
    <w:p w:rsidR="000C462F" w:rsidRDefault="000C462F" w:rsidP="000C462F">
      <w:pPr>
        <w:pStyle w:val="Heading1"/>
        <w:spacing w:before="0"/>
        <w:jc w:val="left"/>
      </w:pPr>
      <w:r>
        <w:t>Краткая характеристика дисциплины (модуля).</w:t>
      </w:r>
    </w:p>
    <w:p w:rsidR="000C462F" w:rsidRPr="007A32B9" w:rsidRDefault="000C462F" w:rsidP="000C462F">
      <w:pPr>
        <w:pStyle w:val="a5"/>
        <w:numPr>
          <w:ilvl w:val="0"/>
          <w:numId w:val="1"/>
        </w:numPr>
        <w:tabs>
          <w:tab w:val="left" w:pos="1379"/>
        </w:tabs>
        <w:ind w:hanging="361"/>
        <w:rPr>
          <w:sz w:val="24"/>
          <w:szCs w:val="24"/>
        </w:rPr>
      </w:pPr>
      <w:r w:rsidRPr="007A32B9">
        <w:rPr>
          <w:sz w:val="24"/>
          <w:szCs w:val="24"/>
        </w:rPr>
        <w:t>Философия как предмет</w:t>
      </w:r>
      <w:r w:rsidRPr="007A32B9">
        <w:rPr>
          <w:sz w:val="24"/>
          <w:szCs w:val="24"/>
          <w:lang w:val="en-US"/>
        </w:rPr>
        <w:t xml:space="preserve"> </w:t>
      </w:r>
    </w:p>
    <w:p w:rsidR="000C462F" w:rsidRPr="007A32B9" w:rsidRDefault="000C462F" w:rsidP="000C462F">
      <w:pPr>
        <w:pStyle w:val="a5"/>
        <w:numPr>
          <w:ilvl w:val="0"/>
          <w:numId w:val="1"/>
        </w:numPr>
        <w:tabs>
          <w:tab w:val="left" w:pos="1379"/>
        </w:tabs>
        <w:ind w:hanging="361"/>
        <w:rPr>
          <w:sz w:val="24"/>
          <w:szCs w:val="24"/>
        </w:rPr>
      </w:pPr>
      <w:r w:rsidRPr="007A32B9">
        <w:rPr>
          <w:sz w:val="24"/>
          <w:szCs w:val="24"/>
        </w:rPr>
        <w:t>Мифологическое мировоззрение</w:t>
      </w:r>
    </w:p>
    <w:p w:rsidR="000C462F" w:rsidRPr="00C31156" w:rsidRDefault="000C462F" w:rsidP="000C462F">
      <w:pPr>
        <w:pStyle w:val="a5"/>
        <w:numPr>
          <w:ilvl w:val="0"/>
          <w:numId w:val="1"/>
        </w:numPr>
        <w:tabs>
          <w:tab w:val="left" w:pos="1379"/>
        </w:tabs>
        <w:ind w:hanging="361"/>
        <w:rPr>
          <w:sz w:val="24"/>
          <w:szCs w:val="24"/>
        </w:rPr>
      </w:pPr>
      <w:r w:rsidRPr="00C31156">
        <w:rPr>
          <w:sz w:val="24"/>
          <w:szCs w:val="24"/>
        </w:rPr>
        <w:t>Онтология Аристотеля: материя и категории</w:t>
      </w:r>
    </w:p>
    <w:p w:rsidR="000C462F" w:rsidRPr="00C31156" w:rsidRDefault="000C462F" w:rsidP="000C462F">
      <w:pPr>
        <w:pStyle w:val="a5"/>
        <w:numPr>
          <w:ilvl w:val="0"/>
          <w:numId w:val="1"/>
        </w:numPr>
        <w:tabs>
          <w:tab w:val="left" w:pos="1379"/>
        </w:tabs>
        <w:ind w:hanging="361"/>
        <w:rPr>
          <w:sz w:val="24"/>
          <w:szCs w:val="24"/>
        </w:rPr>
      </w:pPr>
      <w:r w:rsidRPr="00C31156">
        <w:rPr>
          <w:sz w:val="24"/>
          <w:szCs w:val="24"/>
        </w:rPr>
        <w:t>Онтология Платона</w:t>
      </w:r>
    </w:p>
    <w:p w:rsidR="000C462F" w:rsidRPr="000C66D4" w:rsidRDefault="000C462F" w:rsidP="000C462F">
      <w:pPr>
        <w:pStyle w:val="a5"/>
        <w:numPr>
          <w:ilvl w:val="0"/>
          <w:numId w:val="1"/>
        </w:numPr>
        <w:tabs>
          <w:tab w:val="left" w:pos="1379"/>
        </w:tabs>
        <w:ind w:hanging="361"/>
        <w:rPr>
          <w:sz w:val="24"/>
          <w:szCs w:val="24"/>
        </w:rPr>
      </w:pPr>
      <w:proofErr w:type="spellStart"/>
      <w:r w:rsidRPr="000C66D4">
        <w:rPr>
          <w:sz w:val="24"/>
          <w:szCs w:val="24"/>
          <w:lang w:val="en-US"/>
        </w:rPr>
        <w:t>Детерминизм</w:t>
      </w:r>
      <w:proofErr w:type="spellEnd"/>
      <w:r w:rsidRPr="000C66D4">
        <w:rPr>
          <w:sz w:val="24"/>
          <w:szCs w:val="24"/>
          <w:lang w:val="en-US"/>
        </w:rPr>
        <w:t xml:space="preserve"> и </w:t>
      </w:r>
      <w:proofErr w:type="spellStart"/>
      <w:r w:rsidRPr="000C66D4">
        <w:rPr>
          <w:sz w:val="24"/>
          <w:szCs w:val="24"/>
          <w:lang w:val="en-US"/>
        </w:rPr>
        <w:t>свободомыслие</w:t>
      </w:r>
      <w:proofErr w:type="spellEnd"/>
    </w:p>
    <w:p w:rsidR="000C462F" w:rsidRPr="000C66D4" w:rsidRDefault="000C462F" w:rsidP="000C462F">
      <w:pPr>
        <w:pStyle w:val="a5"/>
        <w:numPr>
          <w:ilvl w:val="0"/>
          <w:numId w:val="1"/>
        </w:numPr>
        <w:tabs>
          <w:tab w:val="left" w:pos="1379"/>
        </w:tabs>
        <w:spacing w:before="1"/>
        <w:ind w:hanging="361"/>
        <w:rPr>
          <w:sz w:val="24"/>
          <w:szCs w:val="24"/>
        </w:rPr>
      </w:pPr>
      <w:r w:rsidRPr="000C66D4">
        <w:rPr>
          <w:sz w:val="24"/>
          <w:szCs w:val="24"/>
        </w:rPr>
        <w:t>Философский подход к природе человека</w:t>
      </w:r>
    </w:p>
    <w:p w:rsidR="000C462F" w:rsidRPr="000C66D4" w:rsidRDefault="000C462F" w:rsidP="000C462F">
      <w:pPr>
        <w:pStyle w:val="a5"/>
        <w:numPr>
          <w:ilvl w:val="0"/>
          <w:numId w:val="1"/>
        </w:numPr>
        <w:tabs>
          <w:tab w:val="left" w:pos="1379"/>
        </w:tabs>
        <w:ind w:hanging="361"/>
        <w:rPr>
          <w:sz w:val="24"/>
          <w:szCs w:val="24"/>
        </w:rPr>
      </w:pPr>
      <w:r w:rsidRPr="000C66D4">
        <w:rPr>
          <w:sz w:val="24"/>
          <w:szCs w:val="24"/>
        </w:rPr>
        <w:t>Общество и политика: Аристотель и Гоббс</w:t>
      </w:r>
    </w:p>
    <w:p w:rsidR="000C462F" w:rsidRDefault="000C462F" w:rsidP="000C462F">
      <w:pPr>
        <w:pStyle w:val="a5"/>
        <w:numPr>
          <w:ilvl w:val="0"/>
          <w:numId w:val="1"/>
        </w:numPr>
        <w:tabs>
          <w:tab w:val="left" w:pos="1379"/>
        </w:tabs>
        <w:ind w:hanging="361"/>
        <w:rPr>
          <w:sz w:val="24"/>
          <w:szCs w:val="24"/>
        </w:rPr>
      </w:pPr>
      <w:r w:rsidRPr="000C66D4">
        <w:rPr>
          <w:sz w:val="24"/>
          <w:szCs w:val="24"/>
        </w:rPr>
        <w:t>Общество и политика: Гегель</w:t>
      </w:r>
    </w:p>
    <w:p w:rsidR="000C462F" w:rsidRDefault="000C462F" w:rsidP="000C462F">
      <w:pPr>
        <w:pStyle w:val="a5"/>
        <w:numPr>
          <w:ilvl w:val="0"/>
          <w:numId w:val="1"/>
        </w:numPr>
        <w:tabs>
          <w:tab w:val="left" w:pos="1379"/>
        </w:tabs>
        <w:ind w:hanging="361"/>
        <w:rPr>
          <w:sz w:val="24"/>
          <w:szCs w:val="24"/>
        </w:rPr>
      </w:pPr>
      <w:r w:rsidRPr="000C66D4">
        <w:rPr>
          <w:sz w:val="24"/>
          <w:szCs w:val="24"/>
        </w:rPr>
        <w:t>Три подхода в этике</w:t>
      </w:r>
    </w:p>
    <w:p w:rsidR="000C462F" w:rsidRDefault="000C462F" w:rsidP="000C462F">
      <w:pPr>
        <w:pStyle w:val="a5"/>
        <w:numPr>
          <w:ilvl w:val="0"/>
          <w:numId w:val="1"/>
        </w:numPr>
        <w:tabs>
          <w:tab w:val="left" w:pos="1379"/>
        </w:tabs>
        <w:ind w:hanging="361"/>
        <w:rPr>
          <w:sz w:val="24"/>
          <w:szCs w:val="24"/>
        </w:rPr>
      </w:pPr>
      <w:r w:rsidRPr="000C66D4">
        <w:rPr>
          <w:sz w:val="24"/>
          <w:szCs w:val="24"/>
        </w:rPr>
        <w:t>Эпистемология и теория истины</w:t>
      </w:r>
    </w:p>
    <w:p w:rsidR="000C462F" w:rsidRDefault="000C462F" w:rsidP="000C462F">
      <w:pPr>
        <w:pStyle w:val="a5"/>
        <w:numPr>
          <w:ilvl w:val="0"/>
          <w:numId w:val="1"/>
        </w:numPr>
        <w:tabs>
          <w:tab w:val="left" w:pos="1379"/>
        </w:tabs>
        <w:ind w:hanging="361"/>
        <w:rPr>
          <w:sz w:val="24"/>
          <w:szCs w:val="24"/>
        </w:rPr>
      </w:pPr>
      <w:r w:rsidRPr="000C66D4">
        <w:rPr>
          <w:sz w:val="24"/>
          <w:szCs w:val="24"/>
        </w:rPr>
        <w:t>Философия истории: Шпенглер</w:t>
      </w:r>
    </w:p>
    <w:p w:rsidR="000C462F" w:rsidRDefault="000C462F" w:rsidP="000C462F">
      <w:pPr>
        <w:pStyle w:val="a5"/>
        <w:numPr>
          <w:ilvl w:val="0"/>
          <w:numId w:val="1"/>
        </w:numPr>
        <w:tabs>
          <w:tab w:val="left" w:pos="1379"/>
        </w:tabs>
        <w:ind w:hanging="361"/>
        <w:rPr>
          <w:sz w:val="24"/>
          <w:szCs w:val="24"/>
        </w:rPr>
      </w:pPr>
      <w:r w:rsidRPr="000C66D4">
        <w:rPr>
          <w:sz w:val="24"/>
          <w:szCs w:val="24"/>
        </w:rPr>
        <w:t>Философия</w:t>
      </w:r>
      <w:r w:rsidRPr="000C66D4">
        <w:rPr>
          <w:sz w:val="24"/>
          <w:szCs w:val="24"/>
          <w:lang w:val="en-US"/>
        </w:rPr>
        <w:t xml:space="preserve"> </w:t>
      </w:r>
      <w:r w:rsidRPr="000C66D4">
        <w:rPr>
          <w:sz w:val="24"/>
          <w:szCs w:val="24"/>
        </w:rPr>
        <w:t>истории</w:t>
      </w:r>
      <w:r w:rsidRPr="000C66D4">
        <w:rPr>
          <w:sz w:val="24"/>
          <w:szCs w:val="24"/>
          <w:lang w:val="en-US"/>
        </w:rPr>
        <w:t xml:space="preserve">: </w:t>
      </w:r>
      <w:proofErr w:type="spellStart"/>
      <w:r w:rsidRPr="000C66D4">
        <w:rPr>
          <w:sz w:val="24"/>
          <w:szCs w:val="24"/>
        </w:rPr>
        <w:t>Гантингтон</w:t>
      </w:r>
      <w:proofErr w:type="spellEnd"/>
    </w:p>
    <w:p w:rsidR="000C462F" w:rsidRDefault="000C462F" w:rsidP="000C462F">
      <w:pPr>
        <w:pStyle w:val="a5"/>
        <w:numPr>
          <w:ilvl w:val="0"/>
          <w:numId w:val="1"/>
        </w:numPr>
        <w:tabs>
          <w:tab w:val="left" w:pos="1379"/>
        </w:tabs>
        <w:ind w:hanging="361"/>
        <w:rPr>
          <w:sz w:val="24"/>
          <w:szCs w:val="24"/>
        </w:rPr>
      </w:pPr>
      <w:r w:rsidRPr="00195A49">
        <w:rPr>
          <w:sz w:val="24"/>
          <w:szCs w:val="24"/>
        </w:rPr>
        <w:t>Человеческая агрессия: Лоренц и Толстой</w:t>
      </w:r>
    </w:p>
    <w:p w:rsidR="000C462F" w:rsidRPr="00195A49" w:rsidRDefault="000C462F" w:rsidP="000C462F">
      <w:pPr>
        <w:pStyle w:val="a5"/>
        <w:numPr>
          <w:ilvl w:val="0"/>
          <w:numId w:val="1"/>
        </w:numPr>
        <w:tabs>
          <w:tab w:val="left" w:pos="1379"/>
        </w:tabs>
        <w:ind w:hanging="361"/>
        <w:rPr>
          <w:sz w:val="24"/>
          <w:szCs w:val="24"/>
        </w:rPr>
      </w:pPr>
      <w:r w:rsidRPr="00195A49">
        <w:rPr>
          <w:sz w:val="24"/>
          <w:szCs w:val="24"/>
        </w:rPr>
        <w:t>Основные темы в экзистенциализме</w:t>
      </w:r>
    </w:p>
    <w:p w:rsidR="000C462F" w:rsidRDefault="000C462F" w:rsidP="000C462F">
      <w:pPr>
        <w:pStyle w:val="a3"/>
        <w:spacing w:before="5"/>
        <w:ind w:left="0" w:firstLine="0"/>
      </w:pPr>
    </w:p>
    <w:p w:rsidR="000C462F" w:rsidRDefault="000C462F" w:rsidP="000C462F">
      <w:pPr>
        <w:pStyle w:val="Heading1"/>
        <w:spacing w:before="0"/>
        <w:jc w:val="left"/>
      </w:pPr>
      <w:r>
        <w:t>Формы промежуточного контроля.</w:t>
      </w:r>
    </w:p>
    <w:p w:rsidR="00D55B98" w:rsidRDefault="000C462F" w:rsidP="000C462F">
      <w:pPr>
        <w:jc w:val="both"/>
        <w:rPr>
          <w:rFonts w:ascii="Times New Roman" w:hAnsi="Times New Roman" w:cs="Times New Roman"/>
        </w:rPr>
      </w:pPr>
      <w:r w:rsidRPr="00C87FF7">
        <w:rPr>
          <w:rFonts w:ascii="Times New Roman" w:hAnsi="Times New Roman" w:cs="Times New Roman"/>
          <w:b/>
        </w:rPr>
        <w:t>Экзамен</w:t>
      </w:r>
      <w:r w:rsidRPr="0054121F">
        <w:rPr>
          <w:b/>
        </w:rPr>
        <w:t xml:space="preserve"> </w:t>
      </w:r>
      <w:r w:rsidRPr="00BA0EDB">
        <w:rPr>
          <w:rFonts w:ascii="Times New Roman" w:hAnsi="Times New Roman" w:cs="Times New Roman"/>
        </w:rPr>
        <w:t>по окончании 3 семестра.</w:t>
      </w:r>
    </w:p>
    <w:p w:rsidR="00C43687" w:rsidRDefault="00C43687">
      <w:pPr>
        <w:rPr>
          <w:rFonts w:ascii="Times New Roman" w:hAnsi="Times New Roman" w:cs="Times New Roman"/>
          <w:b/>
          <w:sz w:val="28"/>
          <w:szCs w:val="28"/>
        </w:rPr>
      </w:pPr>
      <w:r>
        <w:rPr>
          <w:rFonts w:ascii="Times New Roman" w:hAnsi="Times New Roman" w:cs="Times New Roman"/>
          <w:b/>
          <w:sz w:val="28"/>
          <w:szCs w:val="28"/>
        </w:rPr>
        <w:br w:type="page"/>
      </w:r>
    </w:p>
    <w:p w:rsidR="002465B8" w:rsidRDefault="002465B8" w:rsidP="002465B8">
      <w:pPr>
        <w:pStyle w:val="a3"/>
        <w:spacing w:before="187"/>
        <w:ind w:left="945" w:right="851" w:firstLine="0"/>
        <w:jc w:val="center"/>
      </w:pPr>
    </w:p>
    <w:p w:rsidR="002465B8" w:rsidRDefault="006914EC" w:rsidP="002465B8">
      <w:pPr>
        <w:pStyle w:val="a3"/>
        <w:spacing w:before="187"/>
        <w:ind w:left="945" w:right="851" w:firstLine="0"/>
        <w:jc w:val="center"/>
      </w:pPr>
      <w:r>
        <w:pict>
          <v:rect id="_x0000_s1029" style="position:absolute;left:0;text-align:left;margin-left:70.2pt;margin-top:24.85pt;width:486.8pt;height:.5pt;z-index:-251650048;mso-wrap-distance-left:0;mso-wrap-distance-right:0;mso-position-horizontal-relative:page" fillcolor="black" stroked="f">
            <w10:wrap type="topAndBottom" anchorx="page"/>
          </v:rect>
        </w:pict>
      </w:r>
      <w:r w:rsidR="002465B8">
        <w:t>Безопасность жизнедеятельности</w:t>
      </w:r>
    </w:p>
    <w:p w:rsidR="002465B8" w:rsidRPr="002465B8" w:rsidRDefault="002465B8" w:rsidP="002465B8">
      <w:pPr>
        <w:ind w:left="863" w:right="859"/>
        <w:rPr>
          <w:rFonts w:ascii="Times New Roman" w:hAnsi="Times New Roman" w:cs="Times New Roman"/>
          <w:sz w:val="18"/>
        </w:rPr>
      </w:pPr>
      <w:r w:rsidRPr="002465B8">
        <w:rPr>
          <w:rFonts w:ascii="Times New Roman" w:hAnsi="Times New Roman" w:cs="Times New Roman"/>
          <w:sz w:val="18"/>
        </w:rPr>
        <w:t>(наименование дисциплины (модуля))</w:t>
      </w:r>
    </w:p>
    <w:p w:rsidR="002465B8" w:rsidRDefault="002465B8" w:rsidP="002465B8">
      <w:pPr>
        <w:pStyle w:val="Heading1"/>
        <w:spacing w:before="104" w:line="240" w:lineRule="auto"/>
      </w:pPr>
      <w:r>
        <w:t>Цель освоения дисциплины</w:t>
      </w:r>
    </w:p>
    <w:p w:rsidR="002465B8" w:rsidRDefault="002465B8" w:rsidP="002465B8">
      <w:pPr>
        <w:pStyle w:val="a3"/>
        <w:ind w:left="119" w:right="102" w:firstLine="567"/>
        <w:jc w:val="both"/>
      </w:pPr>
      <w:r>
        <w:t xml:space="preserve">Целью освоения </w:t>
      </w:r>
      <w:r>
        <w:rPr>
          <w:spacing w:val="-4"/>
        </w:rPr>
        <w:t xml:space="preserve">дисциплины </w:t>
      </w:r>
      <w:r>
        <w:t xml:space="preserve">«Безопасность жизнедеятельности» является изучение основ безопасного взаимодействия человека со </w:t>
      </w:r>
      <w:r>
        <w:rPr>
          <w:spacing w:val="-5"/>
        </w:rPr>
        <w:t xml:space="preserve">средой </w:t>
      </w:r>
      <w:r>
        <w:rPr>
          <w:spacing w:val="-4"/>
        </w:rPr>
        <w:t xml:space="preserve">обитания </w:t>
      </w:r>
      <w:r>
        <w:rPr>
          <w:spacing w:val="-5"/>
        </w:rPr>
        <w:t xml:space="preserve">(производственной, </w:t>
      </w:r>
      <w:r>
        <w:rPr>
          <w:spacing w:val="-4"/>
        </w:rPr>
        <w:t xml:space="preserve">бытовой, </w:t>
      </w:r>
      <w:r>
        <w:rPr>
          <w:spacing w:val="-3"/>
        </w:rPr>
        <w:t xml:space="preserve">городской) </w:t>
      </w:r>
      <w:r>
        <w:t xml:space="preserve">и основ защиты от </w:t>
      </w:r>
      <w:r>
        <w:rPr>
          <w:spacing w:val="-3"/>
        </w:rPr>
        <w:t xml:space="preserve">негативных факторов </w:t>
      </w:r>
      <w:r>
        <w:t xml:space="preserve">в </w:t>
      </w:r>
      <w:r>
        <w:rPr>
          <w:spacing w:val="-4"/>
        </w:rPr>
        <w:t xml:space="preserve">опасных </w:t>
      </w:r>
      <w:r>
        <w:t xml:space="preserve">и </w:t>
      </w:r>
      <w:r>
        <w:rPr>
          <w:spacing w:val="-5"/>
        </w:rPr>
        <w:t xml:space="preserve">чрезвычайных </w:t>
      </w:r>
      <w:r>
        <w:rPr>
          <w:spacing w:val="-4"/>
        </w:rPr>
        <w:t>ситуациях.</w:t>
      </w:r>
    </w:p>
    <w:p w:rsidR="002465B8" w:rsidRDefault="002465B8" w:rsidP="002465B8">
      <w:pPr>
        <w:pStyle w:val="Heading1"/>
        <w:spacing w:before="6"/>
      </w:pPr>
      <w:r>
        <w:t>Место дисциплины в структуре ООП.</w:t>
      </w:r>
    </w:p>
    <w:p w:rsidR="002465B8" w:rsidRDefault="002465B8" w:rsidP="002465B8">
      <w:pPr>
        <w:pStyle w:val="a3"/>
        <w:ind w:left="118" w:right="105" w:firstLine="540"/>
        <w:jc w:val="both"/>
      </w:pPr>
      <w:r>
        <w:t>Дисциплина Б</w:t>
      </w:r>
      <w:proofErr w:type="gramStart"/>
      <w:r>
        <w:t>1</w:t>
      </w:r>
      <w:proofErr w:type="gramEnd"/>
      <w:r>
        <w:t>.</w:t>
      </w:r>
      <w:r w:rsidR="001114CE">
        <w:t>Б</w:t>
      </w:r>
      <w:r>
        <w:t xml:space="preserve">.04 «Безопасность жизнедеятельности» относится к </w:t>
      </w:r>
      <w:r w:rsidR="001114CE">
        <w:t>базов</w:t>
      </w:r>
      <w:r>
        <w:t>ой части ООП по направлению подготовки «Фундаментальная информатика и информационные технологии (Общий профиль)». Трудоемкость дисциплины составляет</w:t>
      </w:r>
      <w:r>
        <w:rPr>
          <w:u w:val="single"/>
        </w:rPr>
        <w:t xml:space="preserve"> 2</w:t>
      </w:r>
      <w:r>
        <w:t xml:space="preserve"> зачетные</w:t>
      </w:r>
      <w:r>
        <w:rPr>
          <w:spacing w:val="-2"/>
        </w:rPr>
        <w:t xml:space="preserve"> </w:t>
      </w:r>
      <w:r>
        <w:t>единицы.</w:t>
      </w:r>
    </w:p>
    <w:p w:rsidR="002465B8" w:rsidRDefault="002465B8" w:rsidP="002465B8">
      <w:pPr>
        <w:pStyle w:val="Heading1"/>
        <w:spacing w:before="2" w:line="272" w:lineRule="exact"/>
      </w:pPr>
      <w:r>
        <w:t>Требования к результатам освоения дисциплины</w:t>
      </w:r>
      <w:r>
        <w:rPr>
          <w:spacing w:val="58"/>
        </w:rPr>
        <w:t xml:space="preserve"> </w:t>
      </w:r>
      <w:r>
        <w:t>(компетенции).</w:t>
      </w:r>
    </w:p>
    <w:p w:rsidR="002465B8" w:rsidRDefault="002465B8" w:rsidP="002465B8">
      <w:pPr>
        <w:pStyle w:val="a3"/>
        <w:spacing w:line="272" w:lineRule="exact"/>
        <w:ind w:left="658" w:firstLine="0"/>
        <w:jc w:val="both"/>
      </w:pPr>
      <w:r>
        <w:t>Формируемые компетенции:</w:t>
      </w:r>
    </w:p>
    <w:p w:rsidR="002465B8" w:rsidRDefault="001114CE" w:rsidP="002465B8">
      <w:pPr>
        <w:ind w:left="118" w:right="106" w:firstLine="540"/>
        <w:jc w:val="both"/>
        <w:rPr>
          <w:rFonts w:ascii="Times New Roman" w:hAnsi="Times New Roman" w:cs="Times New Roman"/>
          <w:sz w:val="24"/>
        </w:rPr>
      </w:pPr>
      <w:r w:rsidRPr="001114CE">
        <w:rPr>
          <w:rFonts w:ascii="Times New Roman" w:hAnsi="Times New Roman" w:cs="Times New Roman"/>
          <w:sz w:val="24"/>
        </w:rPr>
        <w:t>О</w:t>
      </w:r>
      <w:r w:rsidR="002465B8" w:rsidRPr="001114CE">
        <w:rPr>
          <w:rFonts w:ascii="Times New Roman" w:hAnsi="Times New Roman" w:cs="Times New Roman"/>
          <w:sz w:val="24"/>
        </w:rPr>
        <w:t>К-</w:t>
      </w:r>
      <w:r w:rsidRPr="001114CE">
        <w:rPr>
          <w:rFonts w:ascii="Times New Roman" w:hAnsi="Times New Roman" w:cs="Times New Roman"/>
          <w:sz w:val="24"/>
        </w:rPr>
        <w:t>4</w:t>
      </w:r>
      <w:r w:rsidR="002465B8" w:rsidRPr="001114CE">
        <w:rPr>
          <w:rFonts w:ascii="Times New Roman" w:hAnsi="Times New Roman" w:cs="Times New Roman"/>
          <w:sz w:val="24"/>
        </w:rPr>
        <w:t>:</w:t>
      </w:r>
      <w:r w:rsidR="002465B8" w:rsidRPr="002465B8">
        <w:rPr>
          <w:rFonts w:ascii="Times New Roman" w:hAnsi="Times New Roman" w:cs="Times New Roman"/>
          <w:i/>
          <w:sz w:val="24"/>
        </w:rPr>
        <w:t xml:space="preserve"> </w:t>
      </w:r>
      <w:r w:rsidR="00730612">
        <w:rPr>
          <w:rFonts w:ascii="Times New Roman" w:hAnsi="Times New Roman" w:cs="Times New Roman"/>
          <w:sz w:val="24"/>
          <w:szCs w:val="24"/>
        </w:rPr>
        <w:t>способность</w:t>
      </w:r>
      <w:r w:rsidR="000B33D8" w:rsidRPr="000B33D8">
        <w:rPr>
          <w:rFonts w:ascii="Times New Roman" w:hAnsi="Times New Roman" w:cs="Times New Roman"/>
          <w:sz w:val="24"/>
          <w:szCs w:val="24"/>
        </w:rPr>
        <w:t xml:space="preserve"> использовать основы правовых знаний в различных сферах жизнедеятельности.</w:t>
      </w:r>
    </w:p>
    <w:p w:rsidR="001114CE" w:rsidRDefault="001114CE" w:rsidP="002465B8">
      <w:pPr>
        <w:ind w:left="118" w:right="106" w:firstLine="540"/>
        <w:jc w:val="both"/>
        <w:rPr>
          <w:rFonts w:ascii="Times New Roman" w:hAnsi="Times New Roman" w:cs="Times New Roman"/>
          <w:sz w:val="24"/>
        </w:rPr>
      </w:pPr>
      <w:r w:rsidRPr="001114CE">
        <w:rPr>
          <w:rFonts w:ascii="Times New Roman" w:hAnsi="Times New Roman" w:cs="Times New Roman"/>
          <w:sz w:val="24"/>
        </w:rPr>
        <w:t xml:space="preserve">ОК-9: </w:t>
      </w:r>
      <w:r w:rsidR="00730612" w:rsidRPr="00730612">
        <w:rPr>
          <w:rFonts w:ascii="Times New Roman" w:hAnsi="Times New Roman" w:cs="Times New Roman"/>
          <w:sz w:val="24"/>
          <w:szCs w:val="24"/>
        </w:rPr>
        <w:t>способность использовать приемы первой помощи, методы защиты в условиях чрезвычайных ситуаций.</w:t>
      </w:r>
    </w:p>
    <w:p w:rsidR="001114CE" w:rsidRPr="001114CE" w:rsidRDefault="001114CE" w:rsidP="002465B8">
      <w:pPr>
        <w:ind w:left="118" w:right="106" w:firstLine="540"/>
        <w:jc w:val="both"/>
        <w:rPr>
          <w:rFonts w:ascii="Times New Roman" w:hAnsi="Times New Roman" w:cs="Times New Roman"/>
          <w:sz w:val="24"/>
        </w:rPr>
      </w:pPr>
    </w:p>
    <w:p w:rsidR="002465B8" w:rsidRDefault="002465B8" w:rsidP="002465B8">
      <w:pPr>
        <w:pStyle w:val="Heading1"/>
      </w:pPr>
      <w:r>
        <w:t>Краткая характеристика дисциплины (модуля).</w:t>
      </w:r>
    </w:p>
    <w:p w:rsidR="002465B8" w:rsidRDefault="002465B8" w:rsidP="002465B8">
      <w:pPr>
        <w:pStyle w:val="a5"/>
        <w:numPr>
          <w:ilvl w:val="0"/>
          <w:numId w:val="3"/>
        </w:numPr>
        <w:tabs>
          <w:tab w:val="left" w:pos="827"/>
          <w:tab w:val="left" w:pos="4253"/>
        </w:tabs>
        <w:ind w:left="658" w:right="-1" w:firstLine="0"/>
        <w:rPr>
          <w:sz w:val="24"/>
        </w:rPr>
      </w:pPr>
      <w:r w:rsidRPr="00B86B25">
        <w:rPr>
          <w:bCs/>
          <w:sz w:val="24"/>
        </w:rPr>
        <w:t xml:space="preserve">Введение в безопасность жизнедеятельности. Основные понятия, термины и определения. </w:t>
      </w:r>
      <w:r w:rsidRPr="00B86B25">
        <w:rPr>
          <w:sz w:val="24"/>
        </w:rPr>
        <w:t xml:space="preserve">Человек и </w:t>
      </w:r>
      <w:proofErr w:type="spellStart"/>
      <w:r w:rsidRPr="00B86B25">
        <w:rPr>
          <w:sz w:val="24"/>
        </w:rPr>
        <w:t>техносфера</w:t>
      </w:r>
      <w:proofErr w:type="spellEnd"/>
      <w:r w:rsidRPr="00B86B25">
        <w:rPr>
          <w:sz w:val="24"/>
        </w:rPr>
        <w:t>.</w:t>
      </w:r>
    </w:p>
    <w:p w:rsidR="002465B8" w:rsidRDefault="002465B8" w:rsidP="002465B8">
      <w:pPr>
        <w:pStyle w:val="a5"/>
        <w:numPr>
          <w:ilvl w:val="0"/>
          <w:numId w:val="3"/>
        </w:numPr>
        <w:tabs>
          <w:tab w:val="left" w:pos="827"/>
          <w:tab w:val="left" w:pos="4253"/>
        </w:tabs>
        <w:ind w:left="658" w:right="-1" w:firstLine="0"/>
        <w:rPr>
          <w:sz w:val="24"/>
        </w:rPr>
      </w:pPr>
      <w:r w:rsidRPr="00B86B25">
        <w:rPr>
          <w:sz w:val="24"/>
        </w:rPr>
        <w:t>Загрязнение окружающей природной среды. Экологическая безопасность</w:t>
      </w:r>
      <w:r>
        <w:rPr>
          <w:sz w:val="24"/>
        </w:rPr>
        <w:t xml:space="preserve"> </w:t>
      </w:r>
    </w:p>
    <w:p w:rsidR="002465B8" w:rsidRDefault="002465B8" w:rsidP="002465B8">
      <w:pPr>
        <w:pStyle w:val="a5"/>
        <w:numPr>
          <w:ilvl w:val="0"/>
          <w:numId w:val="3"/>
        </w:numPr>
        <w:tabs>
          <w:tab w:val="left" w:pos="827"/>
          <w:tab w:val="left" w:pos="4253"/>
        </w:tabs>
        <w:ind w:left="658" w:right="-1" w:firstLine="0"/>
        <w:rPr>
          <w:sz w:val="24"/>
        </w:rPr>
      </w:pPr>
      <w:r>
        <w:rPr>
          <w:sz w:val="24"/>
        </w:rPr>
        <w:t xml:space="preserve"> </w:t>
      </w:r>
      <w:r w:rsidRPr="00B86B25">
        <w:rPr>
          <w:sz w:val="24"/>
        </w:rPr>
        <w:t>Психофизиологические и эргономические основы безопасности</w:t>
      </w:r>
    </w:p>
    <w:p w:rsidR="002465B8" w:rsidRDefault="002465B8" w:rsidP="002465B8">
      <w:pPr>
        <w:pStyle w:val="a5"/>
        <w:numPr>
          <w:ilvl w:val="0"/>
          <w:numId w:val="2"/>
        </w:numPr>
        <w:tabs>
          <w:tab w:val="left" w:pos="827"/>
        </w:tabs>
        <w:spacing w:before="1"/>
        <w:ind w:hanging="169"/>
        <w:rPr>
          <w:sz w:val="24"/>
        </w:rPr>
      </w:pPr>
      <w:r w:rsidRPr="00B86B25">
        <w:rPr>
          <w:sz w:val="24"/>
        </w:rPr>
        <w:t>Безопасность в чрезвычайных ситуациях (ЧС). Классификация и общая характеристика ЧС. РСЧС. Система гражданской обороны</w:t>
      </w:r>
    </w:p>
    <w:p w:rsidR="002465B8" w:rsidRDefault="002465B8" w:rsidP="002465B8">
      <w:pPr>
        <w:pStyle w:val="a5"/>
        <w:numPr>
          <w:ilvl w:val="0"/>
          <w:numId w:val="2"/>
        </w:numPr>
        <w:tabs>
          <w:tab w:val="left" w:pos="827"/>
          <w:tab w:val="left" w:pos="9355"/>
        </w:tabs>
        <w:ind w:left="658" w:right="-1" w:firstLine="0"/>
        <w:rPr>
          <w:sz w:val="24"/>
        </w:rPr>
      </w:pPr>
      <w:r w:rsidRPr="00B86B25">
        <w:rPr>
          <w:sz w:val="24"/>
        </w:rPr>
        <w:t>Чрезвычайные ситуации природного характера</w:t>
      </w:r>
      <w:r>
        <w:rPr>
          <w:sz w:val="24"/>
        </w:rPr>
        <w:t xml:space="preserve"> </w:t>
      </w:r>
    </w:p>
    <w:p w:rsidR="002465B8" w:rsidRDefault="002465B8" w:rsidP="002465B8">
      <w:pPr>
        <w:pStyle w:val="a5"/>
        <w:numPr>
          <w:ilvl w:val="0"/>
          <w:numId w:val="2"/>
        </w:numPr>
        <w:tabs>
          <w:tab w:val="left" w:pos="827"/>
          <w:tab w:val="left" w:pos="9355"/>
        </w:tabs>
        <w:ind w:left="658" w:right="-1" w:firstLine="0"/>
        <w:rPr>
          <w:sz w:val="24"/>
        </w:rPr>
      </w:pPr>
      <w:r w:rsidRPr="00B86B25">
        <w:rPr>
          <w:sz w:val="24"/>
        </w:rPr>
        <w:t>Чрезвычайные ситуации техногенного характера</w:t>
      </w:r>
    </w:p>
    <w:p w:rsidR="002465B8" w:rsidRDefault="006914EC" w:rsidP="002465B8">
      <w:pPr>
        <w:pStyle w:val="a5"/>
        <w:numPr>
          <w:ilvl w:val="0"/>
          <w:numId w:val="2"/>
        </w:numPr>
        <w:tabs>
          <w:tab w:val="left" w:pos="827"/>
          <w:tab w:val="left" w:pos="9355"/>
        </w:tabs>
        <w:ind w:left="658" w:right="-1" w:firstLine="0"/>
        <w:rPr>
          <w:sz w:val="24"/>
        </w:rPr>
      </w:pPr>
      <w:hyperlink r:id="rId6" w:tgtFrame="_blank" w:tooltip="Скачать модуль 14" w:history="1">
        <w:r w:rsidR="002465B8" w:rsidRPr="00B86B25">
          <w:rPr>
            <w:sz w:val="24"/>
          </w:rPr>
          <w:t xml:space="preserve"> Экстремизм и терроризм</w:t>
        </w:r>
      </w:hyperlink>
    </w:p>
    <w:p w:rsidR="002465B8" w:rsidRDefault="002465B8" w:rsidP="002465B8">
      <w:pPr>
        <w:pStyle w:val="a5"/>
        <w:numPr>
          <w:ilvl w:val="0"/>
          <w:numId w:val="2"/>
        </w:numPr>
        <w:tabs>
          <w:tab w:val="left" w:pos="827"/>
          <w:tab w:val="left" w:pos="9355"/>
        </w:tabs>
        <w:ind w:left="658" w:right="-1" w:firstLine="0"/>
        <w:rPr>
          <w:sz w:val="24"/>
        </w:rPr>
      </w:pPr>
      <w:r w:rsidRPr="00B86B25">
        <w:rPr>
          <w:sz w:val="24"/>
        </w:rPr>
        <w:t>Защита населения при чрезвычайных ситуац</w:t>
      </w:r>
      <w:r>
        <w:rPr>
          <w:sz w:val="24"/>
        </w:rPr>
        <w:t>иях мирного и военного времени: о</w:t>
      </w:r>
      <w:r w:rsidRPr="00B86B25">
        <w:rPr>
          <w:sz w:val="24"/>
        </w:rPr>
        <w:t>сновные принципы, оповещение, эвакуация, использование средств коллективной защиты (СКЗ) и средств индивидуальной защиты (</w:t>
      </w:r>
      <w:proofErr w:type="gramStart"/>
      <w:r w:rsidRPr="00B86B25">
        <w:rPr>
          <w:sz w:val="24"/>
        </w:rPr>
        <w:t>СИЗ</w:t>
      </w:r>
      <w:proofErr w:type="gramEnd"/>
      <w:r w:rsidRPr="00B86B25">
        <w:rPr>
          <w:sz w:val="24"/>
        </w:rPr>
        <w:t>)</w:t>
      </w:r>
    </w:p>
    <w:p w:rsidR="002465B8" w:rsidRDefault="002465B8" w:rsidP="002465B8">
      <w:pPr>
        <w:pStyle w:val="a5"/>
        <w:numPr>
          <w:ilvl w:val="0"/>
          <w:numId w:val="2"/>
        </w:numPr>
        <w:tabs>
          <w:tab w:val="left" w:pos="827"/>
          <w:tab w:val="left" w:pos="9355"/>
        </w:tabs>
        <w:ind w:left="658" w:right="-1" w:firstLine="0"/>
        <w:rPr>
          <w:sz w:val="24"/>
        </w:rPr>
      </w:pPr>
      <w:r w:rsidRPr="00B86B25">
        <w:rPr>
          <w:sz w:val="24"/>
        </w:rPr>
        <w:t>Радиационная безопасность</w:t>
      </w:r>
    </w:p>
    <w:p w:rsidR="002465B8" w:rsidRDefault="002465B8" w:rsidP="002465B8">
      <w:pPr>
        <w:pStyle w:val="a5"/>
        <w:tabs>
          <w:tab w:val="left" w:pos="827"/>
          <w:tab w:val="left" w:pos="9355"/>
        </w:tabs>
        <w:ind w:left="658" w:right="-1" w:firstLine="0"/>
        <w:rPr>
          <w:sz w:val="24"/>
        </w:rPr>
      </w:pPr>
      <w:r>
        <w:rPr>
          <w:sz w:val="24"/>
        </w:rPr>
        <w:t xml:space="preserve">10 </w:t>
      </w:r>
      <w:r w:rsidRPr="00B86B25">
        <w:rPr>
          <w:sz w:val="24"/>
        </w:rPr>
        <w:t xml:space="preserve">Основы </w:t>
      </w:r>
      <w:proofErr w:type="spellStart"/>
      <w:r w:rsidRPr="00B86B25">
        <w:rPr>
          <w:sz w:val="24"/>
        </w:rPr>
        <w:t>пожаровзрывобезопасности</w:t>
      </w:r>
      <w:proofErr w:type="spellEnd"/>
    </w:p>
    <w:p w:rsidR="002465B8" w:rsidRDefault="002465B8" w:rsidP="002465B8">
      <w:pPr>
        <w:pStyle w:val="a5"/>
        <w:tabs>
          <w:tab w:val="left" w:pos="827"/>
          <w:tab w:val="left" w:pos="9355"/>
        </w:tabs>
        <w:ind w:left="658" w:right="-1" w:firstLine="0"/>
        <w:rPr>
          <w:sz w:val="24"/>
        </w:rPr>
      </w:pPr>
      <w:r>
        <w:rPr>
          <w:sz w:val="24"/>
        </w:rPr>
        <w:t xml:space="preserve">11 </w:t>
      </w:r>
      <w:r w:rsidRPr="00B86B25">
        <w:rPr>
          <w:sz w:val="24"/>
        </w:rPr>
        <w:t>Транспортная безопасность</w:t>
      </w:r>
    </w:p>
    <w:p w:rsidR="002465B8" w:rsidRDefault="002465B8" w:rsidP="002465B8">
      <w:pPr>
        <w:pStyle w:val="a5"/>
        <w:tabs>
          <w:tab w:val="left" w:pos="827"/>
          <w:tab w:val="left" w:pos="9355"/>
        </w:tabs>
        <w:ind w:left="658" w:right="-1" w:firstLine="0"/>
        <w:rPr>
          <w:bCs/>
          <w:sz w:val="24"/>
        </w:rPr>
      </w:pPr>
      <w:r>
        <w:rPr>
          <w:sz w:val="24"/>
        </w:rPr>
        <w:t xml:space="preserve">12 </w:t>
      </w:r>
      <w:r w:rsidRPr="00B86B25">
        <w:rPr>
          <w:bCs/>
          <w:sz w:val="24"/>
        </w:rPr>
        <w:t>Негативные факторы производственной среды (</w:t>
      </w:r>
      <w:proofErr w:type="spellStart"/>
      <w:r w:rsidRPr="00B86B25">
        <w:rPr>
          <w:bCs/>
          <w:sz w:val="24"/>
        </w:rPr>
        <w:t>техносферы</w:t>
      </w:r>
      <w:proofErr w:type="spellEnd"/>
      <w:r w:rsidRPr="00B86B25">
        <w:rPr>
          <w:bCs/>
          <w:sz w:val="24"/>
        </w:rPr>
        <w:t>)</w:t>
      </w:r>
    </w:p>
    <w:p w:rsidR="002465B8" w:rsidRDefault="002465B8" w:rsidP="002465B8">
      <w:pPr>
        <w:pStyle w:val="a5"/>
        <w:tabs>
          <w:tab w:val="left" w:pos="827"/>
          <w:tab w:val="left" w:pos="9355"/>
        </w:tabs>
        <w:ind w:left="658" w:right="-1" w:firstLine="0"/>
        <w:rPr>
          <w:bCs/>
          <w:sz w:val="24"/>
        </w:rPr>
      </w:pPr>
      <w:r>
        <w:rPr>
          <w:bCs/>
          <w:sz w:val="24"/>
        </w:rPr>
        <w:t xml:space="preserve">13 </w:t>
      </w:r>
      <w:r w:rsidRPr="00B86B25">
        <w:rPr>
          <w:bCs/>
          <w:sz w:val="24"/>
        </w:rPr>
        <w:t>Оказание первой доврачебной помощи при экстремальных и чрезвычайных ситуациях</w:t>
      </w:r>
    </w:p>
    <w:p w:rsidR="002465B8" w:rsidRDefault="002465B8" w:rsidP="002465B8">
      <w:pPr>
        <w:pStyle w:val="a5"/>
        <w:tabs>
          <w:tab w:val="left" w:pos="827"/>
          <w:tab w:val="left" w:pos="9355"/>
        </w:tabs>
        <w:ind w:left="658" w:right="-1" w:firstLine="0"/>
        <w:rPr>
          <w:sz w:val="24"/>
        </w:rPr>
      </w:pPr>
      <w:r>
        <w:rPr>
          <w:bCs/>
          <w:sz w:val="24"/>
        </w:rPr>
        <w:t xml:space="preserve">14 </w:t>
      </w:r>
      <w:r w:rsidRPr="00B86B25">
        <w:rPr>
          <w:sz w:val="24"/>
        </w:rPr>
        <w:t>Управление безопасностью жизнедеятельности. Правовые, нормативно-технические и организационные основы</w:t>
      </w:r>
    </w:p>
    <w:p w:rsidR="00B27507" w:rsidRDefault="00B27507" w:rsidP="002465B8">
      <w:pPr>
        <w:pStyle w:val="Heading1"/>
        <w:spacing w:before="4"/>
        <w:jc w:val="left"/>
      </w:pPr>
    </w:p>
    <w:p w:rsidR="002465B8" w:rsidRDefault="002465B8" w:rsidP="002465B8">
      <w:pPr>
        <w:pStyle w:val="Heading1"/>
        <w:spacing w:before="4"/>
        <w:jc w:val="left"/>
      </w:pPr>
      <w:r>
        <w:t>Формы промежуточного контроля.</w:t>
      </w:r>
    </w:p>
    <w:p w:rsidR="00C87FF7" w:rsidRDefault="002465B8" w:rsidP="002465B8">
      <w:pPr>
        <w:jc w:val="both"/>
        <w:rPr>
          <w:rFonts w:ascii="Times New Roman" w:hAnsi="Times New Roman" w:cs="Times New Roman"/>
        </w:rPr>
      </w:pPr>
      <w:r w:rsidRPr="002465B8">
        <w:rPr>
          <w:rFonts w:ascii="Times New Roman" w:hAnsi="Times New Roman" w:cs="Times New Roman"/>
          <w:b/>
        </w:rPr>
        <w:t>Зачет</w:t>
      </w:r>
      <w:r w:rsidRPr="002465B8">
        <w:rPr>
          <w:rFonts w:ascii="Times New Roman" w:hAnsi="Times New Roman" w:cs="Times New Roman"/>
        </w:rPr>
        <w:t xml:space="preserve"> по окончании 5 семестра.</w:t>
      </w:r>
    </w:p>
    <w:p w:rsidR="00154CE6" w:rsidRDefault="00154CE6">
      <w:pPr>
        <w:rPr>
          <w:rFonts w:ascii="Times New Roman" w:hAnsi="Times New Roman" w:cs="Times New Roman"/>
        </w:rPr>
      </w:pPr>
      <w:r>
        <w:rPr>
          <w:rFonts w:ascii="Times New Roman" w:hAnsi="Times New Roman" w:cs="Times New Roman"/>
        </w:rPr>
        <w:br w:type="page"/>
      </w:r>
    </w:p>
    <w:p w:rsidR="002F013C" w:rsidRDefault="002F013C" w:rsidP="002F013C">
      <w:pPr>
        <w:pStyle w:val="a3"/>
        <w:spacing w:before="187"/>
        <w:ind w:left="945" w:right="856" w:firstLine="0"/>
        <w:jc w:val="center"/>
      </w:pPr>
    </w:p>
    <w:p w:rsidR="002F013C" w:rsidRDefault="006914EC" w:rsidP="002F013C">
      <w:pPr>
        <w:pStyle w:val="a3"/>
        <w:spacing w:before="187"/>
        <w:ind w:left="945" w:right="856" w:firstLine="0"/>
        <w:jc w:val="center"/>
      </w:pPr>
      <w:r>
        <w:pict>
          <v:rect id="_x0000_s1030" style="position:absolute;left:0;text-align:left;margin-left:70.2pt;margin-top:24.85pt;width:486.8pt;height:.5pt;z-index:-251648000;mso-wrap-distance-left:0;mso-wrap-distance-right:0;mso-position-horizontal-relative:page" fillcolor="black" stroked="f">
            <w10:wrap type="topAndBottom" anchorx="page"/>
          </v:rect>
        </w:pict>
      </w:r>
      <w:r w:rsidR="002F013C">
        <w:t>Математический анализ</w:t>
      </w:r>
    </w:p>
    <w:p w:rsidR="002F013C" w:rsidRPr="002F013C" w:rsidRDefault="002F013C" w:rsidP="002F013C">
      <w:pPr>
        <w:ind w:left="863" w:right="859"/>
        <w:rPr>
          <w:rFonts w:ascii="Times New Roman" w:hAnsi="Times New Roman" w:cs="Times New Roman"/>
          <w:sz w:val="18"/>
        </w:rPr>
      </w:pPr>
      <w:r w:rsidRPr="002F013C">
        <w:rPr>
          <w:rFonts w:ascii="Times New Roman" w:hAnsi="Times New Roman" w:cs="Times New Roman"/>
          <w:sz w:val="18"/>
        </w:rPr>
        <w:t>(наименование дисциплины (модуля))</w:t>
      </w:r>
    </w:p>
    <w:p w:rsidR="002F013C" w:rsidRDefault="002F013C" w:rsidP="002F013C">
      <w:pPr>
        <w:pStyle w:val="1"/>
        <w:spacing w:before="104"/>
      </w:pPr>
      <w:r>
        <w:t>Место и цель освоения дисциплины</w:t>
      </w:r>
    </w:p>
    <w:p w:rsidR="002F013C" w:rsidRDefault="00105CF1" w:rsidP="002F013C">
      <w:pPr>
        <w:pStyle w:val="a3"/>
        <w:ind w:left="12" w:right="105" w:firstLine="646"/>
        <w:jc w:val="both"/>
      </w:pPr>
      <w:r>
        <w:t>Дисциплина Б</w:t>
      </w:r>
      <w:proofErr w:type="gramStart"/>
      <w:r>
        <w:t>1</w:t>
      </w:r>
      <w:proofErr w:type="gramEnd"/>
      <w:r>
        <w:t>.Б</w:t>
      </w:r>
      <w:r w:rsidR="002F013C">
        <w:t xml:space="preserve">.05 «Математический анализ» относится к </w:t>
      </w:r>
      <w:r>
        <w:t>базов</w:t>
      </w:r>
      <w:r w:rsidR="002F013C">
        <w:t xml:space="preserve">ой части ООП  по направлению подготовки «Фундаментальная информатика и информационные технологии (Профиль: </w:t>
      </w:r>
      <w:proofErr w:type="gramStart"/>
      <w:r w:rsidR="002F013C">
        <w:t>Общий профиль)».</w:t>
      </w:r>
      <w:proofErr w:type="gramEnd"/>
      <w:r w:rsidR="002F013C">
        <w:t xml:space="preserve"> Трудоемкость дисциплины составляет</w:t>
      </w:r>
      <w:r w:rsidR="002F013C">
        <w:rPr>
          <w:u w:val="single"/>
        </w:rPr>
        <w:t xml:space="preserve"> 1</w:t>
      </w:r>
      <w:r>
        <w:rPr>
          <w:u w:val="single"/>
        </w:rPr>
        <w:t>7</w:t>
      </w:r>
      <w:r w:rsidR="002F013C">
        <w:rPr>
          <w:u w:val="single"/>
        </w:rPr>
        <w:t xml:space="preserve"> </w:t>
      </w:r>
      <w:r w:rsidR="002F013C">
        <w:t xml:space="preserve">зачетных единиц. Дисциплина является основой для последующего изучения других базовых и вариативных курсов по математике и информатике, предусмотренных программой направления подготовки 02.03.02 «Фундаментальная информатика и информационные технологии». </w:t>
      </w:r>
    </w:p>
    <w:p w:rsidR="002F013C" w:rsidRPr="00105CF1" w:rsidRDefault="002F013C" w:rsidP="002F013C">
      <w:pPr>
        <w:ind w:firstLine="658"/>
        <w:jc w:val="both"/>
        <w:rPr>
          <w:rFonts w:ascii="Times New Roman" w:hAnsi="Times New Roman" w:cs="Times New Roman"/>
          <w:sz w:val="24"/>
          <w:szCs w:val="24"/>
        </w:rPr>
      </w:pPr>
      <w:r w:rsidRPr="00105CF1">
        <w:rPr>
          <w:rFonts w:ascii="Times New Roman" w:hAnsi="Times New Roman" w:cs="Times New Roman"/>
          <w:sz w:val="24"/>
          <w:szCs w:val="24"/>
        </w:rPr>
        <w:t>Курс  необходим для дальнейшего изучения следующих дисциплин: Алгебра и геометрия, Программирование, Теория вероятностей и математическая статистика, Дифференциальные уравнения, Вычислительные методы, Физика.</w:t>
      </w:r>
    </w:p>
    <w:p w:rsidR="002F013C" w:rsidRDefault="002F013C" w:rsidP="002F013C">
      <w:pPr>
        <w:pStyle w:val="1"/>
        <w:spacing w:before="2"/>
      </w:pPr>
    </w:p>
    <w:p w:rsidR="002F013C" w:rsidRDefault="002F013C" w:rsidP="002F013C">
      <w:pPr>
        <w:pStyle w:val="1"/>
        <w:spacing w:before="2"/>
      </w:pPr>
      <w:r>
        <w:t>Требования к результатам освоения дисциплины</w:t>
      </w:r>
      <w:r>
        <w:rPr>
          <w:spacing w:val="58"/>
        </w:rPr>
        <w:t xml:space="preserve"> </w:t>
      </w:r>
      <w:r>
        <w:t>(компетенции).</w:t>
      </w:r>
    </w:p>
    <w:p w:rsidR="002F013C" w:rsidRDefault="002F013C" w:rsidP="002F013C">
      <w:pPr>
        <w:pStyle w:val="a3"/>
        <w:spacing w:line="274" w:lineRule="exact"/>
        <w:ind w:left="658" w:firstLine="0"/>
        <w:jc w:val="both"/>
      </w:pPr>
      <w:r>
        <w:t>Формируемые компетенции:</w:t>
      </w:r>
    </w:p>
    <w:p w:rsidR="002F013C" w:rsidRDefault="00407F77" w:rsidP="0028293E">
      <w:pPr>
        <w:pStyle w:val="a3"/>
        <w:spacing w:line="274" w:lineRule="exact"/>
        <w:ind w:left="658" w:firstLine="0"/>
        <w:jc w:val="both"/>
      </w:pPr>
      <w:r w:rsidRPr="00407F77">
        <w:t>О</w:t>
      </w:r>
      <w:r w:rsidR="002F013C" w:rsidRPr="00407F77">
        <w:t>К-</w:t>
      </w:r>
      <w:r w:rsidRPr="00407F77">
        <w:t>7</w:t>
      </w:r>
      <w:r w:rsidR="002F013C" w:rsidRPr="00407F77">
        <w:t>:</w:t>
      </w:r>
      <w:r w:rsidR="002F013C">
        <w:rPr>
          <w:i/>
        </w:rPr>
        <w:t xml:space="preserve"> </w:t>
      </w:r>
      <w:r w:rsidR="00C80142" w:rsidRPr="002A5B22">
        <w:t>способность к самоорганизации</w:t>
      </w:r>
      <w:r w:rsidR="00C80142" w:rsidRPr="00022834">
        <w:t xml:space="preserve"> </w:t>
      </w:r>
      <w:r w:rsidR="00C80142">
        <w:t>и</w:t>
      </w:r>
      <w:r w:rsidR="00C80142" w:rsidRPr="002A5B22">
        <w:t xml:space="preserve"> самообразованию</w:t>
      </w:r>
      <w:r w:rsidR="00C80142">
        <w:t>.</w:t>
      </w:r>
    </w:p>
    <w:p w:rsidR="002F013C" w:rsidRPr="00FA518A" w:rsidRDefault="002F013C" w:rsidP="002F013C">
      <w:pPr>
        <w:ind w:left="118" w:right="109" w:firstLine="540"/>
        <w:jc w:val="both"/>
        <w:rPr>
          <w:rFonts w:ascii="Times New Roman" w:hAnsi="Times New Roman" w:cs="Times New Roman"/>
          <w:sz w:val="24"/>
        </w:rPr>
      </w:pPr>
      <w:r w:rsidRPr="00407F77">
        <w:rPr>
          <w:rFonts w:ascii="Times New Roman" w:hAnsi="Times New Roman" w:cs="Times New Roman"/>
          <w:sz w:val="24"/>
        </w:rPr>
        <w:t>ОПК-1:</w:t>
      </w:r>
      <w:r w:rsidRPr="002F013C">
        <w:rPr>
          <w:rFonts w:ascii="Times New Roman" w:hAnsi="Times New Roman" w:cs="Times New Roman"/>
          <w:i/>
          <w:sz w:val="24"/>
        </w:rPr>
        <w:t xml:space="preserve"> </w:t>
      </w:r>
      <w:r w:rsidR="00FA518A">
        <w:rPr>
          <w:rFonts w:ascii="Times New Roman" w:hAnsi="Times New Roman" w:cs="Times New Roman"/>
          <w:sz w:val="24"/>
          <w:szCs w:val="24"/>
        </w:rPr>
        <w:t>способность</w:t>
      </w:r>
      <w:r w:rsidR="00FA518A"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2F013C" w:rsidRDefault="002F013C" w:rsidP="002F013C">
      <w:pPr>
        <w:pStyle w:val="a3"/>
        <w:spacing w:before="4"/>
        <w:ind w:left="0" w:firstLine="0"/>
      </w:pPr>
    </w:p>
    <w:p w:rsidR="002F013C" w:rsidRDefault="002F013C" w:rsidP="002F013C">
      <w:pPr>
        <w:pStyle w:val="1"/>
        <w:spacing w:before="1"/>
        <w:jc w:val="left"/>
      </w:pPr>
      <w:r>
        <w:t>Краткая характеристика дисциплины (модуля).</w:t>
      </w:r>
    </w:p>
    <w:p w:rsidR="002F013C" w:rsidRDefault="002F013C" w:rsidP="002F013C">
      <w:pPr>
        <w:pStyle w:val="msolistparagraph0"/>
        <w:numPr>
          <w:ilvl w:val="1"/>
          <w:numId w:val="4"/>
        </w:numPr>
        <w:tabs>
          <w:tab w:val="left" w:pos="1379"/>
        </w:tabs>
        <w:spacing w:line="274" w:lineRule="exact"/>
        <w:ind w:hanging="361"/>
        <w:rPr>
          <w:sz w:val="24"/>
        </w:rPr>
      </w:pPr>
      <w:r>
        <w:rPr>
          <w:sz w:val="24"/>
        </w:rPr>
        <w:t>Системы чисел</w:t>
      </w:r>
    </w:p>
    <w:p w:rsidR="002F013C" w:rsidRDefault="002F013C" w:rsidP="002F013C">
      <w:pPr>
        <w:pStyle w:val="msolistparagraph0"/>
        <w:numPr>
          <w:ilvl w:val="1"/>
          <w:numId w:val="4"/>
        </w:numPr>
        <w:tabs>
          <w:tab w:val="left" w:pos="1379"/>
        </w:tabs>
        <w:spacing w:line="275" w:lineRule="exact"/>
        <w:ind w:hanging="361"/>
        <w:rPr>
          <w:sz w:val="24"/>
        </w:rPr>
      </w:pPr>
      <w:r>
        <w:rPr>
          <w:sz w:val="24"/>
        </w:rPr>
        <w:t>Арифметика полиномов</w:t>
      </w:r>
    </w:p>
    <w:p w:rsidR="002F013C" w:rsidRDefault="002F013C" w:rsidP="002F013C">
      <w:pPr>
        <w:pStyle w:val="msolistparagraph0"/>
        <w:numPr>
          <w:ilvl w:val="1"/>
          <w:numId w:val="4"/>
        </w:numPr>
        <w:tabs>
          <w:tab w:val="left" w:pos="1379"/>
        </w:tabs>
        <w:spacing w:line="275" w:lineRule="exact"/>
        <w:ind w:hanging="361"/>
        <w:rPr>
          <w:sz w:val="24"/>
        </w:rPr>
      </w:pPr>
      <w:r>
        <w:rPr>
          <w:sz w:val="24"/>
        </w:rPr>
        <w:t>Корни и радикалы</w:t>
      </w:r>
    </w:p>
    <w:p w:rsidR="002F013C" w:rsidRDefault="002F013C" w:rsidP="002F013C">
      <w:pPr>
        <w:pStyle w:val="msolistparagraph0"/>
        <w:numPr>
          <w:ilvl w:val="1"/>
          <w:numId w:val="4"/>
        </w:numPr>
        <w:tabs>
          <w:tab w:val="left" w:pos="1379"/>
        </w:tabs>
        <w:ind w:hanging="361"/>
        <w:rPr>
          <w:sz w:val="24"/>
        </w:rPr>
      </w:pPr>
      <w:r>
        <w:rPr>
          <w:sz w:val="24"/>
        </w:rPr>
        <w:t>Функции</w:t>
      </w:r>
    </w:p>
    <w:p w:rsidR="002F013C" w:rsidRDefault="002F013C" w:rsidP="002F013C">
      <w:pPr>
        <w:pStyle w:val="msolistparagraph0"/>
        <w:numPr>
          <w:ilvl w:val="1"/>
          <w:numId w:val="4"/>
        </w:numPr>
        <w:tabs>
          <w:tab w:val="left" w:pos="1379"/>
        </w:tabs>
        <w:ind w:hanging="361"/>
        <w:rPr>
          <w:sz w:val="24"/>
        </w:rPr>
      </w:pPr>
      <w:r>
        <w:rPr>
          <w:sz w:val="24"/>
        </w:rPr>
        <w:t>Тригонометрия</w:t>
      </w:r>
    </w:p>
    <w:p w:rsidR="002F013C" w:rsidRDefault="002F013C" w:rsidP="002F013C">
      <w:pPr>
        <w:pStyle w:val="msolistparagraph0"/>
        <w:numPr>
          <w:ilvl w:val="1"/>
          <w:numId w:val="4"/>
        </w:numPr>
        <w:tabs>
          <w:tab w:val="left" w:pos="1379"/>
        </w:tabs>
        <w:ind w:hanging="361"/>
        <w:rPr>
          <w:sz w:val="24"/>
        </w:rPr>
      </w:pPr>
      <w:r>
        <w:rPr>
          <w:sz w:val="24"/>
        </w:rPr>
        <w:t>Логарифмы и степени</w:t>
      </w:r>
    </w:p>
    <w:p w:rsidR="002F013C" w:rsidRDefault="002F013C" w:rsidP="002F013C">
      <w:pPr>
        <w:pStyle w:val="msolistparagraph0"/>
        <w:numPr>
          <w:ilvl w:val="1"/>
          <w:numId w:val="4"/>
        </w:numPr>
        <w:tabs>
          <w:tab w:val="left" w:pos="1379"/>
        </w:tabs>
        <w:ind w:hanging="361"/>
        <w:rPr>
          <w:sz w:val="24"/>
        </w:rPr>
      </w:pPr>
      <w:r>
        <w:rPr>
          <w:sz w:val="24"/>
        </w:rPr>
        <w:t>Пределы</w:t>
      </w:r>
    </w:p>
    <w:p w:rsidR="002F013C" w:rsidRDefault="002F013C" w:rsidP="002F013C">
      <w:pPr>
        <w:pStyle w:val="msolistparagraph0"/>
        <w:numPr>
          <w:ilvl w:val="1"/>
          <w:numId w:val="4"/>
        </w:numPr>
        <w:tabs>
          <w:tab w:val="left" w:pos="1379"/>
        </w:tabs>
        <w:ind w:hanging="361"/>
        <w:rPr>
          <w:sz w:val="24"/>
        </w:rPr>
      </w:pPr>
      <w:r>
        <w:rPr>
          <w:sz w:val="24"/>
        </w:rPr>
        <w:t>Непрерывность</w:t>
      </w:r>
    </w:p>
    <w:p w:rsidR="002F013C" w:rsidRDefault="002F013C" w:rsidP="002F013C">
      <w:pPr>
        <w:pStyle w:val="msolistparagraph0"/>
        <w:numPr>
          <w:ilvl w:val="1"/>
          <w:numId w:val="4"/>
        </w:numPr>
        <w:tabs>
          <w:tab w:val="left" w:pos="1379"/>
        </w:tabs>
        <w:ind w:hanging="361"/>
        <w:rPr>
          <w:sz w:val="24"/>
        </w:rPr>
      </w:pPr>
      <w:r>
        <w:rPr>
          <w:sz w:val="24"/>
        </w:rPr>
        <w:t>Производная и дифференциал</w:t>
      </w:r>
    </w:p>
    <w:p w:rsidR="002F013C" w:rsidRDefault="002F013C" w:rsidP="002F013C">
      <w:pPr>
        <w:pStyle w:val="msolistparagraph0"/>
        <w:numPr>
          <w:ilvl w:val="1"/>
          <w:numId w:val="4"/>
        </w:numPr>
        <w:tabs>
          <w:tab w:val="left" w:pos="1379"/>
        </w:tabs>
        <w:ind w:hanging="361"/>
        <w:rPr>
          <w:sz w:val="24"/>
        </w:rPr>
      </w:pPr>
      <w:r>
        <w:rPr>
          <w:sz w:val="24"/>
        </w:rPr>
        <w:t>Теоремы о среднем значении</w:t>
      </w:r>
    </w:p>
    <w:p w:rsidR="002F013C" w:rsidRDefault="002F013C" w:rsidP="002F013C">
      <w:pPr>
        <w:pStyle w:val="msolistparagraph0"/>
        <w:numPr>
          <w:ilvl w:val="1"/>
          <w:numId w:val="4"/>
        </w:numPr>
        <w:tabs>
          <w:tab w:val="left" w:pos="1379"/>
        </w:tabs>
        <w:ind w:hanging="361"/>
        <w:rPr>
          <w:sz w:val="24"/>
        </w:rPr>
      </w:pPr>
      <w:r>
        <w:rPr>
          <w:sz w:val="24"/>
        </w:rPr>
        <w:t>Исследование функций</w:t>
      </w:r>
    </w:p>
    <w:p w:rsidR="002F013C" w:rsidRDefault="002F013C" w:rsidP="002F013C">
      <w:pPr>
        <w:pStyle w:val="msolistparagraph0"/>
        <w:numPr>
          <w:ilvl w:val="1"/>
          <w:numId w:val="4"/>
        </w:numPr>
        <w:tabs>
          <w:tab w:val="left" w:pos="1379"/>
        </w:tabs>
        <w:ind w:hanging="361"/>
        <w:rPr>
          <w:sz w:val="24"/>
        </w:rPr>
      </w:pPr>
      <w:r>
        <w:rPr>
          <w:sz w:val="24"/>
        </w:rPr>
        <w:t>Неопределенный интеграл</w:t>
      </w:r>
    </w:p>
    <w:p w:rsidR="002F013C" w:rsidRDefault="002F013C" w:rsidP="002F013C">
      <w:pPr>
        <w:pStyle w:val="msolistparagraph0"/>
        <w:numPr>
          <w:ilvl w:val="1"/>
          <w:numId w:val="4"/>
        </w:numPr>
        <w:tabs>
          <w:tab w:val="left" w:pos="1379"/>
        </w:tabs>
        <w:ind w:hanging="361"/>
        <w:rPr>
          <w:sz w:val="24"/>
        </w:rPr>
      </w:pPr>
      <w:r>
        <w:rPr>
          <w:sz w:val="24"/>
        </w:rPr>
        <w:t>Определенный интеграл</w:t>
      </w:r>
    </w:p>
    <w:p w:rsidR="002F013C" w:rsidRDefault="002F013C" w:rsidP="002F013C">
      <w:pPr>
        <w:pStyle w:val="msolistparagraph0"/>
        <w:numPr>
          <w:ilvl w:val="1"/>
          <w:numId w:val="4"/>
        </w:numPr>
        <w:tabs>
          <w:tab w:val="left" w:pos="1379"/>
        </w:tabs>
        <w:ind w:hanging="361"/>
        <w:rPr>
          <w:sz w:val="24"/>
        </w:rPr>
      </w:pPr>
      <w:r>
        <w:rPr>
          <w:sz w:val="24"/>
        </w:rPr>
        <w:t>Несобственные интегралы</w:t>
      </w:r>
    </w:p>
    <w:p w:rsidR="002F013C" w:rsidRDefault="002F013C" w:rsidP="002F013C">
      <w:pPr>
        <w:pStyle w:val="msolistparagraph0"/>
        <w:numPr>
          <w:ilvl w:val="1"/>
          <w:numId w:val="4"/>
        </w:numPr>
        <w:tabs>
          <w:tab w:val="left" w:pos="1379"/>
        </w:tabs>
        <w:ind w:hanging="361"/>
        <w:rPr>
          <w:sz w:val="24"/>
        </w:rPr>
      </w:pPr>
      <w:r>
        <w:rPr>
          <w:sz w:val="24"/>
        </w:rPr>
        <w:t>Числовые ряды</w:t>
      </w:r>
    </w:p>
    <w:p w:rsidR="002F013C" w:rsidRDefault="002F013C" w:rsidP="002F013C">
      <w:pPr>
        <w:pStyle w:val="msolistparagraph0"/>
        <w:numPr>
          <w:ilvl w:val="1"/>
          <w:numId w:val="4"/>
        </w:numPr>
        <w:tabs>
          <w:tab w:val="left" w:pos="1379"/>
        </w:tabs>
        <w:spacing w:before="1"/>
        <w:ind w:hanging="361"/>
        <w:rPr>
          <w:sz w:val="24"/>
        </w:rPr>
      </w:pPr>
      <w:r>
        <w:rPr>
          <w:sz w:val="24"/>
        </w:rPr>
        <w:t>Функциональные ряды</w:t>
      </w:r>
    </w:p>
    <w:p w:rsidR="002F013C" w:rsidRDefault="002F013C" w:rsidP="002F013C">
      <w:pPr>
        <w:pStyle w:val="msolistparagraph0"/>
        <w:numPr>
          <w:ilvl w:val="1"/>
          <w:numId w:val="4"/>
        </w:numPr>
        <w:tabs>
          <w:tab w:val="left" w:pos="1379"/>
        </w:tabs>
        <w:ind w:hanging="361"/>
        <w:rPr>
          <w:sz w:val="24"/>
        </w:rPr>
      </w:pPr>
      <w:r>
        <w:rPr>
          <w:sz w:val="24"/>
        </w:rPr>
        <w:t>Функции нескольких переменных</w:t>
      </w:r>
    </w:p>
    <w:p w:rsidR="002F013C" w:rsidRDefault="002F013C" w:rsidP="002F013C">
      <w:pPr>
        <w:pStyle w:val="msolistparagraph0"/>
        <w:numPr>
          <w:ilvl w:val="1"/>
          <w:numId w:val="4"/>
        </w:numPr>
        <w:tabs>
          <w:tab w:val="left" w:pos="1379"/>
        </w:tabs>
        <w:ind w:hanging="361"/>
        <w:rPr>
          <w:sz w:val="24"/>
        </w:rPr>
      </w:pPr>
      <w:r>
        <w:rPr>
          <w:sz w:val="24"/>
        </w:rPr>
        <w:t>Двойные и тройные интегралы</w:t>
      </w:r>
    </w:p>
    <w:p w:rsidR="002F013C" w:rsidRDefault="002F013C" w:rsidP="002F013C">
      <w:pPr>
        <w:pStyle w:val="msolistparagraph0"/>
        <w:numPr>
          <w:ilvl w:val="1"/>
          <w:numId w:val="4"/>
        </w:numPr>
        <w:tabs>
          <w:tab w:val="left" w:pos="1379"/>
        </w:tabs>
        <w:ind w:hanging="361"/>
        <w:rPr>
          <w:sz w:val="24"/>
        </w:rPr>
      </w:pPr>
      <w:r>
        <w:rPr>
          <w:sz w:val="24"/>
        </w:rPr>
        <w:t>Криволинейные интегралы</w:t>
      </w:r>
    </w:p>
    <w:p w:rsidR="002F013C" w:rsidRDefault="002F013C" w:rsidP="002F013C">
      <w:pPr>
        <w:pStyle w:val="msolistparagraph0"/>
        <w:numPr>
          <w:ilvl w:val="1"/>
          <w:numId w:val="4"/>
        </w:numPr>
        <w:tabs>
          <w:tab w:val="left" w:pos="1379"/>
        </w:tabs>
        <w:ind w:hanging="361"/>
        <w:rPr>
          <w:sz w:val="24"/>
        </w:rPr>
      </w:pPr>
      <w:r>
        <w:rPr>
          <w:sz w:val="24"/>
        </w:rPr>
        <w:t>Поверхностные интегралы</w:t>
      </w:r>
    </w:p>
    <w:p w:rsidR="002F013C" w:rsidRDefault="002F013C" w:rsidP="002F013C">
      <w:pPr>
        <w:pStyle w:val="msolistparagraph0"/>
        <w:numPr>
          <w:ilvl w:val="1"/>
          <w:numId w:val="4"/>
        </w:numPr>
        <w:tabs>
          <w:tab w:val="left" w:pos="1379"/>
        </w:tabs>
        <w:ind w:hanging="361"/>
        <w:rPr>
          <w:sz w:val="24"/>
        </w:rPr>
      </w:pPr>
      <w:r>
        <w:rPr>
          <w:sz w:val="24"/>
        </w:rPr>
        <w:t>Ряды</w:t>
      </w:r>
      <w:r>
        <w:rPr>
          <w:spacing w:val="-1"/>
          <w:sz w:val="24"/>
        </w:rPr>
        <w:t xml:space="preserve"> </w:t>
      </w:r>
      <w:r>
        <w:rPr>
          <w:sz w:val="24"/>
        </w:rPr>
        <w:t>Фурье</w:t>
      </w:r>
    </w:p>
    <w:p w:rsidR="002F013C" w:rsidRDefault="002F013C" w:rsidP="002F013C">
      <w:pPr>
        <w:pStyle w:val="1"/>
        <w:spacing w:before="0"/>
        <w:jc w:val="left"/>
      </w:pPr>
    </w:p>
    <w:p w:rsidR="002F013C" w:rsidRDefault="002F013C" w:rsidP="002F013C">
      <w:pPr>
        <w:pStyle w:val="1"/>
        <w:spacing w:before="0"/>
        <w:jc w:val="left"/>
      </w:pPr>
      <w:r>
        <w:t>Формы промежуточного контроля.</w:t>
      </w:r>
    </w:p>
    <w:p w:rsidR="002F013C" w:rsidRDefault="002F013C" w:rsidP="002F013C">
      <w:pPr>
        <w:pStyle w:val="a3"/>
        <w:spacing w:line="274" w:lineRule="exact"/>
        <w:ind w:left="118" w:firstLine="0"/>
      </w:pPr>
      <w:r>
        <w:t>Зачет (1,2,4 семестры), экзамен (1-4 семестры)</w:t>
      </w:r>
    </w:p>
    <w:p w:rsidR="00EF6D93" w:rsidRDefault="00EF6D93">
      <w:pPr>
        <w:rPr>
          <w:rFonts w:ascii="Times New Roman" w:eastAsia="Times New Roman" w:hAnsi="Times New Roman" w:cs="Times New Roman"/>
          <w:sz w:val="24"/>
          <w:szCs w:val="24"/>
        </w:rPr>
      </w:pPr>
      <w:r>
        <w:br w:type="page"/>
      </w:r>
    </w:p>
    <w:p w:rsidR="00D774D6" w:rsidRDefault="00D774D6" w:rsidP="00D774D6">
      <w:pPr>
        <w:pStyle w:val="a3"/>
        <w:spacing w:before="187"/>
        <w:ind w:left="945" w:right="859" w:firstLine="0"/>
        <w:jc w:val="center"/>
      </w:pPr>
    </w:p>
    <w:p w:rsidR="00D774D6" w:rsidRDefault="006914EC" w:rsidP="00D774D6">
      <w:pPr>
        <w:pStyle w:val="a3"/>
        <w:spacing w:before="187"/>
        <w:ind w:left="945" w:right="859" w:firstLine="0"/>
        <w:jc w:val="center"/>
      </w:pPr>
      <w:r>
        <w:pict>
          <v:rect id="_x0000_s1031" style="position:absolute;left:0;text-align:left;margin-left:70.2pt;margin-top:24.85pt;width:486.8pt;height:.5pt;z-index:-251645952;mso-wrap-distance-left:0;mso-wrap-distance-right:0;mso-position-horizontal-relative:page" fillcolor="black" stroked="f">
            <w10:wrap type="topAndBottom" anchorx="page"/>
          </v:rect>
        </w:pict>
      </w:r>
      <w:r w:rsidR="00D774D6">
        <w:t>Алгебра и геометрия</w:t>
      </w:r>
    </w:p>
    <w:p w:rsidR="00D774D6" w:rsidRPr="00D774D6" w:rsidRDefault="00D774D6" w:rsidP="00D774D6">
      <w:pPr>
        <w:ind w:left="864" w:right="859"/>
        <w:rPr>
          <w:rFonts w:ascii="Times New Roman" w:hAnsi="Times New Roman" w:cs="Times New Roman"/>
          <w:sz w:val="18"/>
        </w:rPr>
      </w:pPr>
      <w:r w:rsidRPr="00D774D6">
        <w:rPr>
          <w:rFonts w:ascii="Times New Roman" w:hAnsi="Times New Roman" w:cs="Times New Roman"/>
          <w:sz w:val="18"/>
        </w:rPr>
        <w:t>(наименование дисциплины (модуля))</w:t>
      </w:r>
    </w:p>
    <w:p w:rsidR="00D774D6" w:rsidRDefault="00D774D6" w:rsidP="00D774D6">
      <w:pPr>
        <w:pStyle w:val="Heading1"/>
        <w:spacing w:before="104"/>
      </w:pPr>
      <w:r>
        <w:t>Цель освоения дисциплины</w:t>
      </w:r>
    </w:p>
    <w:p w:rsidR="00D774D6" w:rsidRDefault="00D774D6" w:rsidP="00D774D6">
      <w:pPr>
        <w:pStyle w:val="a3"/>
        <w:ind w:left="546" w:right="106" w:firstLine="280"/>
        <w:jc w:val="both"/>
      </w:pPr>
      <w:r>
        <w:t>Целями освоения дисциплины «Алгебра и геометрия» являются освоение фундаментальных понятий и результатов высшей алгебры, линейной алгебры, аналитической геометрии, теории классических алгебраических систем, элементов теории чисел; формирование умений и навыков в решении задач из этих разделов алгебры и геометрии; развитие навыков в постановке и решении практических задач.</w:t>
      </w:r>
    </w:p>
    <w:p w:rsidR="00D774D6" w:rsidRDefault="00D774D6" w:rsidP="00D774D6">
      <w:pPr>
        <w:pStyle w:val="Heading1"/>
        <w:spacing w:before="3"/>
      </w:pPr>
      <w:r>
        <w:t>Место дисциплины в структуре ООП.</w:t>
      </w:r>
    </w:p>
    <w:p w:rsidR="00D774D6" w:rsidRDefault="00D774D6" w:rsidP="00D774D6">
      <w:pPr>
        <w:pStyle w:val="a3"/>
        <w:ind w:left="118" w:right="105" w:firstLine="540"/>
        <w:jc w:val="both"/>
      </w:pPr>
      <w:r>
        <w:t>Дисциплина Б</w:t>
      </w:r>
      <w:proofErr w:type="gramStart"/>
      <w:r>
        <w:t>1</w:t>
      </w:r>
      <w:proofErr w:type="gramEnd"/>
      <w:r>
        <w:t>.</w:t>
      </w:r>
      <w:r w:rsidR="0028293E">
        <w:t>Б</w:t>
      </w:r>
      <w:r>
        <w:t xml:space="preserve">.06 «Алгебра и геометрия» относится к </w:t>
      </w:r>
      <w:r w:rsidR="0028293E">
        <w:t>базов</w:t>
      </w:r>
      <w: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28293E">
        <w:rPr>
          <w:u w:val="single"/>
        </w:rPr>
        <w:t>8</w:t>
      </w:r>
      <w:r>
        <w:t xml:space="preserve"> зачетных единиц.</w:t>
      </w:r>
    </w:p>
    <w:p w:rsidR="0028293E" w:rsidRDefault="0028293E" w:rsidP="00D774D6">
      <w:pPr>
        <w:pStyle w:val="a3"/>
        <w:ind w:left="118" w:right="105" w:firstLine="540"/>
        <w:jc w:val="both"/>
      </w:pPr>
    </w:p>
    <w:p w:rsidR="00D774D6" w:rsidRDefault="00D774D6" w:rsidP="00D774D6">
      <w:pPr>
        <w:pStyle w:val="Heading1"/>
        <w:spacing w:before="2"/>
      </w:pPr>
      <w:r>
        <w:t>Требования к результатам освоения дисциплины</w:t>
      </w:r>
      <w:r>
        <w:rPr>
          <w:spacing w:val="57"/>
        </w:rPr>
        <w:t xml:space="preserve"> </w:t>
      </w:r>
      <w:r>
        <w:t>(компетенции).</w:t>
      </w:r>
    </w:p>
    <w:p w:rsidR="0028293E" w:rsidRDefault="0028293E" w:rsidP="0028293E">
      <w:pPr>
        <w:pStyle w:val="a3"/>
        <w:spacing w:line="274" w:lineRule="exact"/>
        <w:ind w:left="658" w:firstLine="0"/>
        <w:jc w:val="both"/>
      </w:pPr>
      <w:r w:rsidRPr="00407F77">
        <w:t>ОК-7:</w:t>
      </w:r>
      <w:r>
        <w:rPr>
          <w:i/>
        </w:rPr>
        <w:t xml:space="preserve"> </w:t>
      </w:r>
      <w:r w:rsidRPr="002A5B22">
        <w:t>способность к самоорганизации</w:t>
      </w:r>
      <w:r w:rsidRPr="00022834">
        <w:t xml:space="preserve"> </w:t>
      </w:r>
      <w:r>
        <w:t>и</w:t>
      </w:r>
      <w:r w:rsidRPr="002A5B22">
        <w:t xml:space="preserve"> самообразованию</w:t>
      </w:r>
      <w:r>
        <w:t>.</w:t>
      </w:r>
    </w:p>
    <w:p w:rsidR="0028293E" w:rsidRPr="00FA518A" w:rsidRDefault="0028293E" w:rsidP="0028293E">
      <w:pPr>
        <w:ind w:left="118" w:right="109" w:firstLine="540"/>
        <w:jc w:val="both"/>
        <w:rPr>
          <w:rFonts w:ascii="Times New Roman" w:hAnsi="Times New Roman" w:cs="Times New Roman"/>
          <w:sz w:val="24"/>
        </w:rPr>
      </w:pPr>
      <w:r w:rsidRPr="00407F77">
        <w:rPr>
          <w:rFonts w:ascii="Times New Roman" w:hAnsi="Times New Roman" w:cs="Times New Roman"/>
          <w:sz w:val="24"/>
        </w:rPr>
        <w:t>ОПК-1:</w:t>
      </w:r>
      <w:r w:rsidRPr="002F013C">
        <w:rPr>
          <w:rFonts w:ascii="Times New Roman" w:hAnsi="Times New Roman" w:cs="Times New Roman"/>
          <w:i/>
          <w:sz w:val="24"/>
        </w:rPr>
        <w:t xml:space="preserve">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D774D6" w:rsidRDefault="00D774D6" w:rsidP="00D774D6">
      <w:pPr>
        <w:pStyle w:val="a3"/>
        <w:spacing w:before="5"/>
        <w:ind w:left="0" w:firstLine="0"/>
      </w:pPr>
    </w:p>
    <w:p w:rsidR="00D774D6" w:rsidRDefault="00D774D6" w:rsidP="00D774D6">
      <w:pPr>
        <w:pStyle w:val="Heading1"/>
        <w:spacing w:before="1"/>
        <w:jc w:val="left"/>
      </w:pPr>
      <w:r>
        <w:t>Краткая характеристика дисциплины (модуля).</w:t>
      </w:r>
    </w:p>
    <w:p w:rsidR="00D774D6" w:rsidRPr="003467D1" w:rsidRDefault="00D774D6" w:rsidP="00D774D6">
      <w:pPr>
        <w:pStyle w:val="a5"/>
        <w:numPr>
          <w:ilvl w:val="0"/>
          <w:numId w:val="5"/>
        </w:numPr>
        <w:tabs>
          <w:tab w:val="left" w:pos="1379"/>
        </w:tabs>
        <w:spacing w:line="274" w:lineRule="exact"/>
        <w:ind w:hanging="361"/>
        <w:rPr>
          <w:sz w:val="24"/>
          <w:szCs w:val="24"/>
        </w:rPr>
      </w:pPr>
      <w:r w:rsidRPr="003467D1">
        <w:rPr>
          <w:sz w:val="24"/>
          <w:szCs w:val="24"/>
        </w:rPr>
        <w:t>Векторная геометрия. Прямые и плоскости.</w:t>
      </w:r>
    </w:p>
    <w:p w:rsidR="00D774D6" w:rsidRDefault="00D774D6" w:rsidP="00D774D6">
      <w:pPr>
        <w:pStyle w:val="a5"/>
        <w:numPr>
          <w:ilvl w:val="0"/>
          <w:numId w:val="5"/>
        </w:numPr>
        <w:tabs>
          <w:tab w:val="left" w:pos="1379"/>
        </w:tabs>
        <w:spacing w:line="274" w:lineRule="exact"/>
        <w:ind w:hanging="361"/>
        <w:rPr>
          <w:sz w:val="24"/>
        </w:rPr>
      </w:pPr>
      <w:r>
        <w:rPr>
          <w:sz w:val="24"/>
        </w:rPr>
        <w:t>Комплексные</w:t>
      </w:r>
      <w:r>
        <w:rPr>
          <w:spacing w:val="-3"/>
          <w:sz w:val="24"/>
        </w:rPr>
        <w:t xml:space="preserve"> </w:t>
      </w:r>
      <w:r>
        <w:rPr>
          <w:sz w:val="24"/>
        </w:rPr>
        <w:t>числа.</w:t>
      </w:r>
    </w:p>
    <w:p w:rsidR="00D774D6" w:rsidRDefault="00D774D6" w:rsidP="00D774D6">
      <w:pPr>
        <w:pStyle w:val="a5"/>
        <w:numPr>
          <w:ilvl w:val="0"/>
          <w:numId w:val="5"/>
        </w:numPr>
        <w:tabs>
          <w:tab w:val="left" w:pos="1379"/>
        </w:tabs>
        <w:ind w:hanging="361"/>
        <w:rPr>
          <w:sz w:val="24"/>
        </w:rPr>
      </w:pPr>
      <w:r>
        <w:rPr>
          <w:sz w:val="24"/>
        </w:rPr>
        <w:t xml:space="preserve">Системы линейных уравнений. </w:t>
      </w:r>
    </w:p>
    <w:p w:rsidR="00D774D6" w:rsidRPr="00B23CB5" w:rsidRDefault="00D774D6" w:rsidP="00D774D6">
      <w:pPr>
        <w:pStyle w:val="a5"/>
        <w:numPr>
          <w:ilvl w:val="0"/>
          <w:numId w:val="5"/>
        </w:numPr>
        <w:tabs>
          <w:tab w:val="left" w:pos="1379"/>
        </w:tabs>
        <w:spacing w:line="275" w:lineRule="exact"/>
        <w:ind w:hanging="361"/>
        <w:rPr>
          <w:sz w:val="24"/>
          <w:szCs w:val="24"/>
        </w:rPr>
      </w:pPr>
      <w:r w:rsidRPr="00B23CB5">
        <w:rPr>
          <w:sz w:val="24"/>
          <w:szCs w:val="24"/>
        </w:rPr>
        <w:t xml:space="preserve">Матричная алгебра. </w:t>
      </w:r>
    </w:p>
    <w:p w:rsidR="00D774D6" w:rsidRPr="00B23CB5" w:rsidRDefault="00D774D6" w:rsidP="00D774D6">
      <w:pPr>
        <w:pStyle w:val="a5"/>
        <w:numPr>
          <w:ilvl w:val="0"/>
          <w:numId w:val="5"/>
        </w:numPr>
        <w:tabs>
          <w:tab w:val="left" w:pos="1379"/>
        </w:tabs>
        <w:spacing w:line="275" w:lineRule="exact"/>
        <w:ind w:hanging="361"/>
        <w:rPr>
          <w:sz w:val="24"/>
          <w:szCs w:val="24"/>
        </w:rPr>
      </w:pPr>
      <w:r w:rsidRPr="00B23CB5">
        <w:rPr>
          <w:rFonts w:cs="Calibri"/>
          <w:color w:val="00000A"/>
          <w:kern w:val="2"/>
          <w:sz w:val="24"/>
          <w:szCs w:val="24"/>
          <w:lang w:eastAsia="zh-CN"/>
        </w:rPr>
        <w:t>Определители и диагонализация</w:t>
      </w:r>
      <w:r w:rsidRPr="00B23CB5">
        <w:rPr>
          <w:sz w:val="24"/>
          <w:szCs w:val="24"/>
        </w:rPr>
        <w:t>.</w:t>
      </w:r>
    </w:p>
    <w:p w:rsidR="00D774D6" w:rsidRPr="00B23CB5" w:rsidRDefault="00D774D6" w:rsidP="00D774D6">
      <w:pPr>
        <w:pStyle w:val="a5"/>
        <w:numPr>
          <w:ilvl w:val="0"/>
          <w:numId w:val="5"/>
        </w:numPr>
        <w:tabs>
          <w:tab w:val="left" w:pos="1379"/>
        </w:tabs>
        <w:spacing w:line="275" w:lineRule="exact"/>
        <w:ind w:hanging="361"/>
        <w:rPr>
          <w:sz w:val="24"/>
          <w:szCs w:val="24"/>
        </w:rPr>
      </w:pPr>
      <w:r w:rsidRPr="00B23CB5">
        <w:rPr>
          <w:rFonts w:cs="Calibri"/>
          <w:color w:val="00000A"/>
          <w:kern w:val="2"/>
          <w:sz w:val="24"/>
          <w:szCs w:val="24"/>
          <w:lang w:eastAsia="zh-CN"/>
        </w:rPr>
        <w:t>Векторное пространство ℝ</w:t>
      </w:r>
      <w:r w:rsidRPr="00B23CB5">
        <w:rPr>
          <w:rFonts w:cs="Calibri"/>
          <w:i/>
          <w:iCs/>
          <w:color w:val="00000A"/>
          <w:kern w:val="2"/>
          <w:sz w:val="24"/>
          <w:szCs w:val="24"/>
          <w:vertAlign w:val="superscript"/>
          <w:lang w:eastAsia="zh-CN"/>
        </w:rPr>
        <w:t>n</w:t>
      </w:r>
    </w:p>
    <w:p w:rsidR="00D774D6" w:rsidRDefault="00D774D6" w:rsidP="00D774D6">
      <w:pPr>
        <w:pStyle w:val="a5"/>
        <w:tabs>
          <w:tab w:val="left" w:pos="1379"/>
        </w:tabs>
        <w:ind w:firstLine="0"/>
        <w:rPr>
          <w:sz w:val="24"/>
        </w:rPr>
      </w:pPr>
    </w:p>
    <w:p w:rsidR="00D774D6" w:rsidRDefault="00D774D6" w:rsidP="00D774D6">
      <w:pPr>
        <w:pStyle w:val="Heading1"/>
        <w:jc w:val="left"/>
      </w:pPr>
      <w:r>
        <w:t>Формы промежуточного контроля.</w:t>
      </w:r>
    </w:p>
    <w:p w:rsidR="00D774D6" w:rsidRPr="00D774D6" w:rsidRDefault="00D774D6" w:rsidP="00D774D6">
      <w:pPr>
        <w:ind w:firstLine="658"/>
        <w:jc w:val="both"/>
        <w:rPr>
          <w:rFonts w:ascii="Times New Roman" w:hAnsi="Times New Roman" w:cs="Times New Roman"/>
        </w:rPr>
      </w:pPr>
      <w:r w:rsidRPr="00D774D6">
        <w:rPr>
          <w:rFonts w:ascii="Times New Roman" w:hAnsi="Times New Roman" w:cs="Times New Roman"/>
        </w:rPr>
        <w:t>Зачет (</w:t>
      </w:r>
      <w:r w:rsidR="00326E98">
        <w:rPr>
          <w:rFonts w:ascii="Times New Roman" w:hAnsi="Times New Roman" w:cs="Times New Roman"/>
        </w:rPr>
        <w:t>1,</w:t>
      </w:r>
      <w:r w:rsidRPr="00D774D6">
        <w:rPr>
          <w:rFonts w:ascii="Times New Roman" w:hAnsi="Times New Roman" w:cs="Times New Roman"/>
        </w:rPr>
        <w:t>2 семестр</w:t>
      </w:r>
      <w:r w:rsidR="00326E98">
        <w:rPr>
          <w:rFonts w:ascii="Times New Roman" w:hAnsi="Times New Roman" w:cs="Times New Roman"/>
        </w:rPr>
        <w:t>ы</w:t>
      </w:r>
      <w:r w:rsidRPr="00D774D6">
        <w:rPr>
          <w:rFonts w:ascii="Times New Roman" w:hAnsi="Times New Roman" w:cs="Times New Roman"/>
        </w:rPr>
        <w:t>), экзамен (1,2 семестры)</w:t>
      </w:r>
      <w:r w:rsidR="00326E98">
        <w:rPr>
          <w:rFonts w:ascii="Times New Roman" w:hAnsi="Times New Roman" w:cs="Times New Roman"/>
        </w:rPr>
        <w:t>.</w:t>
      </w:r>
    </w:p>
    <w:p w:rsidR="00C95162" w:rsidRDefault="00C95162" w:rsidP="002F013C">
      <w:pPr>
        <w:pStyle w:val="a3"/>
        <w:spacing w:line="274" w:lineRule="exact"/>
        <w:ind w:left="118" w:firstLine="0"/>
      </w:pPr>
    </w:p>
    <w:p w:rsidR="00692F7C" w:rsidRDefault="00692F7C">
      <w:pPr>
        <w:rPr>
          <w:rFonts w:ascii="Times New Roman" w:hAnsi="Times New Roman" w:cs="Times New Roman"/>
          <w:b/>
          <w:sz w:val="28"/>
          <w:szCs w:val="28"/>
        </w:rPr>
      </w:pPr>
      <w:r>
        <w:rPr>
          <w:rFonts w:ascii="Times New Roman" w:hAnsi="Times New Roman" w:cs="Times New Roman"/>
          <w:b/>
          <w:sz w:val="28"/>
          <w:szCs w:val="28"/>
        </w:rPr>
        <w:br w:type="page"/>
      </w:r>
    </w:p>
    <w:p w:rsidR="0019357C" w:rsidRDefault="0019357C" w:rsidP="0019357C">
      <w:pPr>
        <w:pStyle w:val="a3"/>
        <w:spacing w:before="187"/>
        <w:ind w:left="945" w:right="856" w:firstLine="0"/>
        <w:jc w:val="center"/>
      </w:pPr>
    </w:p>
    <w:p w:rsidR="0019357C" w:rsidRDefault="006914EC" w:rsidP="0019357C">
      <w:pPr>
        <w:pStyle w:val="a3"/>
        <w:spacing w:before="187"/>
        <w:ind w:left="945" w:right="856" w:firstLine="0"/>
        <w:jc w:val="center"/>
      </w:pPr>
      <w:r>
        <w:pict>
          <v:rect id="_x0000_s1032" style="position:absolute;left:0;text-align:left;margin-left:70.2pt;margin-top:24.85pt;width:486.8pt;height:.5pt;z-index:-251643904;mso-wrap-distance-left:0;mso-wrap-distance-right:0;mso-position-horizontal-relative:page" fillcolor="black" stroked="f">
            <w10:wrap type="topAndBottom" anchorx="page"/>
          </v:rect>
        </w:pict>
      </w:r>
      <w:r w:rsidR="0019357C">
        <w:t>Дискретная математика</w:t>
      </w:r>
    </w:p>
    <w:p w:rsidR="0019357C" w:rsidRPr="0019357C" w:rsidRDefault="0019357C" w:rsidP="0019357C">
      <w:pPr>
        <w:ind w:left="863" w:right="859"/>
        <w:rPr>
          <w:rFonts w:ascii="Times New Roman" w:hAnsi="Times New Roman" w:cs="Times New Roman"/>
          <w:sz w:val="18"/>
        </w:rPr>
      </w:pPr>
      <w:r w:rsidRPr="0019357C">
        <w:rPr>
          <w:rFonts w:ascii="Times New Roman" w:hAnsi="Times New Roman" w:cs="Times New Roman"/>
          <w:sz w:val="18"/>
        </w:rPr>
        <w:t>(наименование дисциплины (модуля))</w:t>
      </w:r>
    </w:p>
    <w:p w:rsidR="0019357C" w:rsidRDefault="0019357C" w:rsidP="0019357C">
      <w:pPr>
        <w:pStyle w:val="Heading1"/>
        <w:spacing w:before="104"/>
        <w:jc w:val="left"/>
      </w:pPr>
      <w:r>
        <w:t>Цель освоения дисциплины</w:t>
      </w:r>
    </w:p>
    <w:p w:rsidR="0019357C" w:rsidRDefault="0019357C" w:rsidP="0019357C">
      <w:pPr>
        <w:pStyle w:val="a3"/>
        <w:spacing w:line="274" w:lineRule="exact"/>
        <w:ind w:left="826" w:firstLine="0"/>
      </w:pPr>
      <w:r>
        <w:t>Целями освоения дисциплины «Дискретная математика» являются</w:t>
      </w:r>
    </w:p>
    <w:p w:rsidR="0019357C" w:rsidRDefault="0019357C" w:rsidP="0019357C">
      <w:pPr>
        <w:pStyle w:val="a5"/>
        <w:numPr>
          <w:ilvl w:val="1"/>
          <w:numId w:val="7"/>
        </w:numPr>
        <w:tabs>
          <w:tab w:val="left" w:pos="1378"/>
          <w:tab w:val="left" w:pos="1379"/>
          <w:tab w:val="left" w:pos="3011"/>
          <w:tab w:val="left" w:pos="3320"/>
          <w:tab w:val="left" w:pos="5551"/>
          <w:tab w:val="left" w:pos="7110"/>
          <w:tab w:val="left" w:pos="8426"/>
          <w:tab w:val="left" w:pos="8757"/>
        </w:tabs>
        <w:spacing w:before="2"/>
        <w:ind w:right="117"/>
        <w:rPr>
          <w:sz w:val="24"/>
        </w:rPr>
      </w:pPr>
      <w:r>
        <w:rPr>
          <w:sz w:val="24"/>
        </w:rPr>
        <w:t>ознакомление</w:t>
      </w:r>
      <w:r>
        <w:rPr>
          <w:sz w:val="24"/>
        </w:rPr>
        <w:tab/>
        <w:t>с</w:t>
      </w:r>
      <w:r>
        <w:rPr>
          <w:sz w:val="24"/>
        </w:rPr>
        <w:tab/>
        <w:t>фундаментальными</w:t>
      </w:r>
      <w:r>
        <w:rPr>
          <w:sz w:val="24"/>
        </w:rPr>
        <w:tab/>
        <w:t>структурами,</w:t>
      </w:r>
      <w:r>
        <w:rPr>
          <w:sz w:val="24"/>
        </w:rPr>
        <w:tab/>
        <w:t>понятиями</w:t>
      </w:r>
      <w:r>
        <w:rPr>
          <w:sz w:val="24"/>
        </w:rPr>
        <w:tab/>
        <w:t>и</w:t>
      </w:r>
      <w:r>
        <w:rPr>
          <w:sz w:val="24"/>
        </w:rPr>
        <w:tab/>
      </w:r>
      <w:r>
        <w:rPr>
          <w:spacing w:val="-3"/>
          <w:sz w:val="24"/>
        </w:rPr>
        <w:t xml:space="preserve">методами </w:t>
      </w:r>
      <w:r>
        <w:rPr>
          <w:sz w:val="24"/>
        </w:rPr>
        <w:t>дискретной</w:t>
      </w:r>
      <w:r>
        <w:rPr>
          <w:spacing w:val="-1"/>
          <w:sz w:val="24"/>
        </w:rPr>
        <w:t xml:space="preserve"> </w:t>
      </w:r>
      <w:r>
        <w:rPr>
          <w:sz w:val="24"/>
        </w:rPr>
        <w:t>математики;</w:t>
      </w:r>
    </w:p>
    <w:p w:rsidR="0019357C" w:rsidRDefault="0019357C" w:rsidP="0019357C">
      <w:pPr>
        <w:pStyle w:val="a5"/>
        <w:numPr>
          <w:ilvl w:val="1"/>
          <w:numId w:val="7"/>
        </w:numPr>
        <w:tabs>
          <w:tab w:val="left" w:pos="1378"/>
          <w:tab w:val="left" w:pos="1379"/>
        </w:tabs>
        <w:ind w:right="113"/>
        <w:rPr>
          <w:sz w:val="24"/>
        </w:rPr>
      </w:pPr>
      <w:r>
        <w:rPr>
          <w:sz w:val="24"/>
        </w:rPr>
        <w:t>овладение математическим аппаратом, необходимым для построения и изучения моделей информационных систем;</w:t>
      </w:r>
    </w:p>
    <w:p w:rsidR="0019357C" w:rsidRDefault="0019357C" w:rsidP="0019357C">
      <w:pPr>
        <w:pStyle w:val="a5"/>
        <w:numPr>
          <w:ilvl w:val="1"/>
          <w:numId w:val="7"/>
        </w:numPr>
        <w:tabs>
          <w:tab w:val="left" w:pos="1378"/>
          <w:tab w:val="left" w:pos="1379"/>
        </w:tabs>
        <w:spacing w:line="293" w:lineRule="exact"/>
        <w:ind w:hanging="361"/>
        <w:rPr>
          <w:sz w:val="24"/>
        </w:rPr>
      </w:pPr>
      <w:r>
        <w:rPr>
          <w:sz w:val="24"/>
        </w:rPr>
        <w:t>формирование дискретного математического мышления;</w:t>
      </w:r>
    </w:p>
    <w:p w:rsidR="0019357C" w:rsidRDefault="0019357C" w:rsidP="0019357C">
      <w:pPr>
        <w:pStyle w:val="a5"/>
        <w:numPr>
          <w:ilvl w:val="1"/>
          <w:numId w:val="7"/>
        </w:numPr>
        <w:tabs>
          <w:tab w:val="left" w:pos="1378"/>
          <w:tab w:val="left" w:pos="1379"/>
        </w:tabs>
        <w:spacing w:line="293" w:lineRule="exact"/>
        <w:ind w:hanging="361"/>
        <w:rPr>
          <w:sz w:val="24"/>
        </w:rPr>
      </w:pPr>
      <w:r>
        <w:rPr>
          <w:sz w:val="24"/>
        </w:rPr>
        <w:t>воспитание у студентов математической</w:t>
      </w:r>
      <w:r>
        <w:rPr>
          <w:spacing w:val="-6"/>
          <w:sz w:val="24"/>
        </w:rPr>
        <w:t xml:space="preserve"> </w:t>
      </w:r>
      <w:r>
        <w:rPr>
          <w:sz w:val="24"/>
        </w:rPr>
        <w:t>культуры.</w:t>
      </w:r>
    </w:p>
    <w:p w:rsidR="0019357C" w:rsidRDefault="0019357C" w:rsidP="0019357C">
      <w:pPr>
        <w:pStyle w:val="Heading1"/>
        <w:spacing w:before="2"/>
      </w:pPr>
      <w:r>
        <w:t>Место дисциплины в структуре ООП.</w:t>
      </w:r>
    </w:p>
    <w:p w:rsidR="0019357C" w:rsidRDefault="0019357C" w:rsidP="0019357C">
      <w:pPr>
        <w:pStyle w:val="a3"/>
        <w:ind w:left="118" w:right="108" w:firstLine="540"/>
        <w:jc w:val="both"/>
      </w:pPr>
      <w:r>
        <w:t>Дисциплина Б</w:t>
      </w:r>
      <w:proofErr w:type="gramStart"/>
      <w:r>
        <w:t>1</w:t>
      </w:r>
      <w:proofErr w:type="gramEnd"/>
      <w:r>
        <w:t>.</w:t>
      </w:r>
      <w:r w:rsidR="00F75C1D">
        <w:t>Б</w:t>
      </w:r>
      <w:r>
        <w:t xml:space="preserve">.07 «Дискретная математика» относится к </w:t>
      </w:r>
      <w:r w:rsidR="00F75C1D">
        <w:t>базов</w:t>
      </w:r>
      <w: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F75C1D">
        <w:t>5</w:t>
      </w:r>
      <w:r>
        <w:t xml:space="preserve"> зачетных единиц.</w:t>
      </w:r>
    </w:p>
    <w:p w:rsidR="00F75C1D" w:rsidRDefault="00F75C1D" w:rsidP="0019357C">
      <w:pPr>
        <w:pStyle w:val="a3"/>
        <w:ind w:left="118" w:right="108" w:firstLine="540"/>
        <w:jc w:val="both"/>
      </w:pPr>
    </w:p>
    <w:p w:rsidR="0019357C" w:rsidRDefault="0019357C" w:rsidP="0019357C">
      <w:pPr>
        <w:pStyle w:val="Heading1"/>
        <w:spacing w:before="3"/>
      </w:pPr>
      <w:r>
        <w:t>Требования к результатам освоения дисциплины</w:t>
      </w:r>
      <w:r>
        <w:rPr>
          <w:spacing w:val="58"/>
        </w:rPr>
        <w:t xml:space="preserve"> </w:t>
      </w:r>
      <w:r>
        <w:t>(компетенции).</w:t>
      </w:r>
    </w:p>
    <w:p w:rsidR="0019357C" w:rsidRDefault="0019357C" w:rsidP="0019357C">
      <w:pPr>
        <w:pStyle w:val="a3"/>
        <w:spacing w:line="274" w:lineRule="exact"/>
        <w:ind w:left="658" w:firstLine="0"/>
        <w:jc w:val="both"/>
      </w:pPr>
      <w:r>
        <w:t>Формируемые компетенции:</w:t>
      </w:r>
    </w:p>
    <w:p w:rsidR="0019357C" w:rsidRPr="009E6875" w:rsidRDefault="009E6875" w:rsidP="0019357C">
      <w:pPr>
        <w:ind w:left="118" w:right="109" w:firstLine="540"/>
        <w:jc w:val="both"/>
        <w:rPr>
          <w:rFonts w:ascii="Times New Roman" w:hAnsi="Times New Roman" w:cs="Times New Roman"/>
        </w:rPr>
      </w:pPr>
      <w:r w:rsidRPr="009E6875">
        <w:rPr>
          <w:rFonts w:ascii="Times New Roman" w:hAnsi="Times New Roman" w:cs="Times New Roman"/>
          <w:sz w:val="24"/>
        </w:rPr>
        <w:t>ОП</w:t>
      </w:r>
      <w:r w:rsidR="0019357C" w:rsidRPr="009E6875">
        <w:rPr>
          <w:rFonts w:ascii="Times New Roman" w:hAnsi="Times New Roman" w:cs="Times New Roman"/>
          <w:sz w:val="24"/>
        </w:rPr>
        <w:t xml:space="preserve">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19357C" w:rsidRPr="009E6875" w:rsidRDefault="0019357C" w:rsidP="0019357C">
      <w:pPr>
        <w:ind w:left="118" w:right="109" w:firstLine="540"/>
        <w:jc w:val="both"/>
        <w:rPr>
          <w:rFonts w:ascii="Times New Roman" w:hAnsi="Times New Roman" w:cs="Times New Roman"/>
          <w:sz w:val="24"/>
        </w:rPr>
      </w:pPr>
      <w:r w:rsidRPr="009E6875">
        <w:rPr>
          <w:rFonts w:ascii="Times New Roman" w:hAnsi="Times New Roman" w:cs="Times New Roman"/>
          <w:sz w:val="24"/>
        </w:rPr>
        <w:t>ОПК-</w:t>
      </w:r>
      <w:r w:rsidR="009E6875" w:rsidRPr="009E6875">
        <w:rPr>
          <w:rFonts w:ascii="Times New Roman" w:hAnsi="Times New Roman" w:cs="Times New Roman"/>
          <w:sz w:val="24"/>
        </w:rPr>
        <w:t>5</w:t>
      </w:r>
      <w:r w:rsidRPr="009E6875">
        <w:rPr>
          <w:rFonts w:ascii="Times New Roman" w:hAnsi="Times New Roman" w:cs="Times New Roman"/>
          <w:sz w:val="24"/>
        </w:rPr>
        <w:t xml:space="preserve">: </w:t>
      </w:r>
      <w:r w:rsidR="00F56F38"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00F56F38" w:rsidRPr="00F56F38">
        <w:rPr>
          <w:rFonts w:ascii="Times New Roman" w:hAnsi="Times New Roman" w:cs="Times New Roman"/>
          <w:sz w:val="24"/>
          <w:szCs w:val="24"/>
        </w:rPr>
        <w:t>контента</w:t>
      </w:r>
      <w:proofErr w:type="spellEnd"/>
      <w:r w:rsidR="00F56F38"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sidR="00F56F38">
        <w:rPr>
          <w:rFonts w:ascii="Times New Roman" w:hAnsi="Times New Roman" w:cs="Times New Roman"/>
          <w:sz w:val="24"/>
          <w:szCs w:val="24"/>
        </w:rPr>
        <w:t>.</w:t>
      </w:r>
    </w:p>
    <w:p w:rsidR="009E6875" w:rsidRPr="009E6875" w:rsidRDefault="009E6875" w:rsidP="0019357C">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sidR="00E76746">
        <w:rPr>
          <w:rFonts w:ascii="Times New Roman" w:hAnsi="Times New Roman" w:cs="Times New Roman"/>
          <w:sz w:val="24"/>
        </w:rPr>
        <w:t xml:space="preserve"> </w:t>
      </w:r>
      <w:r w:rsidR="00E76746"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sidR="00E76746">
        <w:rPr>
          <w:rFonts w:ascii="Times New Roman" w:hAnsi="Times New Roman" w:cs="Times New Roman"/>
          <w:sz w:val="24"/>
          <w:szCs w:val="24"/>
        </w:rPr>
        <w:t>.</w:t>
      </w:r>
    </w:p>
    <w:p w:rsidR="009E6875" w:rsidRPr="009E6875" w:rsidRDefault="009E6875" w:rsidP="0019357C">
      <w:pPr>
        <w:ind w:left="118" w:right="109" w:firstLine="540"/>
        <w:jc w:val="both"/>
        <w:rPr>
          <w:rFonts w:ascii="Times New Roman" w:hAnsi="Times New Roman" w:cs="Times New Roman"/>
          <w:sz w:val="24"/>
        </w:rPr>
      </w:pPr>
      <w:r w:rsidRPr="009E6875">
        <w:rPr>
          <w:rFonts w:ascii="Times New Roman" w:hAnsi="Times New Roman" w:cs="Times New Roman"/>
          <w:sz w:val="24"/>
        </w:rPr>
        <w:t>ПК-1-1:</w:t>
      </w:r>
      <w:r w:rsidR="00E76746">
        <w:rPr>
          <w:rFonts w:ascii="Times New Roman" w:hAnsi="Times New Roman" w:cs="Times New Roman"/>
          <w:sz w:val="24"/>
        </w:rPr>
        <w:t xml:space="preserve"> </w:t>
      </w:r>
      <w:r w:rsidR="00E76746"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sidR="00E76746">
        <w:rPr>
          <w:rFonts w:ascii="Times New Roman" w:hAnsi="Times New Roman" w:cs="Times New Roman"/>
          <w:sz w:val="24"/>
          <w:szCs w:val="24"/>
        </w:rPr>
        <w:t>.</w:t>
      </w:r>
    </w:p>
    <w:p w:rsidR="00C50E79" w:rsidRPr="0019357C" w:rsidRDefault="00C50E79" w:rsidP="0019357C">
      <w:pPr>
        <w:ind w:left="118" w:right="109" w:firstLine="540"/>
        <w:jc w:val="both"/>
        <w:rPr>
          <w:rFonts w:ascii="Times New Roman" w:hAnsi="Times New Roman" w:cs="Times New Roman"/>
          <w:sz w:val="24"/>
        </w:rPr>
      </w:pPr>
    </w:p>
    <w:p w:rsidR="0019357C" w:rsidRDefault="0019357C" w:rsidP="0019357C">
      <w:pPr>
        <w:pStyle w:val="Heading1"/>
        <w:jc w:val="left"/>
      </w:pPr>
      <w:r>
        <w:t>Краткая характеристика дисциплины (модуля).</w:t>
      </w:r>
    </w:p>
    <w:p w:rsidR="0019357C" w:rsidRDefault="0019357C" w:rsidP="0019357C">
      <w:pPr>
        <w:pStyle w:val="a5"/>
        <w:numPr>
          <w:ilvl w:val="0"/>
          <w:numId w:val="6"/>
        </w:numPr>
        <w:tabs>
          <w:tab w:val="left" w:pos="1379"/>
        </w:tabs>
        <w:spacing w:line="274" w:lineRule="exact"/>
        <w:ind w:hanging="361"/>
        <w:rPr>
          <w:sz w:val="24"/>
        </w:rPr>
      </w:pPr>
      <w:r>
        <w:rPr>
          <w:sz w:val="24"/>
        </w:rPr>
        <w:t>Множества</w:t>
      </w:r>
    </w:p>
    <w:p w:rsidR="0019357C" w:rsidRDefault="0019357C" w:rsidP="0019357C">
      <w:pPr>
        <w:pStyle w:val="a5"/>
        <w:numPr>
          <w:ilvl w:val="0"/>
          <w:numId w:val="6"/>
        </w:numPr>
        <w:tabs>
          <w:tab w:val="left" w:pos="1379"/>
        </w:tabs>
        <w:spacing w:line="274" w:lineRule="exact"/>
        <w:ind w:hanging="361"/>
        <w:rPr>
          <w:sz w:val="24"/>
        </w:rPr>
      </w:pPr>
      <w:r>
        <w:rPr>
          <w:sz w:val="24"/>
        </w:rPr>
        <w:t>Бинарные отношения</w:t>
      </w:r>
    </w:p>
    <w:p w:rsidR="0019357C" w:rsidRDefault="0019357C" w:rsidP="0019357C">
      <w:pPr>
        <w:pStyle w:val="a5"/>
        <w:numPr>
          <w:ilvl w:val="0"/>
          <w:numId w:val="6"/>
        </w:numPr>
        <w:tabs>
          <w:tab w:val="left" w:pos="1379"/>
        </w:tabs>
        <w:spacing w:line="274" w:lineRule="exact"/>
        <w:ind w:hanging="361"/>
        <w:rPr>
          <w:sz w:val="24"/>
        </w:rPr>
      </w:pPr>
      <w:r>
        <w:rPr>
          <w:sz w:val="24"/>
        </w:rPr>
        <w:t>Функциональные отношения</w:t>
      </w:r>
    </w:p>
    <w:p w:rsidR="0019357C" w:rsidRDefault="0019357C" w:rsidP="0019357C">
      <w:pPr>
        <w:pStyle w:val="a5"/>
        <w:numPr>
          <w:ilvl w:val="0"/>
          <w:numId w:val="6"/>
        </w:numPr>
        <w:tabs>
          <w:tab w:val="left" w:pos="1379"/>
        </w:tabs>
        <w:ind w:hanging="361"/>
        <w:rPr>
          <w:sz w:val="24"/>
        </w:rPr>
      </w:pPr>
      <w:r>
        <w:rPr>
          <w:sz w:val="24"/>
        </w:rPr>
        <w:t>Комбинаторика: основные комбинаторные объекты и правила</w:t>
      </w:r>
    </w:p>
    <w:p w:rsidR="0019357C" w:rsidRDefault="0019357C" w:rsidP="0019357C">
      <w:pPr>
        <w:pStyle w:val="a5"/>
        <w:numPr>
          <w:ilvl w:val="0"/>
          <w:numId w:val="6"/>
        </w:numPr>
        <w:tabs>
          <w:tab w:val="left" w:pos="1379"/>
        </w:tabs>
        <w:ind w:hanging="361"/>
        <w:rPr>
          <w:sz w:val="24"/>
        </w:rPr>
      </w:pPr>
      <w:r>
        <w:rPr>
          <w:sz w:val="24"/>
        </w:rPr>
        <w:t>Комбинаторика: бином Ньютона и полиномиальная теорема</w:t>
      </w:r>
    </w:p>
    <w:p w:rsidR="0019357C" w:rsidRPr="00974BBB" w:rsidRDefault="0019357C" w:rsidP="0019357C">
      <w:pPr>
        <w:pStyle w:val="a5"/>
        <w:numPr>
          <w:ilvl w:val="0"/>
          <w:numId w:val="6"/>
        </w:numPr>
        <w:tabs>
          <w:tab w:val="left" w:pos="1379"/>
        </w:tabs>
        <w:ind w:hanging="361"/>
        <w:rPr>
          <w:sz w:val="24"/>
        </w:rPr>
      </w:pPr>
      <w:r>
        <w:rPr>
          <w:sz w:val="24"/>
        </w:rPr>
        <w:t>Комбинаторика: п</w:t>
      </w:r>
      <w:r w:rsidRPr="00974BBB">
        <w:rPr>
          <w:sz w:val="24"/>
          <w:szCs w:val="24"/>
        </w:rPr>
        <w:t>ринцип включения-исключения</w:t>
      </w:r>
    </w:p>
    <w:p w:rsidR="0019357C" w:rsidRDefault="0019357C" w:rsidP="0019357C">
      <w:pPr>
        <w:pStyle w:val="a5"/>
        <w:numPr>
          <w:ilvl w:val="0"/>
          <w:numId w:val="6"/>
        </w:numPr>
        <w:tabs>
          <w:tab w:val="left" w:pos="1379"/>
        </w:tabs>
        <w:ind w:hanging="361"/>
        <w:rPr>
          <w:sz w:val="24"/>
        </w:rPr>
      </w:pPr>
      <w:r>
        <w:rPr>
          <w:sz w:val="24"/>
        </w:rPr>
        <w:t>Комбинаторика: л</w:t>
      </w:r>
      <w:r w:rsidRPr="00974BBB">
        <w:rPr>
          <w:sz w:val="24"/>
          <w:szCs w:val="24"/>
        </w:rPr>
        <w:t>инейные рекуррентные уравнения первого и второго порядка</w:t>
      </w:r>
    </w:p>
    <w:p w:rsidR="00553AEC" w:rsidRDefault="00553AEC" w:rsidP="0019357C">
      <w:pPr>
        <w:pStyle w:val="Heading1"/>
        <w:spacing w:before="6"/>
        <w:jc w:val="left"/>
      </w:pPr>
    </w:p>
    <w:p w:rsidR="0019357C" w:rsidRDefault="0019357C" w:rsidP="0019357C">
      <w:pPr>
        <w:pStyle w:val="Heading1"/>
        <w:spacing w:before="6"/>
        <w:jc w:val="left"/>
      </w:pPr>
      <w:r>
        <w:t>Формы промежуточного контроля.</w:t>
      </w:r>
    </w:p>
    <w:p w:rsidR="00FF4DC3" w:rsidRDefault="0019357C" w:rsidP="0019357C">
      <w:pPr>
        <w:ind w:firstLine="658"/>
        <w:jc w:val="both"/>
        <w:rPr>
          <w:rFonts w:ascii="Times New Roman" w:hAnsi="Times New Roman" w:cs="Times New Roman"/>
        </w:rPr>
      </w:pPr>
      <w:r w:rsidRPr="0019357C">
        <w:rPr>
          <w:rFonts w:ascii="Times New Roman" w:hAnsi="Times New Roman" w:cs="Times New Roman"/>
          <w:b/>
        </w:rPr>
        <w:t>Зачет</w:t>
      </w:r>
      <w:r w:rsidRPr="0019357C">
        <w:rPr>
          <w:rFonts w:ascii="Times New Roman" w:hAnsi="Times New Roman" w:cs="Times New Roman"/>
        </w:rPr>
        <w:t xml:space="preserve"> по окончании </w:t>
      </w:r>
      <w:r w:rsidR="00245915">
        <w:rPr>
          <w:rFonts w:ascii="Times New Roman" w:hAnsi="Times New Roman" w:cs="Times New Roman"/>
        </w:rPr>
        <w:t>2</w:t>
      </w:r>
      <w:r w:rsidRPr="0019357C">
        <w:rPr>
          <w:rFonts w:ascii="Times New Roman" w:hAnsi="Times New Roman" w:cs="Times New Roman"/>
        </w:rPr>
        <w:t xml:space="preserve"> семестра, </w:t>
      </w:r>
      <w:r w:rsidRPr="0019357C">
        <w:rPr>
          <w:rFonts w:ascii="Times New Roman" w:hAnsi="Times New Roman" w:cs="Times New Roman"/>
          <w:b/>
        </w:rPr>
        <w:t>экзамен</w:t>
      </w:r>
      <w:r w:rsidRPr="0019357C">
        <w:rPr>
          <w:rFonts w:ascii="Times New Roman" w:hAnsi="Times New Roman" w:cs="Times New Roman"/>
        </w:rPr>
        <w:t xml:space="preserve"> по окончании </w:t>
      </w:r>
      <w:r w:rsidR="00245915">
        <w:rPr>
          <w:rFonts w:ascii="Times New Roman" w:hAnsi="Times New Roman" w:cs="Times New Roman"/>
        </w:rPr>
        <w:t>1</w:t>
      </w:r>
      <w:r w:rsidRPr="0019357C">
        <w:rPr>
          <w:rFonts w:ascii="Times New Roman" w:hAnsi="Times New Roman" w:cs="Times New Roman"/>
        </w:rPr>
        <w:t xml:space="preserve"> семестра.</w:t>
      </w:r>
    </w:p>
    <w:p w:rsidR="000154F9" w:rsidRDefault="000154F9">
      <w:pPr>
        <w:rPr>
          <w:rFonts w:ascii="Times New Roman" w:hAnsi="Times New Roman" w:cs="Times New Roman"/>
        </w:rPr>
      </w:pPr>
      <w:r>
        <w:rPr>
          <w:rFonts w:ascii="Times New Roman" w:hAnsi="Times New Roman" w:cs="Times New Roman"/>
        </w:rPr>
        <w:br w:type="page"/>
      </w:r>
    </w:p>
    <w:p w:rsidR="00F80F55" w:rsidRDefault="00F80F55" w:rsidP="00F80F55">
      <w:pPr>
        <w:pStyle w:val="a3"/>
        <w:spacing w:before="184"/>
        <w:ind w:left="945" w:right="852" w:firstLine="0"/>
        <w:jc w:val="center"/>
      </w:pPr>
    </w:p>
    <w:p w:rsidR="00F80F55" w:rsidRDefault="006914EC" w:rsidP="00F80F55">
      <w:pPr>
        <w:pStyle w:val="a3"/>
        <w:spacing w:before="184"/>
        <w:ind w:left="945" w:right="852" w:firstLine="0"/>
        <w:jc w:val="center"/>
      </w:pPr>
      <w:r>
        <w:pict>
          <v:rect id="_x0000_s1033" style="position:absolute;left:0;text-align:left;margin-left:70.2pt;margin-top:24.7pt;width:486.8pt;height:.5pt;z-index:-251641856;mso-wrap-distance-left:0;mso-wrap-distance-right:0;mso-position-horizontal-relative:page" fillcolor="black" stroked="f">
            <w10:wrap type="topAndBottom" anchorx="page"/>
          </v:rect>
        </w:pict>
      </w:r>
      <w:r w:rsidR="00065D8C">
        <w:t>Математическая логика</w:t>
      </w:r>
    </w:p>
    <w:p w:rsidR="00F80F55" w:rsidRPr="00F80F55" w:rsidRDefault="00F80F55" w:rsidP="00F80F55">
      <w:pPr>
        <w:ind w:left="863" w:right="859"/>
        <w:rPr>
          <w:rFonts w:ascii="Times New Roman" w:hAnsi="Times New Roman" w:cs="Times New Roman"/>
          <w:sz w:val="18"/>
        </w:rPr>
      </w:pPr>
      <w:r w:rsidRPr="00F80F55">
        <w:rPr>
          <w:rFonts w:ascii="Times New Roman" w:hAnsi="Times New Roman" w:cs="Times New Roman"/>
          <w:sz w:val="18"/>
        </w:rPr>
        <w:t>(наименование дисциплины (модуля))</w:t>
      </w:r>
    </w:p>
    <w:p w:rsidR="00F80F55" w:rsidRDefault="00F80F55" w:rsidP="00F80F55">
      <w:pPr>
        <w:pStyle w:val="Heading1"/>
        <w:spacing w:before="106"/>
      </w:pPr>
      <w:r>
        <w:t>Цель освоения дисциплины</w:t>
      </w:r>
    </w:p>
    <w:p w:rsidR="00F80F55" w:rsidRDefault="00F80F55" w:rsidP="00F80F55">
      <w:pPr>
        <w:pStyle w:val="a3"/>
        <w:ind w:left="118" w:right="108" w:firstLine="540"/>
        <w:jc w:val="both"/>
      </w:pPr>
      <w:r>
        <w:t>Целью дисциплины «Математическая логика» является ознакомление студентов с понятиями и фактами, являющимися основой современной математической логики и играющими важную роль в ее приложениях.</w:t>
      </w:r>
    </w:p>
    <w:p w:rsidR="00F80F55" w:rsidRDefault="00F80F55" w:rsidP="00F80F55">
      <w:pPr>
        <w:pStyle w:val="Heading1"/>
        <w:spacing w:before="3" w:line="273" w:lineRule="exact"/>
      </w:pPr>
      <w:r>
        <w:t>Место дисциплины в структуре ООП.</w:t>
      </w:r>
    </w:p>
    <w:p w:rsidR="00F80F55" w:rsidRDefault="00F80F55" w:rsidP="00F80F55">
      <w:pPr>
        <w:pStyle w:val="a3"/>
        <w:ind w:left="118" w:right="107" w:firstLine="540"/>
        <w:jc w:val="both"/>
      </w:pPr>
      <w:r>
        <w:t xml:space="preserve">Дисциплина </w:t>
      </w:r>
      <w:r w:rsidR="00065D8C" w:rsidRPr="00065D8C">
        <w:t>Б</w:t>
      </w:r>
      <w:proofErr w:type="gramStart"/>
      <w:r w:rsidR="00065D8C" w:rsidRPr="00065D8C">
        <w:t>1</w:t>
      </w:r>
      <w:proofErr w:type="gramEnd"/>
      <w:r w:rsidR="00065D8C" w:rsidRPr="00065D8C">
        <w:t>.В.ДВ.09.01</w:t>
      </w:r>
      <w:r>
        <w:t xml:space="preserve"> «Математическая логика» относится к </w:t>
      </w:r>
      <w:r w:rsidR="00F803EE">
        <w:t>вариатив</w:t>
      </w:r>
      <w:r>
        <w:t>ной части ООП по направлению подготовки «Фундаментальная информатика и информационные технологии (Общий профиль)»</w:t>
      </w:r>
      <w:r w:rsidR="00F803EE">
        <w:t xml:space="preserve">, блоку «Дисциплины по выбору </w:t>
      </w:r>
      <w:r w:rsidR="00F803EE" w:rsidRPr="00F803EE">
        <w:t xml:space="preserve"> Б1.В.ДВ.09</w:t>
      </w:r>
      <w:r w:rsidR="00F803EE">
        <w:t>»</w:t>
      </w:r>
      <w:r>
        <w:t>. Трудоемкость дисциплины составляет</w:t>
      </w:r>
      <w:r w:rsidR="00B919C4">
        <w:t xml:space="preserve"> </w:t>
      </w:r>
      <w:r>
        <w:rPr>
          <w:u w:val="single"/>
        </w:rPr>
        <w:t xml:space="preserve"> 4</w:t>
      </w:r>
      <w:r>
        <w:t xml:space="preserve"> зачетные единицы.</w:t>
      </w:r>
    </w:p>
    <w:p w:rsidR="00B919C4" w:rsidRDefault="00B919C4" w:rsidP="00F80F55">
      <w:pPr>
        <w:pStyle w:val="a3"/>
        <w:ind w:left="118" w:right="107" w:firstLine="540"/>
        <w:jc w:val="both"/>
      </w:pPr>
    </w:p>
    <w:p w:rsidR="00F80F55" w:rsidRDefault="00F80F55" w:rsidP="00F80F55">
      <w:pPr>
        <w:pStyle w:val="Heading1"/>
        <w:spacing w:before="1"/>
      </w:pPr>
      <w:r>
        <w:t>Требования к результатам освоения дисциплины</w:t>
      </w:r>
      <w:r>
        <w:rPr>
          <w:spacing w:val="56"/>
        </w:rPr>
        <w:t xml:space="preserve"> </w:t>
      </w:r>
      <w:r>
        <w:t>(компетенции).</w:t>
      </w:r>
    </w:p>
    <w:p w:rsidR="00F80F55" w:rsidRDefault="00F80F55" w:rsidP="00F80F55">
      <w:pPr>
        <w:pStyle w:val="a3"/>
        <w:spacing w:line="274" w:lineRule="exact"/>
        <w:ind w:left="658" w:firstLine="0"/>
        <w:jc w:val="both"/>
      </w:pPr>
      <w:r>
        <w:t>Формируемые компетенции:</w:t>
      </w:r>
    </w:p>
    <w:p w:rsidR="009C1967" w:rsidRPr="009E6875" w:rsidRDefault="009C1967" w:rsidP="009C1967">
      <w:pPr>
        <w:ind w:left="118" w:right="109" w:firstLine="540"/>
        <w:jc w:val="both"/>
        <w:rPr>
          <w:rFonts w:ascii="Times New Roman" w:hAnsi="Times New Roman" w:cs="Times New Roman"/>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9C1967" w:rsidRPr="009E6875" w:rsidRDefault="009C1967" w:rsidP="009C1967">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9C1967" w:rsidRPr="009E6875" w:rsidRDefault="009C1967" w:rsidP="009C1967">
      <w:pPr>
        <w:ind w:left="118" w:right="109" w:firstLine="540"/>
        <w:jc w:val="both"/>
        <w:rPr>
          <w:rFonts w:ascii="Times New Roman" w:hAnsi="Times New Roman" w:cs="Times New Roman"/>
          <w:sz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B919C4" w:rsidRPr="00F80F55" w:rsidRDefault="00B919C4" w:rsidP="00F80F55">
      <w:pPr>
        <w:ind w:left="118" w:right="109" w:firstLine="540"/>
        <w:jc w:val="both"/>
        <w:rPr>
          <w:rFonts w:ascii="Times New Roman" w:hAnsi="Times New Roman" w:cs="Times New Roman"/>
          <w:sz w:val="24"/>
        </w:rPr>
      </w:pPr>
    </w:p>
    <w:p w:rsidR="00F80F55" w:rsidRDefault="00F80F55" w:rsidP="00F80F55">
      <w:pPr>
        <w:pStyle w:val="Heading1"/>
        <w:jc w:val="left"/>
      </w:pPr>
      <w:r>
        <w:t>Краткая характеристика дисциплины (модуля).</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понятие, способы задания</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нормальные формы и методы их построения</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важнейшие замкнутые классы и полнота, теорема Поста</w:t>
      </w:r>
    </w:p>
    <w:p w:rsidR="00F80F55" w:rsidRDefault="00F80F55" w:rsidP="00F80F55">
      <w:pPr>
        <w:pStyle w:val="a5"/>
        <w:numPr>
          <w:ilvl w:val="0"/>
          <w:numId w:val="8"/>
        </w:numPr>
        <w:tabs>
          <w:tab w:val="left" w:pos="1379"/>
        </w:tabs>
        <w:spacing w:line="274" w:lineRule="exact"/>
        <w:ind w:hanging="361"/>
        <w:rPr>
          <w:sz w:val="24"/>
        </w:rPr>
      </w:pPr>
      <w:r>
        <w:rPr>
          <w:sz w:val="24"/>
        </w:rPr>
        <w:t xml:space="preserve">Логические функции: </w:t>
      </w:r>
      <w:proofErr w:type="spellStart"/>
      <w:r>
        <w:rPr>
          <w:sz w:val="24"/>
        </w:rPr>
        <w:t>предполные</w:t>
      </w:r>
      <w:proofErr w:type="spellEnd"/>
      <w:r>
        <w:rPr>
          <w:sz w:val="24"/>
        </w:rPr>
        <w:t xml:space="preserve"> классы и базисы</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схемы из функциональных элементов, простейшие методы их синтеза</w:t>
      </w:r>
    </w:p>
    <w:p w:rsidR="00F80F55" w:rsidRDefault="00F80F55" w:rsidP="00F80F55">
      <w:pPr>
        <w:pStyle w:val="a5"/>
        <w:numPr>
          <w:ilvl w:val="0"/>
          <w:numId w:val="8"/>
        </w:numPr>
        <w:tabs>
          <w:tab w:val="left" w:pos="1379"/>
        </w:tabs>
        <w:spacing w:line="274" w:lineRule="exact"/>
        <w:ind w:hanging="361"/>
        <w:rPr>
          <w:sz w:val="24"/>
        </w:rPr>
      </w:pPr>
      <w:r>
        <w:rPr>
          <w:sz w:val="24"/>
        </w:rPr>
        <w:t>Элементы логического языка первого</w:t>
      </w:r>
      <w:r>
        <w:rPr>
          <w:spacing w:val="1"/>
          <w:sz w:val="24"/>
        </w:rPr>
        <w:t xml:space="preserve"> </w:t>
      </w:r>
      <w:r>
        <w:rPr>
          <w:sz w:val="24"/>
        </w:rPr>
        <w:t>порядка</w:t>
      </w:r>
    </w:p>
    <w:p w:rsidR="00F80F55" w:rsidRDefault="00F80F55" w:rsidP="00F80F55">
      <w:pPr>
        <w:pStyle w:val="a5"/>
        <w:numPr>
          <w:ilvl w:val="0"/>
          <w:numId w:val="8"/>
        </w:numPr>
        <w:tabs>
          <w:tab w:val="left" w:pos="1379"/>
        </w:tabs>
        <w:spacing w:before="1"/>
        <w:ind w:hanging="361"/>
        <w:rPr>
          <w:sz w:val="24"/>
        </w:rPr>
      </w:pPr>
      <w:r>
        <w:rPr>
          <w:sz w:val="24"/>
        </w:rPr>
        <w:t>Модели формул логического языка первого</w:t>
      </w:r>
      <w:r>
        <w:rPr>
          <w:spacing w:val="-3"/>
          <w:sz w:val="24"/>
        </w:rPr>
        <w:t xml:space="preserve"> </w:t>
      </w:r>
      <w:r>
        <w:rPr>
          <w:sz w:val="24"/>
        </w:rPr>
        <w:t>порядка</w:t>
      </w:r>
    </w:p>
    <w:p w:rsidR="00F80F55" w:rsidRPr="007D052A" w:rsidRDefault="00F80F55" w:rsidP="00F80F55">
      <w:pPr>
        <w:pStyle w:val="a5"/>
        <w:numPr>
          <w:ilvl w:val="0"/>
          <w:numId w:val="8"/>
        </w:numPr>
        <w:tabs>
          <w:tab w:val="left" w:pos="1379"/>
        </w:tabs>
        <w:spacing w:before="1"/>
        <w:ind w:hanging="361"/>
        <w:rPr>
          <w:sz w:val="24"/>
          <w:szCs w:val="24"/>
        </w:rPr>
      </w:pPr>
      <w:r w:rsidRPr="007D052A">
        <w:rPr>
          <w:sz w:val="24"/>
          <w:szCs w:val="24"/>
        </w:rPr>
        <w:t>Нахождение количественных характеристик формул логического языка первого порядка</w:t>
      </w:r>
    </w:p>
    <w:p w:rsidR="00F80F55" w:rsidRDefault="00F80F55" w:rsidP="00F80F55">
      <w:pPr>
        <w:pStyle w:val="a5"/>
        <w:numPr>
          <w:ilvl w:val="0"/>
          <w:numId w:val="8"/>
        </w:numPr>
        <w:tabs>
          <w:tab w:val="left" w:pos="1379"/>
        </w:tabs>
        <w:ind w:hanging="361"/>
        <w:rPr>
          <w:sz w:val="24"/>
        </w:rPr>
      </w:pPr>
      <w:r>
        <w:rPr>
          <w:sz w:val="24"/>
        </w:rPr>
        <w:t>Логический</w:t>
      </w:r>
      <w:r>
        <w:rPr>
          <w:spacing w:val="-1"/>
          <w:sz w:val="24"/>
        </w:rPr>
        <w:t xml:space="preserve"> </w:t>
      </w:r>
      <w:r>
        <w:rPr>
          <w:sz w:val="24"/>
        </w:rPr>
        <w:t>вывод</w:t>
      </w:r>
    </w:p>
    <w:p w:rsidR="00F80F55" w:rsidRDefault="00F80F55" w:rsidP="00F80F55">
      <w:pPr>
        <w:pStyle w:val="a5"/>
        <w:numPr>
          <w:ilvl w:val="0"/>
          <w:numId w:val="8"/>
        </w:numPr>
        <w:tabs>
          <w:tab w:val="left" w:pos="1379"/>
        </w:tabs>
        <w:ind w:hanging="361"/>
        <w:rPr>
          <w:sz w:val="24"/>
        </w:rPr>
      </w:pPr>
      <w:r>
        <w:rPr>
          <w:sz w:val="24"/>
        </w:rPr>
        <w:t>Канонические формы предложений в логике первого</w:t>
      </w:r>
      <w:r>
        <w:rPr>
          <w:spacing w:val="-3"/>
          <w:sz w:val="24"/>
        </w:rPr>
        <w:t xml:space="preserve"> </w:t>
      </w:r>
      <w:r>
        <w:rPr>
          <w:sz w:val="24"/>
        </w:rPr>
        <w:t>порядка</w:t>
      </w:r>
    </w:p>
    <w:p w:rsidR="00C650B4" w:rsidRDefault="00C650B4" w:rsidP="00F80F55">
      <w:pPr>
        <w:pStyle w:val="Heading1"/>
        <w:jc w:val="left"/>
      </w:pPr>
    </w:p>
    <w:p w:rsidR="00F80F55" w:rsidRDefault="00F80F55" w:rsidP="00F80F55">
      <w:pPr>
        <w:pStyle w:val="Heading1"/>
        <w:jc w:val="left"/>
      </w:pPr>
      <w:r>
        <w:t>Формы промежуточного контроля.</w:t>
      </w:r>
    </w:p>
    <w:p w:rsidR="00F80F55" w:rsidRPr="00C650B4" w:rsidRDefault="00F80F55" w:rsidP="00F80F55">
      <w:pPr>
        <w:ind w:firstLine="658"/>
        <w:jc w:val="both"/>
        <w:rPr>
          <w:rFonts w:ascii="Times New Roman" w:hAnsi="Times New Roman" w:cs="Times New Roman"/>
          <w:sz w:val="24"/>
          <w:szCs w:val="24"/>
        </w:rPr>
      </w:pPr>
      <w:r w:rsidRPr="00C650B4">
        <w:rPr>
          <w:rFonts w:ascii="Times New Roman" w:hAnsi="Times New Roman" w:cs="Times New Roman"/>
          <w:b/>
          <w:sz w:val="24"/>
          <w:szCs w:val="24"/>
        </w:rPr>
        <w:t>Экзамен</w:t>
      </w:r>
      <w:r w:rsidRPr="00C650B4">
        <w:rPr>
          <w:rFonts w:ascii="Times New Roman" w:hAnsi="Times New Roman" w:cs="Times New Roman"/>
          <w:sz w:val="24"/>
          <w:szCs w:val="24"/>
        </w:rPr>
        <w:t xml:space="preserve"> по окончании 5 семестра.</w:t>
      </w:r>
    </w:p>
    <w:p w:rsidR="000154F9" w:rsidRPr="00C650B4" w:rsidRDefault="000154F9" w:rsidP="0019357C">
      <w:pPr>
        <w:ind w:firstLine="658"/>
        <w:jc w:val="both"/>
        <w:rPr>
          <w:rFonts w:ascii="Times New Roman" w:hAnsi="Times New Roman" w:cs="Times New Roman"/>
          <w:b/>
          <w:sz w:val="24"/>
          <w:szCs w:val="24"/>
        </w:rPr>
      </w:pPr>
    </w:p>
    <w:p w:rsidR="00550246" w:rsidRDefault="00550246">
      <w:pPr>
        <w:rPr>
          <w:rFonts w:ascii="Times New Roman" w:hAnsi="Times New Roman" w:cs="Times New Roman"/>
          <w:b/>
          <w:sz w:val="28"/>
          <w:szCs w:val="28"/>
        </w:rPr>
      </w:pPr>
      <w:r>
        <w:rPr>
          <w:rFonts w:ascii="Times New Roman" w:hAnsi="Times New Roman" w:cs="Times New Roman"/>
          <w:b/>
          <w:sz w:val="28"/>
          <w:szCs w:val="28"/>
        </w:rPr>
        <w:br w:type="page"/>
      </w:r>
    </w:p>
    <w:p w:rsidR="00E347A5" w:rsidRDefault="00E347A5" w:rsidP="00E347A5">
      <w:pPr>
        <w:pStyle w:val="a3"/>
        <w:spacing w:before="187"/>
        <w:ind w:left="945" w:right="856" w:firstLine="0"/>
        <w:jc w:val="center"/>
      </w:pPr>
    </w:p>
    <w:p w:rsidR="00E347A5" w:rsidRPr="00B127BD" w:rsidRDefault="006914EC" w:rsidP="00E347A5">
      <w:pPr>
        <w:pStyle w:val="a3"/>
        <w:spacing w:before="187"/>
        <w:ind w:left="945" w:right="856" w:firstLine="0"/>
        <w:jc w:val="center"/>
      </w:pPr>
      <w:r>
        <w:pict>
          <v:rect id="_x0000_s1034" style="position:absolute;left:0;text-align:left;margin-left:70.2pt;margin-top:24.85pt;width:486.8pt;height:.5pt;z-index:-251639808;mso-wrap-distance-left:0;mso-wrap-distance-right:0;mso-position-horizontal-relative:page" fillcolor="black" stroked="f">
            <w10:wrap type="topAndBottom" anchorx="page"/>
          </v:rect>
        </w:pict>
      </w:r>
      <w:r w:rsidR="00E347A5" w:rsidRPr="00B127BD">
        <w:t>Дифференциальные уравнения</w:t>
      </w:r>
    </w:p>
    <w:p w:rsidR="00E347A5" w:rsidRPr="00B127BD" w:rsidRDefault="00E347A5" w:rsidP="00E347A5">
      <w:pPr>
        <w:ind w:left="863" w:right="859"/>
        <w:rPr>
          <w:rFonts w:ascii="Times New Roman" w:hAnsi="Times New Roman" w:cs="Times New Roman"/>
          <w:sz w:val="24"/>
          <w:szCs w:val="24"/>
        </w:rPr>
      </w:pPr>
      <w:r w:rsidRPr="00B127BD">
        <w:rPr>
          <w:rFonts w:ascii="Times New Roman" w:hAnsi="Times New Roman" w:cs="Times New Roman"/>
          <w:sz w:val="24"/>
          <w:szCs w:val="24"/>
        </w:rPr>
        <w:t>(наименование дисциплины (модуля))</w:t>
      </w:r>
    </w:p>
    <w:p w:rsidR="00E347A5" w:rsidRPr="00B127BD" w:rsidRDefault="00E347A5" w:rsidP="00E347A5">
      <w:pPr>
        <w:pStyle w:val="Heading1"/>
        <w:spacing w:before="104"/>
      </w:pPr>
      <w:r w:rsidRPr="00B127BD">
        <w:t>Цель освоения дисциплины</w:t>
      </w:r>
    </w:p>
    <w:p w:rsidR="00E347A5" w:rsidRPr="00B127BD" w:rsidRDefault="00E347A5" w:rsidP="00E347A5">
      <w:pPr>
        <w:pStyle w:val="a3"/>
        <w:spacing w:line="274" w:lineRule="exact"/>
        <w:ind w:left="826" w:firstLine="0"/>
        <w:jc w:val="both"/>
      </w:pPr>
      <w:r w:rsidRPr="00B127BD">
        <w:t xml:space="preserve">Целями освоения дисциплины «Дифференциальные уравнения» являются </w:t>
      </w:r>
    </w:p>
    <w:p w:rsidR="00E347A5" w:rsidRPr="00B127BD" w:rsidRDefault="00E347A5" w:rsidP="00E347A5">
      <w:pPr>
        <w:pStyle w:val="a5"/>
        <w:numPr>
          <w:ilvl w:val="0"/>
          <w:numId w:val="9"/>
        </w:numPr>
        <w:tabs>
          <w:tab w:val="left" w:pos="827"/>
        </w:tabs>
        <w:spacing w:before="4" w:line="235" w:lineRule="auto"/>
        <w:ind w:right="113" w:hanging="360"/>
        <w:jc w:val="both"/>
        <w:rPr>
          <w:sz w:val="24"/>
          <w:szCs w:val="24"/>
        </w:rPr>
      </w:pPr>
      <w:r w:rsidRPr="00B127BD">
        <w:rPr>
          <w:sz w:val="24"/>
          <w:szCs w:val="24"/>
        </w:rPr>
        <w:t>формирование и развитие общекультурных и профессиональных компетенций, необходимых для осуществления профессиональной</w:t>
      </w:r>
      <w:r w:rsidRPr="00B127BD">
        <w:rPr>
          <w:spacing w:val="-4"/>
          <w:sz w:val="24"/>
          <w:szCs w:val="24"/>
        </w:rPr>
        <w:t xml:space="preserve"> </w:t>
      </w:r>
      <w:r w:rsidRPr="00B127BD">
        <w:rPr>
          <w:sz w:val="24"/>
          <w:szCs w:val="24"/>
        </w:rPr>
        <w:t>деятельности;</w:t>
      </w:r>
    </w:p>
    <w:p w:rsidR="00E347A5" w:rsidRPr="00B127BD" w:rsidRDefault="00E347A5" w:rsidP="00E347A5">
      <w:pPr>
        <w:pStyle w:val="a5"/>
        <w:numPr>
          <w:ilvl w:val="0"/>
          <w:numId w:val="9"/>
        </w:numPr>
        <w:tabs>
          <w:tab w:val="left" w:pos="827"/>
        </w:tabs>
        <w:spacing w:before="2"/>
        <w:ind w:right="111" w:hanging="360"/>
        <w:jc w:val="both"/>
        <w:rPr>
          <w:sz w:val="24"/>
          <w:szCs w:val="24"/>
        </w:rPr>
      </w:pPr>
      <w:r w:rsidRPr="00B127BD">
        <w:rPr>
          <w:sz w:val="24"/>
          <w:szCs w:val="24"/>
        </w:rPr>
        <w:t>приобретение начальных навыков составления математических моделей реальных объектов в форме обыкновенных дифференциальных уравнений, возникающих в прикладных</w:t>
      </w:r>
      <w:r w:rsidRPr="00B127BD">
        <w:rPr>
          <w:spacing w:val="-2"/>
          <w:sz w:val="24"/>
          <w:szCs w:val="24"/>
        </w:rPr>
        <w:t xml:space="preserve"> </w:t>
      </w:r>
      <w:r w:rsidRPr="00B127BD">
        <w:rPr>
          <w:sz w:val="24"/>
          <w:szCs w:val="24"/>
        </w:rPr>
        <w:t>задачах;</w:t>
      </w:r>
    </w:p>
    <w:p w:rsidR="00E347A5" w:rsidRPr="00B127BD" w:rsidRDefault="00E347A5" w:rsidP="00E347A5">
      <w:pPr>
        <w:pStyle w:val="a5"/>
        <w:numPr>
          <w:ilvl w:val="0"/>
          <w:numId w:val="9"/>
        </w:numPr>
        <w:tabs>
          <w:tab w:val="left" w:pos="827"/>
        </w:tabs>
        <w:spacing w:before="4" w:line="235" w:lineRule="auto"/>
        <w:ind w:right="115" w:hanging="360"/>
        <w:jc w:val="both"/>
        <w:rPr>
          <w:sz w:val="24"/>
          <w:szCs w:val="24"/>
        </w:rPr>
      </w:pPr>
      <w:r w:rsidRPr="00B127BD">
        <w:rPr>
          <w:sz w:val="24"/>
          <w:szCs w:val="24"/>
        </w:rPr>
        <w:t>изучение методов решения и исследования основных типов дифференциальных уравнений.</w:t>
      </w:r>
    </w:p>
    <w:p w:rsidR="00E347A5" w:rsidRPr="00B127BD" w:rsidRDefault="00E347A5" w:rsidP="00E347A5">
      <w:pPr>
        <w:pStyle w:val="a5"/>
        <w:tabs>
          <w:tab w:val="left" w:pos="827"/>
        </w:tabs>
        <w:spacing w:before="4" w:line="235" w:lineRule="auto"/>
        <w:ind w:left="838" w:right="115" w:firstLine="0"/>
        <w:jc w:val="both"/>
        <w:rPr>
          <w:sz w:val="24"/>
          <w:szCs w:val="24"/>
        </w:rPr>
      </w:pPr>
    </w:p>
    <w:p w:rsidR="00E347A5" w:rsidRPr="00B127BD" w:rsidRDefault="00E347A5" w:rsidP="00E347A5">
      <w:pPr>
        <w:pStyle w:val="Heading1"/>
      </w:pPr>
      <w:r w:rsidRPr="00B127BD">
        <w:t>Место дисциплины в структуре ООП.</w:t>
      </w:r>
    </w:p>
    <w:p w:rsidR="00E347A5" w:rsidRPr="00B127BD" w:rsidRDefault="00E347A5" w:rsidP="00E347A5">
      <w:pPr>
        <w:pStyle w:val="Heading1"/>
      </w:pPr>
    </w:p>
    <w:p w:rsidR="00E347A5" w:rsidRDefault="00E347A5" w:rsidP="00E347A5">
      <w:pPr>
        <w:pStyle w:val="a3"/>
        <w:ind w:left="118" w:right="105" w:firstLine="540"/>
        <w:jc w:val="both"/>
      </w:pPr>
      <w:r w:rsidRPr="00B127BD">
        <w:t>Дисциплина Б</w:t>
      </w:r>
      <w:proofErr w:type="gramStart"/>
      <w:r w:rsidRPr="00B127BD">
        <w:t>1</w:t>
      </w:r>
      <w:proofErr w:type="gramEnd"/>
      <w:r w:rsidRPr="00B127BD">
        <w:t xml:space="preserve">.Б.08 «Дифференциальные уравнения» относится к </w:t>
      </w:r>
      <w:r w:rsidR="000D7E61">
        <w:t>базово</w:t>
      </w:r>
      <w:r w:rsidRPr="00B127BD">
        <w:t xml:space="preserve">й части </w:t>
      </w:r>
      <w:r w:rsidR="000D7E61">
        <w:t>ООП по направлению подготовки «Фундаментальная информатика и информационные технологии (Общий профиль)»</w:t>
      </w:r>
      <w:r w:rsidRPr="00B127BD">
        <w:t>. Трудоемкость дисциплины составляет</w:t>
      </w:r>
      <w:r w:rsidR="000D7E61">
        <w:t xml:space="preserve"> </w:t>
      </w:r>
      <w:r w:rsidRPr="00B127BD">
        <w:rPr>
          <w:u w:val="single"/>
        </w:rPr>
        <w:t xml:space="preserve"> 4</w:t>
      </w:r>
      <w:r w:rsidRPr="00B127BD">
        <w:t xml:space="preserve"> зачетных единиц.</w:t>
      </w:r>
    </w:p>
    <w:p w:rsidR="000D7E61" w:rsidRPr="00B127BD" w:rsidRDefault="000D7E61" w:rsidP="00E347A5">
      <w:pPr>
        <w:pStyle w:val="a3"/>
        <w:ind w:left="118" w:right="105" w:firstLine="540"/>
        <w:jc w:val="both"/>
      </w:pPr>
    </w:p>
    <w:p w:rsidR="00E347A5" w:rsidRPr="00B127BD" w:rsidRDefault="00E347A5" w:rsidP="00E347A5">
      <w:pPr>
        <w:pStyle w:val="Heading1"/>
        <w:spacing w:before="2"/>
      </w:pPr>
      <w:r w:rsidRPr="00B127BD">
        <w:t>Требования к результатам освоения дисциплины</w:t>
      </w:r>
      <w:r w:rsidRPr="00B127BD">
        <w:rPr>
          <w:spacing w:val="58"/>
        </w:rPr>
        <w:t xml:space="preserve"> </w:t>
      </w:r>
      <w:r w:rsidRPr="00B127BD">
        <w:t>(компетенции).</w:t>
      </w:r>
    </w:p>
    <w:p w:rsidR="00E347A5" w:rsidRPr="00B127BD" w:rsidRDefault="00E347A5" w:rsidP="00E347A5">
      <w:pPr>
        <w:pStyle w:val="a3"/>
        <w:spacing w:line="274" w:lineRule="exact"/>
        <w:ind w:left="658" w:firstLine="0"/>
        <w:jc w:val="both"/>
      </w:pPr>
      <w:r w:rsidRPr="00B127BD">
        <w:t>Формируемые компетенции:</w:t>
      </w:r>
    </w:p>
    <w:p w:rsidR="00E347A5" w:rsidRDefault="007B7832" w:rsidP="00955A2D">
      <w:pPr>
        <w:ind w:left="118" w:right="109"/>
        <w:jc w:val="both"/>
        <w:rPr>
          <w:rFonts w:ascii="Times New Roman" w:hAnsi="Times New Roman" w:cs="Times New Roman"/>
          <w:sz w:val="24"/>
          <w:szCs w:val="24"/>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E84DB1" w:rsidRPr="00B127BD" w:rsidRDefault="00E84DB1" w:rsidP="00955A2D">
      <w:pPr>
        <w:ind w:left="118" w:right="109"/>
        <w:jc w:val="both"/>
        <w:rPr>
          <w:rFonts w:ascii="Times New Roman" w:hAnsi="Times New Roman" w:cs="Times New Roman"/>
          <w:sz w:val="24"/>
          <w:szCs w:val="24"/>
        </w:rPr>
      </w:pPr>
    </w:p>
    <w:p w:rsidR="00E347A5" w:rsidRPr="00B127BD" w:rsidRDefault="00E347A5" w:rsidP="00E347A5">
      <w:pPr>
        <w:pStyle w:val="Heading1"/>
        <w:jc w:val="left"/>
      </w:pPr>
      <w:r w:rsidRPr="00B127BD">
        <w:t>Краткая характеристика дисциплины (модуля).</w:t>
      </w:r>
    </w:p>
    <w:p w:rsidR="00E347A5" w:rsidRPr="00B127BD" w:rsidRDefault="00E347A5" w:rsidP="00E347A5">
      <w:pPr>
        <w:pStyle w:val="a5"/>
        <w:numPr>
          <w:ilvl w:val="0"/>
          <w:numId w:val="10"/>
        </w:numPr>
        <w:tabs>
          <w:tab w:val="left" w:pos="1379"/>
          <w:tab w:val="left" w:pos="2606"/>
          <w:tab w:val="left" w:pos="3081"/>
          <w:tab w:val="left" w:pos="5451"/>
          <w:tab w:val="left" w:pos="6942"/>
          <w:tab w:val="left" w:pos="9002"/>
        </w:tabs>
        <w:ind w:right="114"/>
        <w:rPr>
          <w:sz w:val="24"/>
          <w:szCs w:val="24"/>
        </w:rPr>
      </w:pPr>
      <w:r w:rsidRPr="00B127BD">
        <w:rPr>
          <w:sz w:val="24"/>
          <w:szCs w:val="24"/>
        </w:rPr>
        <w:t>Понятие</w:t>
      </w:r>
      <w:r w:rsidRPr="00B127BD">
        <w:rPr>
          <w:sz w:val="24"/>
          <w:szCs w:val="24"/>
        </w:rPr>
        <w:tab/>
        <w:t>о</w:t>
      </w:r>
      <w:r w:rsidRPr="00B127BD">
        <w:rPr>
          <w:sz w:val="24"/>
          <w:szCs w:val="24"/>
        </w:rPr>
        <w:tab/>
        <w:t>дифференциальном</w:t>
      </w:r>
      <w:r w:rsidRPr="00B127BD">
        <w:rPr>
          <w:sz w:val="24"/>
          <w:szCs w:val="24"/>
        </w:rPr>
        <w:tab/>
        <w:t>уравнении.</w:t>
      </w:r>
      <w:r w:rsidRPr="00B127BD">
        <w:rPr>
          <w:sz w:val="24"/>
          <w:szCs w:val="24"/>
        </w:rPr>
        <w:tab/>
        <w:t>Математические</w:t>
      </w:r>
      <w:r w:rsidRPr="00B127BD">
        <w:rPr>
          <w:sz w:val="24"/>
          <w:szCs w:val="24"/>
        </w:rPr>
        <w:tab/>
      </w:r>
      <w:r w:rsidRPr="00B127BD">
        <w:rPr>
          <w:spacing w:val="-4"/>
          <w:sz w:val="24"/>
          <w:szCs w:val="24"/>
        </w:rPr>
        <w:t xml:space="preserve">модели </w:t>
      </w:r>
      <w:r w:rsidRPr="00B127BD">
        <w:rPr>
          <w:sz w:val="24"/>
          <w:szCs w:val="24"/>
        </w:rPr>
        <w:t>динамических систем в форме обыкновенных дифференциальных</w:t>
      </w:r>
      <w:r w:rsidRPr="00B127BD">
        <w:rPr>
          <w:spacing w:val="-11"/>
          <w:sz w:val="24"/>
          <w:szCs w:val="24"/>
        </w:rPr>
        <w:t xml:space="preserve"> </w:t>
      </w:r>
      <w:r w:rsidRPr="00B127BD">
        <w:rPr>
          <w:sz w:val="24"/>
          <w:szCs w:val="24"/>
        </w:rPr>
        <w:t>уравнений</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Дифференциальные уравнения первого</w:t>
      </w:r>
      <w:r w:rsidRPr="00B127BD">
        <w:rPr>
          <w:spacing w:val="-1"/>
          <w:sz w:val="24"/>
          <w:szCs w:val="24"/>
        </w:rPr>
        <w:t xml:space="preserve"> </w:t>
      </w:r>
      <w:r w:rsidRPr="00B127BD">
        <w:rPr>
          <w:sz w:val="24"/>
          <w:szCs w:val="24"/>
        </w:rPr>
        <w:t>порядка</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Дифференциальные уравнения высших</w:t>
      </w:r>
      <w:r w:rsidRPr="00B127BD">
        <w:rPr>
          <w:spacing w:val="-2"/>
          <w:sz w:val="24"/>
          <w:szCs w:val="24"/>
        </w:rPr>
        <w:t xml:space="preserve"> </w:t>
      </w:r>
      <w:r w:rsidRPr="00B127BD">
        <w:rPr>
          <w:sz w:val="24"/>
          <w:szCs w:val="24"/>
        </w:rPr>
        <w:t>порядков</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Линейные уравнения высших</w:t>
      </w:r>
      <w:r w:rsidRPr="00B127BD">
        <w:rPr>
          <w:spacing w:val="1"/>
          <w:sz w:val="24"/>
          <w:szCs w:val="24"/>
        </w:rPr>
        <w:t xml:space="preserve"> </w:t>
      </w:r>
      <w:r w:rsidRPr="00B127BD">
        <w:rPr>
          <w:sz w:val="24"/>
          <w:szCs w:val="24"/>
        </w:rPr>
        <w:t>порядков</w:t>
      </w:r>
    </w:p>
    <w:p w:rsidR="00E347A5" w:rsidRPr="00B127BD" w:rsidRDefault="00E347A5" w:rsidP="00E347A5">
      <w:pPr>
        <w:pStyle w:val="a5"/>
        <w:numPr>
          <w:ilvl w:val="0"/>
          <w:numId w:val="10"/>
        </w:numPr>
        <w:tabs>
          <w:tab w:val="left" w:pos="1379"/>
        </w:tabs>
        <w:ind w:right="111"/>
        <w:rPr>
          <w:sz w:val="24"/>
          <w:szCs w:val="24"/>
        </w:rPr>
      </w:pPr>
      <w:r w:rsidRPr="00B127BD">
        <w:rPr>
          <w:sz w:val="24"/>
          <w:szCs w:val="24"/>
        </w:rPr>
        <w:t xml:space="preserve">Системы обыкновенных дифференциальных уравнений. </w:t>
      </w:r>
    </w:p>
    <w:p w:rsidR="00E347A5" w:rsidRPr="00B127BD" w:rsidRDefault="00E347A5" w:rsidP="00E347A5">
      <w:pPr>
        <w:pStyle w:val="a5"/>
        <w:numPr>
          <w:ilvl w:val="0"/>
          <w:numId w:val="10"/>
        </w:numPr>
        <w:tabs>
          <w:tab w:val="left" w:pos="1379"/>
          <w:tab w:val="left" w:pos="2800"/>
          <w:tab w:val="left" w:pos="4038"/>
          <w:tab w:val="left" w:pos="6436"/>
          <w:tab w:val="left" w:pos="7887"/>
          <w:tab w:val="left" w:pos="8364"/>
        </w:tabs>
        <w:ind w:right="114"/>
        <w:rPr>
          <w:sz w:val="24"/>
          <w:szCs w:val="24"/>
        </w:rPr>
      </w:pPr>
      <w:r w:rsidRPr="00B127BD">
        <w:rPr>
          <w:sz w:val="24"/>
          <w:szCs w:val="24"/>
        </w:rPr>
        <w:t>Линейные</w:t>
      </w:r>
      <w:r w:rsidRPr="00B127BD">
        <w:rPr>
          <w:sz w:val="24"/>
          <w:szCs w:val="24"/>
        </w:rPr>
        <w:tab/>
        <w:t>системы</w:t>
      </w:r>
      <w:r w:rsidRPr="00B127BD">
        <w:rPr>
          <w:sz w:val="24"/>
          <w:szCs w:val="24"/>
        </w:rPr>
        <w:tab/>
        <w:t>дифференциальных</w:t>
      </w:r>
      <w:r w:rsidRPr="00B127BD">
        <w:rPr>
          <w:sz w:val="24"/>
          <w:szCs w:val="24"/>
        </w:rPr>
        <w:tab/>
        <w:t>уравнений</w:t>
      </w:r>
      <w:r w:rsidRPr="00B127BD">
        <w:rPr>
          <w:sz w:val="24"/>
          <w:szCs w:val="24"/>
        </w:rPr>
        <w:tab/>
        <w:t>с</w:t>
      </w:r>
      <w:r w:rsidRPr="00B127BD">
        <w:rPr>
          <w:sz w:val="24"/>
          <w:szCs w:val="24"/>
        </w:rPr>
        <w:tab/>
      </w:r>
      <w:r w:rsidRPr="00B127BD">
        <w:rPr>
          <w:spacing w:val="-3"/>
          <w:sz w:val="24"/>
          <w:szCs w:val="24"/>
        </w:rPr>
        <w:t xml:space="preserve">постоянными </w:t>
      </w:r>
      <w:r w:rsidRPr="00B127BD">
        <w:rPr>
          <w:sz w:val="24"/>
          <w:szCs w:val="24"/>
        </w:rPr>
        <w:t>коэффициентами</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Состояния равновесия линейных систем второго порядка</w:t>
      </w:r>
    </w:p>
    <w:p w:rsidR="00E347A5" w:rsidRDefault="00E347A5" w:rsidP="00E347A5">
      <w:pPr>
        <w:pStyle w:val="a5"/>
        <w:numPr>
          <w:ilvl w:val="0"/>
          <w:numId w:val="10"/>
        </w:numPr>
        <w:tabs>
          <w:tab w:val="left" w:pos="1379"/>
          <w:tab w:val="left" w:pos="2652"/>
          <w:tab w:val="left" w:pos="4278"/>
          <w:tab w:val="left" w:pos="5223"/>
          <w:tab w:val="left" w:pos="7489"/>
          <w:tab w:val="left" w:pos="8868"/>
        </w:tabs>
        <w:ind w:right="104"/>
        <w:rPr>
          <w:sz w:val="24"/>
          <w:szCs w:val="24"/>
        </w:rPr>
      </w:pPr>
      <w:r w:rsidRPr="00B127BD">
        <w:rPr>
          <w:sz w:val="24"/>
          <w:szCs w:val="24"/>
        </w:rPr>
        <w:t>Элементы</w:t>
      </w:r>
      <w:r w:rsidRPr="00B127BD">
        <w:rPr>
          <w:sz w:val="24"/>
          <w:szCs w:val="24"/>
        </w:rPr>
        <w:tab/>
        <w:t>качественной</w:t>
      </w:r>
      <w:r w:rsidRPr="00B127BD">
        <w:rPr>
          <w:sz w:val="24"/>
          <w:szCs w:val="24"/>
        </w:rPr>
        <w:tab/>
        <w:t>теории</w:t>
      </w:r>
      <w:r w:rsidRPr="00B127BD">
        <w:rPr>
          <w:sz w:val="24"/>
          <w:szCs w:val="24"/>
        </w:rPr>
        <w:tab/>
        <w:t>дифференциальных</w:t>
      </w:r>
      <w:r w:rsidRPr="00B127BD">
        <w:rPr>
          <w:sz w:val="24"/>
          <w:szCs w:val="24"/>
        </w:rPr>
        <w:tab/>
        <w:t xml:space="preserve">уравнений. Линеаризация. </w:t>
      </w:r>
      <w:r w:rsidRPr="00B127BD">
        <w:rPr>
          <w:spacing w:val="-4"/>
          <w:sz w:val="24"/>
          <w:szCs w:val="24"/>
        </w:rPr>
        <w:t xml:space="preserve">Фазовые </w:t>
      </w:r>
      <w:r w:rsidRPr="00B127BD">
        <w:rPr>
          <w:sz w:val="24"/>
          <w:szCs w:val="24"/>
        </w:rPr>
        <w:t>портреты автономных динамических систем второго</w:t>
      </w:r>
      <w:r w:rsidRPr="00B127BD">
        <w:rPr>
          <w:spacing w:val="-4"/>
          <w:sz w:val="24"/>
          <w:szCs w:val="24"/>
        </w:rPr>
        <w:t xml:space="preserve"> </w:t>
      </w:r>
      <w:r w:rsidRPr="00B127BD">
        <w:rPr>
          <w:sz w:val="24"/>
          <w:szCs w:val="24"/>
        </w:rPr>
        <w:t>порядка</w:t>
      </w:r>
    </w:p>
    <w:p w:rsidR="00165C2A" w:rsidRPr="00B127BD" w:rsidRDefault="00165C2A" w:rsidP="00165C2A">
      <w:pPr>
        <w:pStyle w:val="a5"/>
        <w:tabs>
          <w:tab w:val="left" w:pos="1379"/>
          <w:tab w:val="left" w:pos="2652"/>
          <w:tab w:val="left" w:pos="4278"/>
          <w:tab w:val="left" w:pos="5223"/>
          <w:tab w:val="left" w:pos="7489"/>
          <w:tab w:val="left" w:pos="8868"/>
        </w:tabs>
        <w:ind w:right="104" w:firstLine="0"/>
        <w:rPr>
          <w:sz w:val="24"/>
          <w:szCs w:val="24"/>
        </w:rPr>
      </w:pPr>
    </w:p>
    <w:p w:rsidR="00E347A5" w:rsidRPr="00B127BD" w:rsidRDefault="00E347A5" w:rsidP="00E347A5">
      <w:pPr>
        <w:pStyle w:val="Heading1"/>
        <w:spacing w:before="1"/>
        <w:jc w:val="left"/>
      </w:pPr>
      <w:r w:rsidRPr="00B127BD">
        <w:t>Формы промежуточного контроля.</w:t>
      </w:r>
    </w:p>
    <w:p w:rsidR="00E347A5" w:rsidRPr="00B127BD" w:rsidRDefault="00E347A5" w:rsidP="00955A2D">
      <w:pPr>
        <w:pStyle w:val="a3"/>
        <w:spacing w:line="274" w:lineRule="exact"/>
        <w:ind w:left="118" w:firstLine="540"/>
      </w:pPr>
      <w:r w:rsidRPr="00B127BD">
        <w:t>Экзамен</w:t>
      </w:r>
      <w:r w:rsidR="00165C2A">
        <w:t xml:space="preserve"> по окончании 4 семестра</w:t>
      </w:r>
      <w:r w:rsidRPr="00B127BD">
        <w:t>.</w:t>
      </w:r>
    </w:p>
    <w:p w:rsidR="00550246" w:rsidRDefault="00550246" w:rsidP="0019357C">
      <w:pPr>
        <w:ind w:firstLine="658"/>
        <w:jc w:val="both"/>
        <w:rPr>
          <w:rFonts w:ascii="Times New Roman" w:hAnsi="Times New Roman" w:cs="Times New Roman"/>
          <w:b/>
          <w:sz w:val="28"/>
          <w:szCs w:val="28"/>
        </w:rPr>
      </w:pPr>
    </w:p>
    <w:p w:rsidR="00654402" w:rsidRDefault="00654402">
      <w:pPr>
        <w:rPr>
          <w:rFonts w:ascii="Times New Roman" w:hAnsi="Times New Roman" w:cs="Times New Roman"/>
          <w:b/>
          <w:sz w:val="28"/>
          <w:szCs w:val="28"/>
        </w:rPr>
      </w:pPr>
      <w:r>
        <w:rPr>
          <w:rFonts w:ascii="Times New Roman" w:hAnsi="Times New Roman" w:cs="Times New Roman"/>
          <w:b/>
          <w:sz w:val="28"/>
          <w:szCs w:val="28"/>
        </w:rPr>
        <w:br w:type="page"/>
      </w:r>
    </w:p>
    <w:p w:rsidR="005505F0" w:rsidRPr="005505F0" w:rsidRDefault="005505F0" w:rsidP="005505F0">
      <w:pPr>
        <w:pStyle w:val="a3"/>
        <w:ind w:left="945" w:right="852" w:firstLine="0"/>
        <w:jc w:val="center"/>
      </w:pPr>
      <w:r w:rsidRPr="005505F0">
        <w:lastRenderedPageBreak/>
        <w:t xml:space="preserve">Теория вероятностей и математическая статистика / </w:t>
      </w:r>
      <w:r w:rsidRPr="005505F0">
        <w:br/>
      </w:r>
      <w:r w:rsidRPr="005505F0">
        <w:rPr>
          <w:lang w:val="en-US"/>
        </w:rPr>
        <w:t>Probability</w:t>
      </w:r>
      <w:r w:rsidRPr="005505F0">
        <w:t xml:space="preserve"> </w:t>
      </w:r>
      <w:r w:rsidRPr="005505F0">
        <w:rPr>
          <w:lang w:val="en-US"/>
        </w:rPr>
        <w:t>theory</w:t>
      </w:r>
      <w:r w:rsidRPr="005505F0">
        <w:t xml:space="preserve"> </w:t>
      </w:r>
      <w:r w:rsidRPr="005505F0">
        <w:rPr>
          <w:lang w:val="en-US"/>
        </w:rPr>
        <w:t>and</w:t>
      </w:r>
      <w:r w:rsidRPr="005505F0">
        <w:t xml:space="preserve"> </w:t>
      </w:r>
      <w:proofErr w:type="spellStart"/>
      <w:r w:rsidRPr="005505F0">
        <w:t>mathematical</w:t>
      </w:r>
      <w:proofErr w:type="spellEnd"/>
      <w:r w:rsidRPr="005505F0">
        <w:t xml:space="preserve"> </w:t>
      </w:r>
      <w:proofErr w:type="spellStart"/>
      <w:r w:rsidRPr="005505F0">
        <w:t>statistics</w:t>
      </w:r>
      <w:proofErr w:type="spellEnd"/>
    </w:p>
    <w:p w:rsidR="005505F0" w:rsidRPr="005505F0" w:rsidRDefault="006914EC" w:rsidP="005505F0">
      <w:pPr>
        <w:ind w:left="863" w:right="859"/>
        <w:rPr>
          <w:rFonts w:ascii="Times New Roman" w:hAnsi="Times New Roman" w:cs="Times New Roman"/>
          <w:sz w:val="18"/>
        </w:rPr>
      </w:pPr>
      <w:r w:rsidRPr="006914EC">
        <w:rPr>
          <w:rFonts w:ascii="Times New Roman" w:hAnsi="Times New Roman" w:cs="Times New Roman"/>
        </w:rPr>
        <w:pict>
          <v:rect id="_x0000_s1035" style="position:absolute;left:0;text-align:left;margin-left:70.2pt;margin-top:2.55pt;width:486.8pt;height:.5pt;z-index:-251637760;mso-wrap-distance-left:0;mso-wrap-distance-right:0;mso-position-horizontal-relative:page" fillcolor="black" stroked="f">
            <w10:wrap type="topAndBottom" anchorx="page"/>
          </v:rect>
        </w:pict>
      </w:r>
      <w:r w:rsidR="005505F0" w:rsidRPr="005505F0">
        <w:rPr>
          <w:rFonts w:ascii="Times New Roman" w:hAnsi="Times New Roman" w:cs="Times New Roman"/>
          <w:sz w:val="18"/>
        </w:rPr>
        <w:t>(наименование дисциплины (модуля))</w:t>
      </w:r>
    </w:p>
    <w:p w:rsidR="005505F0" w:rsidRPr="005505F0" w:rsidRDefault="005505F0" w:rsidP="005505F0">
      <w:pPr>
        <w:pStyle w:val="Heading1"/>
        <w:spacing w:before="104"/>
      </w:pPr>
      <w:r w:rsidRPr="005505F0">
        <w:t>Цель освоения дисциплины</w:t>
      </w:r>
    </w:p>
    <w:p w:rsidR="005505F0" w:rsidRPr="005505F0" w:rsidRDefault="005505F0" w:rsidP="005505F0">
      <w:pPr>
        <w:jc w:val="both"/>
        <w:rPr>
          <w:rFonts w:ascii="Times New Roman" w:hAnsi="Times New Roman" w:cs="Times New Roman"/>
          <w:sz w:val="24"/>
          <w:szCs w:val="24"/>
        </w:rPr>
      </w:pPr>
      <w:r w:rsidRPr="005505F0">
        <w:rPr>
          <w:rFonts w:ascii="Times New Roman" w:hAnsi="Times New Roman" w:cs="Times New Roman"/>
          <w:sz w:val="24"/>
          <w:szCs w:val="24"/>
        </w:rPr>
        <w:t>Цель освоения дисциплина «Теория вероятностей и математическая статистика» в знакомстве студентов с идеями и методами изучения случайных явлений, в образовании базовых знаний, навыков и умений применения понятий теории вероятностей для анализа различных ситуаций, возникающих в области информационных технологий и в области анализа данных</w:t>
      </w:r>
    </w:p>
    <w:p w:rsidR="005505F0" w:rsidRDefault="005505F0" w:rsidP="005505F0">
      <w:pPr>
        <w:jc w:val="both"/>
        <w:rPr>
          <w:rFonts w:ascii="Times New Roman" w:hAnsi="Times New Roman" w:cs="Times New Roman"/>
          <w:sz w:val="24"/>
          <w:szCs w:val="24"/>
        </w:rPr>
      </w:pPr>
      <w:r w:rsidRPr="005505F0">
        <w:rPr>
          <w:rFonts w:ascii="Times New Roman" w:hAnsi="Times New Roman" w:cs="Times New Roman"/>
          <w:sz w:val="24"/>
          <w:szCs w:val="24"/>
          <w:lang w:val="en-US"/>
        </w:rPr>
        <w:t>The purpose of the mastering the discipline "Probability Theory and Mathematical Statistics" is to introduce students to the ideas and methods of studying random phenomena, to form basic knowledge, skills and abilities of using the concepts of probability theory to analyze various situations that arise in the field of information technology and in the field of data analysis.</w:t>
      </w:r>
    </w:p>
    <w:p w:rsidR="00746278" w:rsidRPr="00746278" w:rsidRDefault="00746278" w:rsidP="005505F0">
      <w:pPr>
        <w:jc w:val="both"/>
        <w:rPr>
          <w:rFonts w:ascii="Times New Roman" w:hAnsi="Times New Roman" w:cs="Times New Roman"/>
          <w:sz w:val="24"/>
          <w:szCs w:val="24"/>
        </w:rPr>
      </w:pPr>
    </w:p>
    <w:p w:rsidR="005505F0" w:rsidRPr="005505F0" w:rsidRDefault="005505F0" w:rsidP="005505F0">
      <w:pPr>
        <w:pStyle w:val="Heading1"/>
        <w:spacing w:before="2"/>
      </w:pPr>
      <w:r w:rsidRPr="005505F0">
        <w:t>Место дисциплины в структуре ООП.</w:t>
      </w:r>
    </w:p>
    <w:p w:rsidR="005505F0" w:rsidRDefault="005505F0" w:rsidP="005505F0">
      <w:pPr>
        <w:pStyle w:val="a3"/>
        <w:ind w:left="118" w:right="105" w:firstLine="540"/>
        <w:jc w:val="both"/>
      </w:pPr>
      <w:r w:rsidRPr="005505F0">
        <w:t>Дисциплина Б</w:t>
      </w:r>
      <w:proofErr w:type="gramStart"/>
      <w:r w:rsidRPr="005505F0">
        <w:t>1</w:t>
      </w:r>
      <w:proofErr w:type="gramEnd"/>
      <w:r w:rsidRPr="005505F0">
        <w:t>.</w:t>
      </w:r>
      <w:r w:rsidR="00746278">
        <w:t>Б</w:t>
      </w:r>
      <w:r w:rsidRPr="005505F0">
        <w:t>.0</w:t>
      </w:r>
      <w:r w:rsidR="00746278">
        <w:t>9</w:t>
      </w:r>
      <w:r w:rsidRPr="005505F0">
        <w:t xml:space="preserve"> «Теория вероятностей и математическая статистика / </w:t>
      </w:r>
      <w:r w:rsidRPr="005505F0">
        <w:rPr>
          <w:lang w:val="en-US"/>
        </w:rPr>
        <w:t>Probability</w:t>
      </w:r>
      <w:r w:rsidRPr="005505F0">
        <w:t xml:space="preserve"> </w:t>
      </w:r>
      <w:r w:rsidRPr="005505F0">
        <w:rPr>
          <w:lang w:val="en-US"/>
        </w:rPr>
        <w:t>theory</w:t>
      </w:r>
      <w:r w:rsidRPr="005505F0">
        <w:t xml:space="preserve"> </w:t>
      </w:r>
      <w:r w:rsidRPr="005505F0">
        <w:rPr>
          <w:lang w:val="en-US"/>
        </w:rPr>
        <w:t>and</w:t>
      </w:r>
      <w:r w:rsidRPr="005505F0">
        <w:t xml:space="preserve"> </w:t>
      </w:r>
      <w:r w:rsidRPr="005505F0">
        <w:rPr>
          <w:lang w:val="en-US"/>
        </w:rPr>
        <w:t>mathematical</w:t>
      </w:r>
      <w:r w:rsidRPr="005505F0">
        <w:t xml:space="preserve"> </w:t>
      </w:r>
      <w:r w:rsidRPr="005505F0">
        <w:rPr>
          <w:lang w:val="en-US"/>
        </w:rPr>
        <w:t>statistics</w:t>
      </w:r>
      <w:r w:rsidRPr="005505F0">
        <w:t xml:space="preserve">» относится к </w:t>
      </w:r>
      <w:r w:rsidR="00746278">
        <w:t>базов</w:t>
      </w:r>
      <w:r w:rsidRPr="005505F0">
        <w:t xml:space="preserve">ой части ООП по направлению подготовки «Фундаментальная информатика и информационные технологии (Профиль: общий профиль)». Трудоемкость  дисциплины составляет </w:t>
      </w:r>
      <w:r w:rsidR="006B76B7">
        <w:t>4</w:t>
      </w:r>
      <w:r w:rsidRPr="005505F0">
        <w:t xml:space="preserve"> </w:t>
      </w:r>
      <w:proofErr w:type="gramStart"/>
      <w:r w:rsidRPr="005505F0">
        <w:t>зачетных</w:t>
      </w:r>
      <w:proofErr w:type="gramEnd"/>
      <w:r w:rsidRPr="005505F0">
        <w:t xml:space="preserve"> единицы.</w:t>
      </w:r>
    </w:p>
    <w:p w:rsidR="00746278" w:rsidRPr="005505F0" w:rsidRDefault="00746278" w:rsidP="005505F0">
      <w:pPr>
        <w:pStyle w:val="a3"/>
        <w:ind w:left="118" w:right="105" w:firstLine="540"/>
        <w:jc w:val="both"/>
      </w:pPr>
    </w:p>
    <w:p w:rsidR="005505F0" w:rsidRPr="005505F0" w:rsidRDefault="005505F0" w:rsidP="005505F0">
      <w:pPr>
        <w:pStyle w:val="Heading1"/>
        <w:spacing w:before="3"/>
      </w:pPr>
      <w:r w:rsidRPr="005505F0">
        <w:t>Требования к результатам освоения дисциплины</w:t>
      </w:r>
      <w:r w:rsidRPr="005505F0">
        <w:rPr>
          <w:spacing w:val="58"/>
        </w:rPr>
        <w:t xml:space="preserve"> </w:t>
      </w:r>
      <w:r w:rsidRPr="005505F0">
        <w:t>(компетенции).</w:t>
      </w:r>
    </w:p>
    <w:p w:rsidR="005505F0" w:rsidRPr="005505F0" w:rsidRDefault="005505F0" w:rsidP="005505F0">
      <w:pPr>
        <w:pStyle w:val="a3"/>
        <w:spacing w:line="274" w:lineRule="exact"/>
        <w:ind w:left="658" w:firstLine="0"/>
        <w:jc w:val="both"/>
      </w:pPr>
      <w:r w:rsidRPr="005505F0">
        <w:t xml:space="preserve">Формируемые компетенции: </w:t>
      </w:r>
    </w:p>
    <w:p w:rsidR="007A33DC" w:rsidRPr="009E6875" w:rsidRDefault="007A33DC" w:rsidP="007A33DC">
      <w:pPr>
        <w:ind w:left="118" w:right="109" w:firstLine="540"/>
        <w:jc w:val="both"/>
        <w:rPr>
          <w:rFonts w:ascii="Times New Roman" w:hAnsi="Times New Roman" w:cs="Times New Roman"/>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7A33DC" w:rsidRPr="009E6875" w:rsidRDefault="007A33DC" w:rsidP="007A33DC">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6B76B7" w:rsidRDefault="007A33DC" w:rsidP="007A33DC">
      <w:pPr>
        <w:spacing w:before="1"/>
        <w:ind w:left="118" w:right="110" w:firstLine="540"/>
        <w:jc w:val="both"/>
        <w:rPr>
          <w:rFonts w:ascii="Times New Roman" w:hAnsi="Times New Roman" w:cs="Times New Roman"/>
          <w:sz w:val="24"/>
          <w:szCs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7A33DC" w:rsidRPr="005505F0" w:rsidRDefault="007A33DC" w:rsidP="007A33DC">
      <w:pPr>
        <w:spacing w:before="1"/>
        <w:ind w:left="118" w:right="110" w:firstLine="540"/>
        <w:jc w:val="both"/>
        <w:rPr>
          <w:rFonts w:ascii="Times New Roman" w:hAnsi="Times New Roman" w:cs="Times New Roman"/>
          <w:sz w:val="24"/>
        </w:rPr>
      </w:pPr>
    </w:p>
    <w:p w:rsidR="005505F0" w:rsidRPr="005505F0" w:rsidRDefault="005505F0" w:rsidP="005505F0">
      <w:pPr>
        <w:pStyle w:val="Heading1"/>
        <w:spacing w:before="0"/>
        <w:jc w:val="left"/>
      </w:pPr>
      <w:r w:rsidRPr="005505F0">
        <w:t>Краткая характеристика дисциплины (модуля).</w:t>
      </w:r>
    </w:p>
    <w:p w:rsidR="005505F0" w:rsidRPr="005505F0" w:rsidRDefault="005505F0" w:rsidP="005505F0">
      <w:pPr>
        <w:pStyle w:val="a3"/>
        <w:spacing w:line="274" w:lineRule="exact"/>
        <w:ind w:left="0" w:firstLine="709"/>
        <w:jc w:val="both"/>
        <w:rPr>
          <w:lang w:eastAsia="ru-RU"/>
        </w:rPr>
      </w:pPr>
      <w:r w:rsidRPr="005505F0">
        <w:t>Тема</w:t>
      </w:r>
      <w:r w:rsidRPr="005505F0">
        <w:rPr>
          <w:spacing w:val="-4"/>
        </w:rPr>
        <w:t xml:space="preserve"> </w:t>
      </w:r>
      <w:r w:rsidRPr="005505F0">
        <w:t xml:space="preserve">1. </w:t>
      </w:r>
      <w:r w:rsidRPr="005505F0">
        <w:rPr>
          <w:lang w:eastAsia="ru-RU"/>
        </w:rPr>
        <w:t>Элементы исчисления вероятностей. Теоретико-множественная модель событий. Классическая вероятность. Геометрическая вероятность.  Аксиомы Колмогорова. Теорема сложения вероятностей. Условная вероятность. Теорема умножения. Независимость событий. Формула полной вероятности. Испытания Бернулли.</w:t>
      </w:r>
    </w:p>
    <w:p w:rsidR="005505F0" w:rsidRPr="005505F0" w:rsidRDefault="005505F0" w:rsidP="005505F0">
      <w:pPr>
        <w:pStyle w:val="a3"/>
        <w:spacing w:line="274" w:lineRule="exact"/>
        <w:ind w:left="0" w:firstLine="709"/>
        <w:jc w:val="both"/>
        <w:rPr>
          <w:lang w:eastAsia="ru-RU"/>
        </w:rPr>
      </w:pPr>
      <w:proofErr w:type="gramStart"/>
      <w:r w:rsidRPr="005505F0">
        <w:rPr>
          <w:lang w:val="en-US" w:eastAsia="ru-RU"/>
        </w:rPr>
        <w:t>Elements</w:t>
      </w:r>
      <w:r w:rsidRPr="0026136F">
        <w:rPr>
          <w:lang w:val="en-US" w:eastAsia="ru-RU"/>
        </w:rPr>
        <w:t xml:space="preserve"> </w:t>
      </w:r>
      <w:r w:rsidRPr="005505F0">
        <w:rPr>
          <w:lang w:val="en-US" w:eastAsia="ru-RU"/>
        </w:rPr>
        <w:t>of</w:t>
      </w:r>
      <w:r w:rsidRPr="0026136F">
        <w:rPr>
          <w:lang w:val="en-US" w:eastAsia="ru-RU"/>
        </w:rPr>
        <w:t xml:space="preserve"> </w:t>
      </w:r>
      <w:r w:rsidRPr="005505F0">
        <w:rPr>
          <w:lang w:val="en-US" w:eastAsia="ru-RU"/>
        </w:rPr>
        <w:t>probability</w:t>
      </w:r>
      <w:r w:rsidRPr="0026136F">
        <w:rPr>
          <w:lang w:val="en-US" w:eastAsia="ru-RU"/>
        </w:rPr>
        <w:t xml:space="preserve"> </w:t>
      </w:r>
      <w:r w:rsidRPr="005505F0">
        <w:rPr>
          <w:lang w:val="en-US" w:eastAsia="ru-RU"/>
        </w:rPr>
        <w:t>calculus</w:t>
      </w:r>
      <w:r w:rsidRPr="0026136F">
        <w:rPr>
          <w:lang w:val="en-US" w:eastAsia="ru-RU"/>
        </w:rPr>
        <w:t>.</w:t>
      </w:r>
      <w:proofErr w:type="gramEnd"/>
      <w:r w:rsidRPr="0026136F">
        <w:rPr>
          <w:lang w:val="en-US" w:eastAsia="ru-RU"/>
        </w:rPr>
        <w:t xml:space="preserve"> </w:t>
      </w:r>
      <w:proofErr w:type="gramStart"/>
      <w:r w:rsidRPr="005505F0">
        <w:rPr>
          <w:lang w:val="en-US" w:eastAsia="ru-RU"/>
        </w:rPr>
        <w:t>Set-theoretic model of events.</w:t>
      </w:r>
      <w:proofErr w:type="gramEnd"/>
      <w:r w:rsidRPr="005505F0">
        <w:rPr>
          <w:lang w:val="en-US" w:eastAsia="ru-RU"/>
        </w:rPr>
        <w:t xml:space="preserve"> </w:t>
      </w:r>
      <w:proofErr w:type="gramStart"/>
      <w:r w:rsidRPr="005505F0">
        <w:rPr>
          <w:lang w:val="en-US" w:eastAsia="ru-RU"/>
        </w:rPr>
        <w:t>Classical probability.</w:t>
      </w:r>
      <w:proofErr w:type="gramEnd"/>
      <w:r w:rsidRPr="005505F0">
        <w:rPr>
          <w:lang w:val="en-US" w:eastAsia="ru-RU"/>
        </w:rPr>
        <w:t xml:space="preserve"> </w:t>
      </w:r>
      <w:proofErr w:type="gramStart"/>
      <w:r w:rsidRPr="005505F0">
        <w:rPr>
          <w:lang w:val="en-US" w:eastAsia="ru-RU"/>
        </w:rPr>
        <w:t>Geometric probability.</w:t>
      </w:r>
      <w:proofErr w:type="gramEnd"/>
      <w:r w:rsidRPr="005505F0">
        <w:rPr>
          <w:lang w:val="en-US" w:eastAsia="ru-RU"/>
        </w:rPr>
        <w:t xml:space="preserve"> </w:t>
      </w:r>
      <w:proofErr w:type="spellStart"/>
      <w:proofErr w:type="gramStart"/>
      <w:r w:rsidRPr="005505F0">
        <w:rPr>
          <w:lang w:val="en-US" w:eastAsia="ru-RU"/>
        </w:rPr>
        <w:t>Kolmogorov’s</w:t>
      </w:r>
      <w:proofErr w:type="spellEnd"/>
      <w:r w:rsidRPr="005505F0">
        <w:rPr>
          <w:lang w:val="en-US" w:eastAsia="ru-RU"/>
        </w:rPr>
        <w:t xml:space="preserve"> axioms.</w:t>
      </w:r>
      <w:proofErr w:type="gramEnd"/>
      <w:r w:rsidRPr="005505F0">
        <w:rPr>
          <w:lang w:val="en-US" w:eastAsia="ru-RU"/>
        </w:rPr>
        <w:t xml:space="preserve"> </w:t>
      </w:r>
      <w:proofErr w:type="gramStart"/>
      <w:r w:rsidRPr="005505F0">
        <w:rPr>
          <w:lang w:val="en-US" w:eastAsia="ru-RU"/>
        </w:rPr>
        <w:t>Summation theorem for probabilities.</w:t>
      </w:r>
      <w:proofErr w:type="gramEnd"/>
      <w:r w:rsidRPr="005505F0">
        <w:rPr>
          <w:lang w:val="en-US" w:eastAsia="ru-RU"/>
        </w:rPr>
        <w:t xml:space="preserve"> </w:t>
      </w:r>
      <w:proofErr w:type="gramStart"/>
      <w:r w:rsidRPr="005505F0">
        <w:rPr>
          <w:lang w:val="en-US" w:eastAsia="ru-RU"/>
        </w:rPr>
        <w:t>Conditional probability.</w:t>
      </w:r>
      <w:proofErr w:type="gramEnd"/>
      <w:r w:rsidRPr="005505F0">
        <w:rPr>
          <w:lang w:val="en-US" w:eastAsia="ru-RU"/>
        </w:rPr>
        <w:t xml:space="preserve"> </w:t>
      </w:r>
      <w:proofErr w:type="gramStart"/>
      <w:r w:rsidRPr="005505F0">
        <w:rPr>
          <w:lang w:val="en-US" w:eastAsia="ru-RU"/>
        </w:rPr>
        <w:t>Multiplication theorem.</w:t>
      </w:r>
      <w:proofErr w:type="gramEnd"/>
      <w:r w:rsidRPr="005505F0">
        <w:rPr>
          <w:lang w:val="en-US" w:eastAsia="ru-RU"/>
        </w:rPr>
        <w:t xml:space="preserve"> </w:t>
      </w:r>
      <w:proofErr w:type="gramStart"/>
      <w:r w:rsidRPr="005505F0">
        <w:rPr>
          <w:lang w:val="en-US" w:eastAsia="ru-RU"/>
        </w:rPr>
        <w:t>Independence of events.</w:t>
      </w:r>
      <w:proofErr w:type="gramEnd"/>
      <w:r w:rsidRPr="005505F0">
        <w:rPr>
          <w:lang w:val="en-US" w:eastAsia="ru-RU"/>
        </w:rPr>
        <w:t xml:space="preserve"> </w:t>
      </w:r>
      <w:proofErr w:type="gramStart"/>
      <w:r w:rsidRPr="005505F0">
        <w:rPr>
          <w:lang w:val="en-US" w:eastAsia="ru-RU"/>
        </w:rPr>
        <w:t>Law of total probability.</w:t>
      </w:r>
      <w:proofErr w:type="gramEnd"/>
      <w:r w:rsidRPr="005505F0">
        <w:rPr>
          <w:lang w:val="en-US" w:eastAsia="ru-RU"/>
        </w:rPr>
        <w:t xml:space="preserve"> </w:t>
      </w:r>
      <w:proofErr w:type="gramStart"/>
      <w:r w:rsidRPr="005505F0">
        <w:rPr>
          <w:lang w:val="en-US" w:eastAsia="ru-RU"/>
        </w:rPr>
        <w:t>Bernoulli</w:t>
      </w:r>
      <w:r w:rsidRPr="005505F0">
        <w:rPr>
          <w:lang w:eastAsia="ru-RU"/>
        </w:rPr>
        <w:t xml:space="preserve"> </w:t>
      </w:r>
      <w:r w:rsidRPr="005505F0">
        <w:rPr>
          <w:lang w:val="en-US" w:eastAsia="ru-RU"/>
        </w:rPr>
        <w:t>trials</w:t>
      </w:r>
      <w:r w:rsidRPr="005505F0">
        <w:rPr>
          <w:lang w:eastAsia="ru-RU"/>
        </w:rPr>
        <w:t>.</w:t>
      </w:r>
      <w:proofErr w:type="gramEnd"/>
    </w:p>
    <w:p w:rsidR="005505F0" w:rsidRPr="005505F0" w:rsidRDefault="005505F0" w:rsidP="005505F0">
      <w:pPr>
        <w:pStyle w:val="a3"/>
        <w:spacing w:line="274" w:lineRule="exact"/>
        <w:ind w:left="0" w:firstLine="709"/>
        <w:jc w:val="both"/>
      </w:pPr>
      <w:r w:rsidRPr="005505F0">
        <w:t>Тема</w:t>
      </w:r>
      <w:r w:rsidRPr="005505F0">
        <w:rPr>
          <w:spacing w:val="-2"/>
        </w:rPr>
        <w:t xml:space="preserve"> </w:t>
      </w:r>
      <w:r w:rsidRPr="005505F0">
        <w:t>2. Дискретные случайные величины. Ряд распределения. Математическое ожидание и дисперсия. Независимость. Закон больших чисел Чебышева. Предельные теоремы для испытаний Бернулли</w:t>
      </w:r>
    </w:p>
    <w:p w:rsidR="005505F0" w:rsidRPr="005505F0" w:rsidRDefault="005505F0" w:rsidP="005505F0">
      <w:pPr>
        <w:pStyle w:val="a3"/>
        <w:spacing w:line="274" w:lineRule="exact"/>
        <w:ind w:left="0" w:firstLine="709"/>
        <w:jc w:val="both"/>
        <w:rPr>
          <w:lang w:val="en-US"/>
        </w:rPr>
      </w:pPr>
      <w:proofErr w:type="gramStart"/>
      <w:r w:rsidRPr="005505F0">
        <w:rPr>
          <w:lang w:val="en-US"/>
        </w:rPr>
        <w:t>Discrete</w:t>
      </w:r>
      <w:r w:rsidRPr="0026136F">
        <w:rPr>
          <w:lang w:val="en-US"/>
        </w:rPr>
        <w:t xml:space="preserve"> </w:t>
      </w:r>
      <w:r w:rsidRPr="005505F0">
        <w:rPr>
          <w:lang w:val="en-US"/>
        </w:rPr>
        <w:t>random</w:t>
      </w:r>
      <w:r w:rsidRPr="0026136F">
        <w:rPr>
          <w:lang w:val="en-US"/>
        </w:rPr>
        <w:t xml:space="preserve"> </w:t>
      </w:r>
      <w:r w:rsidRPr="005505F0">
        <w:rPr>
          <w:lang w:val="en-US"/>
        </w:rPr>
        <w:t>variables</w:t>
      </w:r>
      <w:r w:rsidRPr="0026136F">
        <w:rPr>
          <w:lang w:val="en-US"/>
        </w:rPr>
        <w:t>.</w:t>
      </w:r>
      <w:proofErr w:type="gramEnd"/>
      <w:r w:rsidRPr="0026136F">
        <w:rPr>
          <w:lang w:val="en-US"/>
        </w:rPr>
        <w:t xml:space="preserve"> </w:t>
      </w:r>
      <w:proofErr w:type="gramStart"/>
      <w:r w:rsidRPr="005505F0">
        <w:rPr>
          <w:lang w:val="en-US"/>
        </w:rPr>
        <w:t>Probability mass functions.</w:t>
      </w:r>
      <w:proofErr w:type="gramEnd"/>
      <w:r w:rsidRPr="005505F0">
        <w:rPr>
          <w:lang w:val="en-US"/>
        </w:rPr>
        <w:t xml:space="preserve"> </w:t>
      </w:r>
      <w:proofErr w:type="gramStart"/>
      <w:r w:rsidRPr="005505F0">
        <w:rPr>
          <w:lang w:val="en-US"/>
        </w:rPr>
        <w:t>Mathematical expectation and variance.</w:t>
      </w:r>
      <w:proofErr w:type="gramEnd"/>
      <w:r w:rsidRPr="005505F0">
        <w:rPr>
          <w:lang w:val="en-US"/>
        </w:rPr>
        <w:t xml:space="preserve"> Independence. </w:t>
      </w:r>
      <w:proofErr w:type="spellStart"/>
      <w:proofErr w:type="gramStart"/>
      <w:r w:rsidRPr="005505F0">
        <w:rPr>
          <w:lang w:val="en-US"/>
        </w:rPr>
        <w:t>Chebyshev’s</w:t>
      </w:r>
      <w:proofErr w:type="spellEnd"/>
      <w:r w:rsidRPr="005505F0">
        <w:rPr>
          <w:lang w:val="en-US"/>
        </w:rPr>
        <w:t xml:space="preserve"> law of large numbers.</w:t>
      </w:r>
      <w:proofErr w:type="gramEnd"/>
      <w:r w:rsidRPr="005505F0">
        <w:rPr>
          <w:lang w:val="en-US"/>
        </w:rPr>
        <w:t xml:space="preserve"> Limit theorems for Bernoulli trials.</w:t>
      </w:r>
    </w:p>
    <w:p w:rsidR="005505F0" w:rsidRPr="005505F0" w:rsidRDefault="005505F0" w:rsidP="005505F0">
      <w:pPr>
        <w:pStyle w:val="a3"/>
        <w:spacing w:before="5"/>
        <w:ind w:left="0" w:firstLine="0"/>
        <w:rPr>
          <w:lang w:val="en-US"/>
        </w:rPr>
      </w:pPr>
    </w:p>
    <w:p w:rsidR="005505F0" w:rsidRPr="005505F0" w:rsidRDefault="005505F0" w:rsidP="005505F0">
      <w:pPr>
        <w:pStyle w:val="Heading1"/>
        <w:spacing w:before="0"/>
        <w:jc w:val="left"/>
      </w:pPr>
      <w:r w:rsidRPr="005505F0">
        <w:t>Формы промежуточного контроля.</w:t>
      </w:r>
    </w:p>
    <w:p w:rsidR="00654402" w:rsidRPr="007A33DC" w:rsidRDefault="005505F0" w:rsidP="005505F0">
      <w:pPr>
        <w:ind w:firstLine="658"/>
        <w:jc w:val="both"/>
        <w:rPr>
          <w:rFonts w:ascii="Times New Roman" w:hAnsi="Times New Roman" w:cs="Times New Roman"/>
          <w:sz w:val="24"/>
          <w:szCs w:val="24"/>
        </w:rPr>
      </w:pPr>
      <w:r w:rsidRPr="007A33DC">
        <w:rPr>
          <w:rFonts w:ascii="Times New Roman" w:hAnsi="Times New Roman" w:cs="Times New Roman"/>
          <w:sz w:val="24"/>
          <w:szCs w:val="24"/>
        </w:rPr>
        <w:t xml:space="preserve">4 семестр – </w:t>
      </w:r>
      <w:r w:rsidR="005F3D0C">
        <w:rPr>
          <w:rFonts w:ascii="Times New Roman" w:hAnsi="Times New Roman" w:cs="Times New Roman"/>
          <w:sz w:val="24"/>
          <w:szCs w:val="24"/>
        </w:rPr>
        <w:t>экзамен</w:t>
      </w:r>
      <w:r w:rsidRPr="007A33DC">
        <w:rPr>
          <w:rFonts w:ascii="Times New Roman" w:hAnsi="Times New Roman" w:cs="Times New Roman"/>
          <w:sz w:val="24"/>
          <w:szCs w:val="24"/>
        </w:rPr>
        <w:t>.</w:t>
      </w:r>
    </w:p>
    <w:p w:rsidR="003F1EFF" w:rsidRDefault="003F1EFF">
      <w:pPr>
        <w:rPr>
          <w:rFonts w:ascii="Times New Roman" w:hAnsi="Times New Roman" w:cs="Times New Roman"/>
          <w:b/>
          <w:sz w:val="28"/>
          <w:szCs w:val="28"/>
        </w:rPr>
      </w:pPr>
      <w:r>
        <w:rPr>
          <w:rFonts w:ascii="Times New Roman" w:hAnsi="Times New Roman" w:cs="Times New Roman"/>
          <w:b/>
          <w:sz w:val="28"/>
          <w:szCs w:val="28"/>
        </w:rPr>
        <w:br w:type="page"/>
      </w:r>
    </w:p>
    <w:p w:rsidR="00511130" w:rsidRPr="00AE7277" w:rsidRDefault="00511130" w:rsidP="00511130">
      <w:pPr>
        <w:pBdr>
          <w:bottom w:val="single" w:sz="6" w:space="1" w:color="auto"/>
        </w:pBdr>
        <w:spacing w:after="160" w:line="259" w:lineRule="auto"/>
        <w:ind w:firstLine="142"/>
        <w:rPr>
          <w:rFonts w:ascii="Times New Roman" w:eastAsia="Times New Roman" w:hAnsi="Times New Roman" w:cs="Times New Roman"/>
          <w:sz w:val="24"/>
        </w:rPr>
      </w:pPr>
      <w:r>
        <w:rPr>
          <w:rFonts w:ascii="Times New Roman" w:hAnsi="Times New Roman"/>
          <w:sz w:val="24"/>
          <w:szCs w:val="24"/>
        </w:rPr>
        <w:lastRenderedPageBreak/>
        <w:t>Вычислительн</w:t>
      </w:r>
      <w:r w:rsidR="00CE621C">
        <w:rPr>
          <w:rFonts w:ascii="Times New Roman" w:hAnsi="Times New Roman"/>
          <w:sz w:val="24"/>
          <w:szCs w:val="24"/>
        </w:rPr>
        <w:t>ая</w:t>
      </w:r>
      <w:r>
        <w:rPr>
          <w:rFonts w:ascii="Times New Roman" w:hAnsi="Times New Roman"/>
          <w:sz w:val="24"/>
          <w:szCs w:val="24"/>
        </w:rPr>
        <w:t xml:space="preserve"> </w:t>
      </w:r>
      <w:r w:rsidR="00CE621C">
        <w:rPr>
          <w:rFonts w:ascii="Times New Roman" w:hAnsi="Times New Roman"/>
          <w:sz w:val="24"/>
          <w:szCs w:val="24"/>
        </w:rPr>
        <w:t>математика</w:t>
      </w:r>
    </w:p>
    <w:p w:rsidR="00511130" w:rsidRPr="00AE7277" w:rsidRDefault="00511130" w:rsidP="00511130">
      <w:pPr>
        <w:spacing w:after="160" w:line="259" w:lineRule="auto"/>
        <w:ind w:firstLine="142"/>
        <w:rPr>
          <w:rFonts w:ascii="Times New Roman" w:eastAsia="Times New Roman" w:hAnsi="Times New Roman" w:cs="Times New Roman"/>
          <w:sz w:val="20"/>
          <w:szCs w:val="18"/>
        </w:rPr>
      </w:pPr>
      <w:r w:rsidRPr="00AE7277">
        <w:rPr>
          <w:rFonts w:ascii="Times New Roman" w:eastAsia="Times New Roman" w:hAnsi="Times New Roman" w:cs="Times New Roman"/>
          <w:sz w:val="20"/>
          <w:szCs w:val="18"/>
        </w:rPr>
        <w:t>(наименование дисциплины (модуля))</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Цель освоения дисциплины</w:t>
      </w:r>
    </w:p>
    <w:p w:rsidR="00511130" w:rsidRPr="00AE7277" w:rsidRDefault="00511130" w:rsidP="00511130">
      <w:pPr>
        <w:tabs>
          <w:tab w:val="left" w:pos="426"/>
        </w:tabs>
        <w:jc w:val="both"/>
        <w:rPr>
          <w:rFonts w:ascii="Times New Roman" w:hAnsi="Times New Roman"/>
          <w:sz w:val="24"/>
          <w:szCs w:val="24"/>
        </w:rPr>
      </w:pPr>
      <w:r w:rsidRPr="00AE7277">
        <w:rPr>
          <w:rFonts w:ascii="Times New Roman" w:hAnsi="Times New Roman"/>
          <w:sz w:val="24"/>
          <w:szCs w:val="24"/>
        </w:rPr>
        <w:t xml:space="preserve">Целями освоения дисциплины </w:t>
      </w:r>
      <w:r>
        <w:rPr>
          <w:rFonts w:ascii="Times New Roman" w:hAnsi="Times New Roman"/>
          <w:sz w:val="24"/>
          <w:szCs w:val="24"/>
        </w:rPr>
        <w:t>«Вычислительн</w:t>
      </w:r>
      <w:r w:rsidR="00CE621C">
        <w:rPr>
          <w:rFonts w:ascii="Times New Roman" w:hAnsi="Times New Roman"/>
          <w:sz w:val="24"/>
          <w:szCs w:val="24"/>
        </w:rPr>
        <w:t>ая</w:t>
      </w:r>
      <w:r>
        <w:rPr>
          <w:rFonts w:ascii="Times New Roman" w:hAnsi="Times New Roman"/>
          <w:sz w:val="24"/>
          <w:szCs w:val="24"/>
        </w:rPr>
        <w:t xml:space="preserve"> м</w:t>
      </w:r>
      <w:r w:rsidR="00CE621C">
        <w:rPr>
          <w:rFonts w:ascii="Times New Roman" w:hAnsi="Times New Roman"/>
          <w:sz w:val="24"/>
          <w:szCs w:val="24"/>
        </w:rPr>
        <w:t>атематика</w:t>
      </w:r>
      <w:r>
        <w:rPr>
          <w:rFonts w:ascii="Times New Roman" w:hAnsi="Times New Roman"/>
          <w:sz w:val="24"/>
          <w:szCs w:val="24"/>
        </w:rPr>
        <w:t>»</w:t>
      </w:r>
      <w:r w:rsidRPr="00AE7277">
        <w:rPr>
          <w:rFonts w:ascii="Times New Roman" w:hAnsi="Times New Roman"/>
          <w:sz w:val="24"/>
          <w:szCs w:val="24"/>
        </w:rPr>
        <w:t xml:space="preserve"> являются:</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развитие навыков в постановке задач вычислительной математики;</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освоение основных понятий и фактов из теории приближения функций и ее приложений;</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знание прямых и итерационных методов решения алгебраических задач (нелинейные уравнения с одной переменной, линейные системы уравнений, проблема собственных значений и собственных векторов);</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знание методов приближенного интегрирования, в том числе для различных типов дифференциальных задач (задача Коши, краевые задачи);</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умение применять полученные теоретические знания к решению конкретных задач</w:t>
      </w:r>
    </w:p>
    <w:p w:rsidR="00511130" w:rsidRPr="00AE7277" w:rsidRDefault="00511130" w:rsidP="00FA33A1">
      <w:pPr>
        <w:numPr>
          <w:ilvl w:val="0"/>
          <w:numId w:val="11"/>
        </w:numPr>
        <w:tabs>
          <w:tab w:val="clear" w:pos="1287"/>
          <w:tab w:val="num" w:pos="284"/>
        </w:tabs>
        <w:suppressAutoHyphens/>
        <w:ind w:left="284" w:hanging="284"/>
        <w:jc w:val="both"/>
        <w:rPr>
          <w:rFonts w:ascii="Times New Roman" w:eastAsia="Times New Roman" w:hAnsi="Times New Roman" w:cs="Times New Roman"/>
          <w:b/>
          <w:bCs/>
          <w:sz w:val="24"/>
        </w:rPr>
      </w:pPr>
      <w:r w:rsidRPr="00AE7277">
        <w:rPr>
          <w:rFonts w:ascii="Times New Roman" w:eastAsia="MS Mincho" w:hAnsi="Times New Roman"/>
          <w:sz w:val="24"/>
          <w:szCs w:val="24"/>
        </w:rPr>
        <w:t>системное изучение проблем, находящихся на стыке классических и компьютерных наук.</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Место дисциплины в структуре ООП.</w:t>
      </w:r>
    </w:p>
    <w:p w:rsidR="00511130" w:rsidRPr="00AE7277" w:rsidRDefault="00511130" w:rsidP="00511130">
      <w:pPr>
        <w:spacing w:after="160" w:line="259" w:lineRule="auto"/>
        <w:ind w:firstLine="567"/>
        <w:jc w:val="both"/>
        <w:rPr>
          <w:rFonts w:ascii="Times New Roman" w:hAnsi="Times New Roman"/>
          <w:sz w:val="24"/>
          <w:szCs w:val="24"/>
        </w:rPr>
      </w:pPr>
      <w:r w:rsidRPr="005E017B">
        <w:rPr>
          <w:rFonts w:ascii="Times New Roman" w:hAnsi="Times New Roman"/>
          <w:sz w:val="24"/>
          <w:szCs w:val="24"/>
        </w:rPr>
        <w:t>Дисциплина</w:t>
      </w:r>
      <w:r>
        <w:rPr>
          <w:rFonts w:ascii="Times New Roman" w:hAnsi="Times New Roman"/>
          <w:sz w:val="24"/>
          <w:szCs w:val="24"/>
        </w:rPr>
        <w:t xml:space="preserve"> </w:t>
      </w:r>
      <w:r w:rsidRPr="003A56B9">
        <w:rPr>
          <w:rFonts w:ascii="Times New Roman" w:hAnsi="Times New Roman"/>
          <w:sz w:val="24"/>
          <w:szCs w:val="24"/>
        </w:rPr>
        <w:t>«</w:t>
      </w:r>
      <w:r w:rsidR="00CE621C">
        <w:rPr>
          <w:rFonts w:ascii="Times New Roman" w:hAnsi="Times New Roman"/>
          <w:sz w:val="24"/>
          <w:szCs w:val="24"/>
        </w:rPr>
        <w:t>Вычислительная математика</w:t>
      </w:r>
      <w:r w:rsidRPr="003A56B9">
        <w:rPr>
          <w:rFonts w:ascii="Times New Roman" w:hAnsi="Times New Roman"/>
          <w:sz w:val="24"/>
          <w:szCs w:val="24"/>
        </w:rPr>
        <w:t>» (Б</w:t>
      </w:r>
      <w:proofErr w:type="gramStart"/>
      <w:r w:rsidRPr="003A56B9">
        <w:rPr>
          <w:rFonts w:ascii="Times New Roman" w:hAnsi="Times New Roman"/>
          <w:sz w:val="24"/>
          <w:szCs w:val="24"/>
        </w:rPr>
        <w:t>1</w:t>
      </w:r>
      <w:proofErr w:type="gramEnd"/>
      <w:r w:rsidRPr="003A56B9">
        <w:rPr>
          <w:rFonts w:ascii="Times New Roman" w:hAnsi="Times New Roman"/>
          <w:sz w:val="24"/>
          <w:szCs w:val="24"/>
        </w:rPr>
        <w:t>.</w:t>
      </w:r>
      <w:r w:rsidR="00CE621C">
        <w:rPr>
          <w:rFonts w:ascii="Times New Roman" w:hAnsi="Times New Roman"/>
          <w:sz w:val="24"/>
          <w:szCs w:val="24"/>
        </w:rPr>
        <w:t>Б.10</w:t>
      </w:r>
      <w:r w:rsidRPr="003A56B9">
        <w:rPr>
          <w:rFonts w:ascii="Times New Roman" w:hAnsi="Times New Roman"/>
          <w:sz w:val="24"/>
          <w:szCs w:val="24"/>
        </w:rPr>
        <w:t>)</w:t>
      </w:r>
      <w:r w:rsidRPr="005E017B">
        <w:rPr>
          <w:rFonts w:ascii="Times New Roman" w:hAnsi="Times New Roman"/>
          <w:sz w:val="24"/>
          <w:szCs w:val="24"/>
        </w:rPr>
        <w:t xml:space="preserve"> относится к </w:t>
      </w:r>
      <w:r w:rsidR="00353333">
        <w:rPr>
          <w:rFonts w:ascii="Times New Roman" w:hAnsi="Times New Roman"/>
          <w:sz w:val="24"/>
          <w:szCs w:val="24"/>
        </w:rPr>
        <w:t>базов</w:t>
      </w:r>
      <w:r w:rsidRPr="003A56B9">
        <w:rPr>
          <w:rFonts w:ascii="Times New Roman" w:hAnsi="Times New Roman"/>
          <w:sz w:val="24"/>
          <w:szCs w:val="24"/>
        </w:rPr>
        <w:t xml:space="preserve">ой части ООП </w:t>
      </w:r>
      <w:proofErr w:type="spellStart"/>
      <w:r w:rsidRPr="003A56B9">
        <w:rPr>
          <w:rFonts w:ascii="Times New Roman" w:hAnsi="Times New Roman"/>
          <w:sz w:val="24"/>
          <w:szCs w:val="24"/>
        </w:rPr>
        <w:t>бакалавриата</w:t>
      </w:r>
      <w:proofErr w:type="spellEnd"/>
      <w:r w:rsidRPr="003A56B9">
        <w:rPr>
          <w:rFonts w:ascii="Times New Roman" w:hAnsi="Times New Roman"/>
          <w:sz w:val="24"/>
          <w:szCs w:val="24"/>
        </w:rPr>
        <w:t xml:space="preserve"> по направлению подготовки 02.03.02 «Фундаментальная информати</w:t>
      </w:r>
      <w:r>
        <w:rPr>
          <w:rFonts w:ascii="Times New Roman" w:hAnsi="Times New Roman"/>
          <w:sz w:val="24"/>
          <w:szCs w:val="24"/>
        </w:rPr>
        <w:t>ка и информационные технологии»</w:t>
      </w:r>
      <w:r w:rsidRPr="003A56B9">
        <w:rPr>
          <w:rFonts w:ascii="Times New Roman" w:hAnsi="Times New Roman"/>
          <w:sz w:val="24"/>
          <w:szCs w:val="24"/>
        </w:rPr>
        <w:t>.</w:t>
      </w:r>
      <w:r w:rsidRPr="00AE7277">
        <w:rPr>
          <w:rFonts w:ascii="Times New Roman" w:hAnsi="Times New Roman"/>
          <w:sz w:val="24"/>
          <w:szCs w:val="24"/>
        </w:rPr>
        <w:t xml:space="preserve"> Изложение материала в рамках разработанной программы опирается на такие дисциплины как «Математический анализ», «Алгебра и геометрия», «Дифференциальные уравнения», «Основы программирования».</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Требования к результатам освоения дисциплины (компетенции).</w:t>
      </w:r>
    </w:p>
    <w:p w:rsidR="00511130" w:rsidRPr="00AE7277" w:rsidRDefault="00511130" w:rsidP="00FA33A1">
      <w:pPr>
        <w:spacing w:line="259" w:lineRule="auto"/>
        <w:ind w:firstLine="567"/>
        <w:rPr>
          <w:rFonts w:ascii="Times New Roman" w:eastAsia="Times New Roman" w:hAnsi="Times New Roman" w:cs="Times New Roman"/>
          <w:sz w:val="24"/>
        </w:rPr>
      </w:pPr>
      <w:r w:rsidRPr="00AE7277">
        <w:rPr>
          <w:rFonts w:ascii="Times New Roman" w:eastAsia="Times New Roman" w:hAnsi="Times New Roman" w:cs="Times New Roman"/>
          <w:sz w:val="24"/>
        </w:rPr>
        <w:t>Формируемые компетенции:</w:t>
      </w:r>
    </w:p>
    <w:p w:rsidR="002F7185" w:rsidRDefault="002F7185" w:rsidP="00E34E15">
      <w:pPr>
        <w:ind w:left="118" w:right="109" w:firstLine="540"/>
        <w:jc w:val="both"/>
        <w:rPr>
          <w:rFonts w:ascii="Times New Roman" w:hAnsi="Times New Roman" w:cs="Times New Roman"/>
          <w:sz w:val="24"/>
          <w:szCs w:val="24"/>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E34E15" w:rsidRPr="009E6875" w:rsidRDefault="00E34E15" w:rsidP="00E34E15">
      <w:pPr>
        <w:ind w:left="118" w:right="109" w:firstLine="540"/>
        <w:jc w:val="both"/>
        <w:rPr>
          <w:rFonts w:ascii="Times New Roman" w:hAnsi="Times New Roman" w:cs="Times New Roman"/>
        </w:rPr>
      </w:pPr>
      <w:r w:rsidRPr="009E6875">
        <w:rPr>
          <w:rFonts w:ascii="Times New Roman" w:hAnsi="Times New Roman" w:cs="Times New Roman"/>
          <w:sz w:val="24"/>
        </w:rPr>
        <w:t xml:space="preserve">ОПК-5: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2F7185" w:rsidRPr="009E6875" w:rsidRDefault="002F7185" w:rsidP="00E34E15">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511130" w:rsidRDefault="002F7185" w:rsidP="00E34E15">
      <w:pPr>
        <w:spacing w:line="259" w:lineRule="auto"/>
        <w:ind w:firstLine="567"/>
        <w:jc w:val="both"/>
        <w:rPr>
          <w:rFonts w:ascii="Times New Roman" w:hAnsi="Times New Roman" w:cs="Times New Roman"/>
          <w:sz w:val="24"/>
          <w:szCs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E34E15" w:rsidRPr="00E34E15" w:rsidRDefault="00E34E15" w:rsidP="00E34E15">
      <w:pPr>
        <w:spacing w:line="259" w:lineRule="auto"/>
        <w:ind w:firstLine="567"/>
        <w:jc w:val="both"/>
        <w:rPr>
          <w:rFonts w:ascii="Times New Roman" w:hAnsi="Times New Roman" w:cs="Times New Roman"/>
          <w:sz w:val="24"/>
          <w:szCs w:val="24"/>
        </w:rPr>
      </w:pPr>
      <w:r w:rsidRPr="009E6875">
        <w:rPr>
          <w:rFonts w:ascii="Times New Roman" w:hAnsi="Times New Roman" w:cs="Times New Roman"/>
          <w:sz w:val="24"/>
        </w:rPr>
        <w:t>ПК-1-</w:t>
      </w:r>
      <w:r>
        <w:rPr>
          <w:rFonts w:ascii="Times New Roman" w:hAnsi="Times New Roman" w:cs="Times New Roman"/>
          <w:sz w:val="24"/>
        </w:rPr>
        <w:t>2</w:t>
      </w:r>
      <w:r w:rsidRPr="009E6875">
        <w:rPr>
          <w:rFonts w:ascii="Times New Roman" w:hAnsi="Times New Roman" w:cs="Times New Roman"/>
          <w:sz w:val="24"/>
        </w:rPr>
        <w:t>:</w:t>
      </w:r>
      <w:r>
        <w:rPr>
          <w:rFonts w:ascii="Times New Roman" w:hAnsi="Times New Roman" w:cs="Times New Roman"/>
          <w:sz w:val="24"/>
        </w:rPr>
        <w:t xml:space="preserve"> </w:t>
      </w:r>
      <w:r w:rsidRPr="00E34E15">
        <w:rPr>
          <w:rFonts w:ascii="Times New Roman" w:hAnsi="Times New Roman" w:cs="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r>
        <w:rPr>
          <w:rFonts w:ascii="Times New Roman" w:hAnsi="Times New Roman" w:cs="Times New Roman"/>
          <w:sz w:val="24"/>
          <w:szCs w:val="24"/>
        </w:rPr>
        <w:t>.</w:t>
      </w:r>
    </w:p>
    <w:p w:rsidR="00E34E15" w:rsidRDefault="00E34E15" w:rsidP="00FA33A1">
      <w:pPr>
        <w:spacing w:after="120" w:line="259" w:lineRule="auto"/>
        <w:ind w:firstLine="567"/>
        <w:jc w:val="both"/>
        <w:rPr>
          <w:rFonts w:ascii="Times New Roman" w:eastAsia="Times New Roman" w:hAnsi="Times New Roman" w:cs="Times New Roman"/>
          <w:b/>
          <w:bCs/>
          <w:sz w:val="24"/>
        </w:rPr>
      </w:pPr>
      <w:r w:rsidRPr="009E6875">
        <w:rPr>
          <w:rFonts w:ascii="Times New Roman" w:hAnsi="Times New Roman" w:cs="Times New Roman"/>
          <w:sz w:val="24"/>
        </w:rPr>
        <w:t>ПК-1-</w:t>
      </w:r>
      <w:r>
        <w:rPr>
          <w:rFonts w:ascii="Times New Roman" w:hAnsi="Times New Roman" w:cs="Times New Roman"/>
          <w:sz w:val="24"/>
        </w:rPr>
        <w:t>5</w:t>
      </w:r>
      <w:r w:rsidRPr="009E6875">
        <w:rPr>
          <w:rFonts w:ascii="Times New Roman" w:hAnsi="Times New Roman" w:cs="Times New Roman"/>
          <w:sz w:val="24"/>
        </w:rPr>
        <w:t>:</w:t>
      </w:r>
      <w:r>
        <w:rPr>
          <w:rFonts w:ascii="Times New Roman" w:hAnsi="Times New Roman" w:cs="Times New Roman"/>
          <w:sz w:val="24"/>
        </w:rPr>
        <w:t xml:space="preserve"> </w:t>
      </w:r>
      <w:r w:rsidR="00FA33A1" w:rsidRPr="00FA33A1">
        <w:rPr>
          <w:rFonts w:ascii="Times New Roman" w:hAnsi="Times New Roman" w:cs="Times New Roman"/>
          <w:sz w:val="24"/>
          <w:szCs w:val="24"/>
        </w:rPr>
        <w:t>способность решать задачи профессиональной деятельности в составе научно-исследовательского и производственного коллектива.</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Краткая характеристика дисциплины (модуля).</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 xml:space="preserve">1. Введение в </w:t>
      </w:r>
      <w:r>
        <w:rPr>
          <w:rFonts w:ascii="Times New Roman" w:hAnsi="Times New Roman"/>
          <w:sz w:val="24"/>
          <w:szCs w:val="24"/>
        </w:rPr>
        <w:t>вычислительные методы</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2. Основы теории погрешности</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3. Основы теории приближений. Интерполяция.</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4. Нелинейные уравнения с одной переменной. Нахождение экстремума.</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5. Численные методы линейной алгебры.</w:t>
      </w:r>
    </w:p>
    <w:p w:rsidR="00511130"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6. Численное решение задачи Коши для обыкновенных дифференциальных уравнений</w:t>
      </w:r>
    </w:p>
    <w:p w:rsidR="00FA33A1" w:rsidRPr="00AE7277" w:rsidRDefault="00FA33A1" w:rsidP="00FA33A1">
      <w:pPr>
        <w:spacing w:line="259" w:lineRule="auto"/>
        <w:jc w:val="both"/>
        <w:rPr>
          <w:rFonts w:ascii="Times New Roman" w:hAnsi="Times New Roman"/>
          <w:sz w:val="24"/>
          <w:szCs w:val="24"/>
        </w:rPr>
      </w:pP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Формы промежуточного контроля.</w:t>
      </w:r>
    </w:p>
    <w:p w:rsidR="00DE7F26" w:rsidRDefault="00511130" w:rsidP="00FA33A1">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Экзамен</w:t>
      </w:r>
      <w:r w:rsidR="00FA33A1">
        <w:rPr>
          <w:rFonts w:ascii="Times New Roman" w:eastAsia="Times New Roman" w:hAnsi="Times New Roman" w:cs="Times New Roman"/>
          <w:sz w:val="24"/>
        </w:rPr>
        <w:t xml:space="preserve"> по окончании 6 семестра</w:t>
      </w:r>
      <w:r w:rsidRPr="00AE7277">
        <w:rPr>
          <w:rFonts w:ascii="Times New Roman" w:eastAsia="Times New Roman" w:hAnsi="Times New Roman" w:cs="Times New Roman"/>
          <w:sz w:val="24"/>
        </w:rPr>
        <w:t>.</w:t>
      </w:r>
      <w:r w:rsidR="00DE7F26">
        <w:rPr>
          <w:rFonts w:ascii="Times New Roman" w:eastAsia="Times New Roman" w:hAnsi="Times New Roman" w:cs="Times New Roman"/>
          <w:sz w:val="24"/>
        </w:rPr>
        <w:br w:type="page"/>
      </w:r>
    </w:p>
    <w:p w:rsidR="00431D97" w:rsidRDefault="00431D97" w:rsidP="00431D97">
      <w:pPr>
        <w:pStyle w:val="a3"/>
        <w:spacing w:before="184"/>
        <w:ind w:left="945" w:right="855" w:firstLine="0"/>
        <w:jc w:val="center"/>
      </w:pPr>
    </w:p>
    <w:p w:rsidR="00431D97" w:rsidRPr="00431D97" w:rsidRDefault="006914EC" w:rsidP="00431D97">
      <w:pPr>
        <w:pStyle w:val="a3"/>
        <w:spacing w:before="184"/>
        <w:ind w:left="945" w:right="855" w:firstLine="0"/>
        <w:jc w:val="center"/>
      </w:pPr>
      <w:r>
        <w:pict>
          <v:rect id="_x0000_s1036" style="position:absolute;left:0;text-align:left;margin-left:70.2pt;margin-top:24.7pt;width:486.8pt;height:.5pt;z-index:-251635712;mso-wrap-distance-left:0;mso-wrap-distance-right:0;mso-position-horizontal-relative:page" fillcolor="black" stroked="f">
            <w10:wrap type="topAndBottom" anchorx="page"/>
          </v:rect>
        </w:pict>
      </w:r>
      <w:r w:rsidR="00431D97" w:rsidRPr="00431D97">
        <w:t>Физика</w:t>
      </w:r>
    </w:p>
    <w:p w:rsidR="00431D97" w:rsidRPr="00431D97" w:rsidRDefault="00431D97" w:rsidP="00431D97">
      <w:pPr>
        <w:ind w:left="863" w:right="859"/>
        <w:rPr>
          <w:rFonts w:ascii="Times New Roman" w:hAnsi="Times New Roman" w:cs="Times New Roman"/>
          <w:sz w:val="18"/>
        </w:rPr>
      </w:pPr>
      <w:r w:rsidRPr="00431D97">
        <w:rPr>
          <w:rFonts w:ascii="Times New Roman" w:hAnsi="Times New Roman" w:cs="Times New Roman"/>
          <w:sz w:val="18"/>
        </w:rPr>
        <w:t>(наименование дисциплины (модуля))</w:t>
      </w:r>
    </w:p>
    <w:p w:rsidR="00431D97" w:rsidRPr="00431D97" w:rsidRDefault="00431D97" w:rsidP="00431D97">
      <w:pPr>
        <w:pStyle w:val="Heading1"/>
        <w:spacing w:before="106"/>
      </w:pPr>
      <w:r w:rsidRPr="00431D97">
        <w:t>Цель освоения дисциплины</w:t>
      </w:r>
    </w:p>
    <w:p w:rsidR="00431D97" w:rsidRPr="00431D97" w:rsidRDefault="00431D97" w:rsidP="00431D97">
      <w:pPr>
        <w:pStyle w:val="a3"/>
        <w:spacing w:line="274" w:lineRule="exact"/>
        <w:ind w:left="826" w:firstLine="0"/>
        <w:jc w:val="both"/>
      </w:pPr>
      <w:r w:rsidRPr="00431D97">
        <w:t xml:space="preserve">Целями освоения </w:t>
      </w:r>
      <w:r w:rsidRPr="00431D97">
        <w:rPr>
          <w:spacing w:val="-3"/>
        </w:rPr>
        <w:t xml:space="preserve">дисциплины </w:t>
      </w:r>
      <w:r w:rsidRPr="00431D97">
        <w:t>«Физика»</w:t>
      </w:r>
      <w:r w:rsidRPr="00431D97">
        <w:rPr>
          <w:spacing w:val="59"/>
        </w:rPr>
        <w:t xml:space="preserve"> </w:t>
      </w:r>
      <w:r w:rsidRPr="00431D97">
        <w:t>являются:</w:t>
      </w:r>
    </w:p>
    <w:p w:rsidR="00431D97" w:rsidRPr="00431D97" w:rsidRDefault="00431D97" w:rsidP="00431D97">
      <w:pPr>
        <w:pStyle w:val="a5"/>
        <w:numPr>
          <w:ilvl w:val="0"/>
          <w:numId w:val="13"/>
        </w:numPr>
        <w:tabs>
          <w:tab w:val="left" w:pos="827"/>
        </w:tabs>
        <w:spacing w:before="5" w:line="237" w:lineRule="auto"/>
        <w:ind w:right="117" w:hanging="360"/>
        <w:jc w:val="both"/>
        <w:rPr>
          <w:sz w:val="24"/>
        </w:rPr>
      </w:pPr>
      <w:r w:rsidRPr="00431D97">
        <w:rPr>
          <w:sz w:val="24"/>
        </w:rPr>
        <w:t>изучение и практическое освоение основных принципов и законов физики, а также вытекающих из них теоретических и практических</w:t>
      </w:r>
      <w:r w:rsidRPr="00431D97">
        <w:rPr>
          <w:spacing w:val="-3"/>
          <w:sz w:val="24"/>
        </w:rPr>
        <w:t xml:space="preserve"> </w:t>
      </w:r>
      <w:r w:rsidRPr="00431D97">
        <w:rPr>
          <w:sz w:val="24"/>
        </w:rPr>
        <w:t>следствий;</w:t>
      </w:r>
    </w:p>
    <w:p w:rsidR="00431D97" w:rsidRPr="00431D97" w:rsidRDefault="00431D97" w:rsidP="00431D97">
      <w:pPr>
        <w:pStyle w:val="a5"/>
        <w:numPr>
          <w:ilvl w:val="0"/>
          <w:numId w:val="13"/>
        </w:numPr>
        <w:tabs>
          <w:tab w:val="left" w:pos="827"/>
        </w:tabs>
        <w:spacing w:before="5" w:line="237" w:lineRule="auto"/>
        <w:ind w:right="106" w:hanging="360"/>
        <w:jc w:val="both"/>
        <w:rPr>
          <w:sz w:val="24"/>
        </w:rPr>
      </w:pPr>
      <w:r w:rsidRPr="00431D97">
        <w:rPr>
          <w:sz w:val="24"/>
        </w:rPr>
        <w:t>приобретение навыков математического моделирования различных процессов и закономерностей реального</w:t>
      </w:r>
      <w:r w:rsidRPr="00431D97">
        <w:rPr>
          <w:spacing w:val="-1"/>
          <w:sz w:val="24"/>
        </w:rPr>
        <w:t xml:space="preserve"> </w:t>
      </w:r>
      <w:r w:rsidRPr="00431D97">
        <w:rPr>
          <w:sz w:val="24"/>
        </w:rPr>
        <w:t>мира;</w:t>
      </w:r>
    </w:p>
    <w:p w:rsidR="00431D97" w:rsidRPr="00431D97" w:rsidRDefault="00431D97" w:rsidP="00431D97">
      <w:pPr>
        <w:pStyle w:val="a5"/>
        <w:numPr>
          <w:ilvl w:val="0"/>
          <w:numId w:val="13"/>
        </w:numPr>
        <w:tabs>
          <w:tab w:val="left" w:pos="827"/>
        </w:tabs>
        <w:spacing w:before="4" w:line="237" w:lineRule="auto"/>
        <w:ind w:right="115" w:hanging="360"/>
        <w:jc w:val="both"/>
        <w:rPr>
          <w:sz w:val="24"/>
        </w:rPr>
      </w:pPr>
      <w:r w:rsidRPr="00431D97">
        <w:rPr>
          <w:sz w:val="24"/>
        </w:rPr>
        <w:t>подготовка фундаментальной базы для изучения дисциплин: “Концепции современного естествознания”, “Математические модели естествознания”, «Методы оптимизации»;</w:t>
      </w:r>
    </w:p>
    <w:p w:rsidR="00431D97" w:rsidRPr="00431D97" w:rsidRDefault="00431D97" w:rsidP="00431D97">
      <w:pPr>
        <w:pStyle w:val="a5"/>
        <w:numPr>
          <w:ilvl w:val="0"/>
          <w:numId w:val="13"/>
        </w:numPr>
        <w:tabs>
          <w:tab w:val="left" w:pos="827"/>
        </w:tabs>
        <w:spacing w:before="5" w:line="293" w:lineRule="exact"/>
        <w:ind w:left="826" w:hanging="349"/>
        <w:jc w:val="both"/>
        <w:rPr>
          <w:sz w:val="24"/>
        </w:rPr>
      </w:pPr>
      <w:r w:rsidRPr="00431D97">
        <w:rPr>
          <w:sz w:val="24"/>
        </w:rPr>
        <w:t xml:space="preserve">воспитание у студентов </w:t>
      </w:r>
      <w:proofErr w:type="spellStart"/>
      <w:proofErr w:type="gramStart"/>
      <w:r w:rsidRPr="00431D97">
        <w:rPr>
          <w:sz w:val="24"/>
        </w:rPr>
        <w:t>естественно-научной</w:t>
      </w:r>
      <w:proofErr w:type="spellEnd"/>
      <w:proofErr w:type="gramEnd"/>
      <w:r w:rsidRPr="00431D97">
        <w:rPr>
          <w:spacing w:val="-7"/>
          <w:sz w:val="24"/>
        </w:rPr>
        <w:t xml:space="preserve"> </w:t>
      </w:r>
      <w:r w:rsidRPr="00431D97">
        <w:rPr>
          <w:sz w:val="24"/>
        </w:rPr>
        <w:t>культуры;</w:t>
      </w:r>
    </w:p>
    <w:p w:rsidR="00EA423A" w:rsidRDefault="00431D97" w:rsidP="00431D97">
      <w:pPr>
        <w:pStyle w:val="a5"/>
        <w:numPr>
          <w:ilvl w:val="0"/>
          <w:numId w:val="13"/>
        </w:numPr>
        <w:tabs>
          <w:tab w:val="left" w:pos="827"/>
        </w:tabs>
        <w:spacing w:before="2" w:line="237" w:lineRule="auto"/>
        <w:ind w:right="115" w:hanging="360"/>
        <w:jc w:val="both"/>
      </w:pPr>
      <w:r w:rsidRPr="00431D97">
        <w:rPr>
          <w:sz w:val="24"/>
        </w:rPr>
        <w:t>формирование способностей использовать базовые знания естественных наук и математики.</w:t>
      </w:r>
    </w:p>
    <w:p w:rsidR="00431D97" w:rsidRPr="00431D97" w:rsidRDefault="00431D97" w:rsidP="0038219B">
      <w:pPr>
        <w:pStyle w:val="Heading1"/>
        <w:spacing w:before="120"/>
      </w:pPr>
      <w:r w:rsidRPr="00431D97">
        <w:t>Место дисциплины в структуре ООП.</w:t>
      </w:r>
    </w:p>
    <w:p w:rsidR="00431D97" w:rsidRPr="00431D97" w:rsidRDefault="00431D97" w:rsidP="0038219B">
      <w:pPr>
        <w:pStyle w:val="a3"/>
        <w:spacing w:after="120"/>
        <w:ind w:left="119" w:right="108" w:firstLine="539"/>
        <w:jc w:val="both"/>
      </w:pPr>
      <w:r w:rsidRPr="00431D97">
        <w:t>Дисциплина Б</w:t>
      </w:r>
      <w:proofErr w:type="gramStart"/>
      <w:r w:rsidRPr="00431D97">
        <w:t>1</w:t>
      </w:r>
      <w:proofErr w:type="gramEnd"/>
      <w:r w:rsidRPr="00431D97">
        <w:t>.</w:t>
      </w:r>
      <w:r w:rsidR="00EA423A">
        <w:t>Б</w:t>
      </w:r>
      <w:r w:rsidRPr="00431D97">
        <w:t>.1</w:t>
      </w:r>
      <w:r w:rsidR="00EA423A">
        <w:t>1</w:t>
      </w:r>
      <w:r w:rsidRPr="00431D97">
        <w:t xml:space="preserve"> «Физика» относится к </w:t>
      </w:r>
      <w:r w:rsidR="00EA423A">
        <w:t>базов</w:t>
      </w:r>
      <w:r w:rsidRPr="00431D97">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Pr="00431D97">
        <w:rPr>
          <w:u w:val="single"/>
        </w:rPr>
        <w:t xml:space="preserve"> 7</w:t>
      </w:r>
      <w:r w:rsidRPr="00431D97">
        <w:t xml:space="preserve"> зачетных единиц.</w:t>
      </w:r>
    </w:p>
    <w:p w:rsidR="00431D97" w:rsidRPr="00431D97" w:rsidRDefault="00431D97" w:rsidP="00431D97">
      <w:pPr>
        <w:pStyle w:val="Heading1"/>
        <w:spacing w:before="3"/>
      </w:pPr>
      <w:r w:rsidRPr="00431D97">
        <w:t>Требования к результатам освоения дисциплины</w:t>
      </w:r>
      <w:r w:rsidRPr="00431D97">
        <w:rPr>
          <w:spacing w:val="58"/>
        </w:rPr>
        <w:t xml:space="preserve"> </w:t>
      </w:r>
      <w:r w:rsidRPr="00431D97">
        <w:t>(компетенции).</w:t>
      </w:r>
    </w:p>
    <w:p w:rsidR="00431D97" w:rsidRPr="00431D97" w:rsidRDefault="00431D97" w:rsidP="00431D97">
      <w:pPr>
        <w:pStyle w:val="a3"/>
        <w:spacing w:line="274" w:lineRule="exact"/>
        <w:ind w:left="658" w:firstLine="0"/>
        <w:jc w:val="both"/>
      </w:pPr>
      <w:r w:rsidRPr="00431D97">
        <w:t>Формируемые компетенции:</w:t>
      </w:r>
    </w:p>
    <w:p w:rsidR="00634CAC" w:rsidRDefault="00634CAC" w:rsidP="00634CAC">
      <w:pPr>
        <w:ind w:left="118" w:right="109" w:firstLine="540"/>
        <w:jc w:val="both"/>
        <w:rPr>
          <w:rFonts w:ascii="Times New Roman" w:hAnsi="Times New Roman" w:cs="Times New Roman"/>
          <w:sz w:val="24"/>
          <w:szCs w:val="24"/>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634CAC" w:rsidRPr="009E6875" w:rsidRDefault="00634CAC" w:rsidP="0038219B">
      <w:pPr>
        <w:spacing w:after="120"/>
        <w:ind w:left="119" w:right="108" w:firstLine="539"/>
        <w:jc w:val="both"/>
        <w:rPr>
          <w:rFonts w:ascii="Times New Roman" w:hAnsi="Times New Roman" w:cs="Times New Roman"/>
        </w:rPr>
      </w:pPr>
      <w:r w:rsidRPr="009E6875">
        <w:rPr>
          <w:rFonts w:ascii="Times New Roman" w:hAnsi="Times New Roman" w:cs="Times New Roman"/>
          <w:sz w:val="24"/>
        </w:rPr>
        <w:t xml:space="preserve">ОПК-5: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431D97" w:rsidRPr="00431D97" w:rsidRDefault="00431D97" w:rsidP="00431D97">
      <w:pPr>
        <w:pStyle w:val="Heading1"/>
      </w:pPr>
      <w:r w:rsidRPr="00431D97">
        <w:t>Краткая характеристика дисциплины (модуля).</w:t>
      </w:r>
    </w:p>
    <w:p w:rsidR="00431D97" w:rsidRPr="00431D97" w:rsidRDefault="00431D97" w:rsidP="00431D97">
      <w:pPr>
        <w:pStyle w:val="a5"/>
        <w:numPr>
          <w:ilvl w:val="1"/>
          <w:numId w:val="12"/>
        </w:numPr>
        <w:tabs>
          <w:tab w:val="left" w:pos="1379"/>
        </w:tabs>
        <w:spacing w:line="274" w:lineRule="exact"/>
        <w:ind w:hanging="361"/>
        <w:rPr>
          <w:sz w:val="24"/>
        </w:rPr>
      </w:pPr>
      <w:r w:rsidRPr="00431D97">
        <w:rPr>
          <w:sz w:val="24"/>
        </w:rPr>
        <w:t>Введение в</w:t>
      </w:r>
      <w:r w:rsidRPr="00431D97">
        <w:rPr>
          <w:spacing w:val="-3"/>
          <w:sz w:val="24"/>
        </w:rPr>
        <w:t xml:space="preserve"> </w:t>
      </w:r>
      <w:r w:rsidRPr="00431D97">
        <w:rPr>
          <w:sz w:val="24"/>
        </w:rPr>
        <w:t>предмет</w:t>
      </w:r>
    </w:p>
    <w:p w:rsidR="00431D97" w:rsidRPr="00431D97" w:rsidRDefault="00431D97" w:rsidP="00431D97">
      <w:pPr>
        <w:pStyle w:val="a5"/>
        <w:numPr>
          <w:ilvl w:val="1"/>
          <w:numId w:val="12"/>
        </w:numPr>
        <w:tabs>
          <w:tab w:val="left" w:pos="1379"/>
        </w:tabs>
        <w:ind w:hanging="361"/>
        <w:rPr>
          <w:sz w:val="24"/>
        </w:rPr>
      </w:pPr>
      <w:r w:rsidRPr="00431D97">
        <w:rPr>
          <w:sz w:val="24"/>
        </w:rPr>
        <w:t>Кинематика</w:t>
      </w:r>
      <w:r w:rsidRPr="00431D97">
        <w:rPr>
          <w:spacing w:val="-2"/>
          <w:sz w:val="24"/>
        </w:rPr>
        <w:t xml:space="preserve"> </w:t>
      </w:r>
      <w:r w:rsidRPr="00431D97">
        <w:rPr>
          <w:sz w:val="24"/>
        </w:rPr>
        <w:t>точки</w:t>
      </w:r>
    </w:p>
    <w:p w:rsidR="00431D97" w:rsidRPr="00431D97" w:rsidRDefault="00431D97" w:rsidP="00431D97">
      <w:pPr>
        <w:pStyle w:val="a5"/>
        <w:numPr>
          <w:ilvl w:val="1"/>
          <w:numId w:val="12"/>
        </w:numPr>
        <w:tabs>
          <w:tab w:val="left" w:pos="1379"/>
        </w:tabs>
        <w:ind w:hanging="361"/>
        <w:rPr>
          <w:sz w:val="24"/>
        </w:rPr>
      </w:pPr>
      <w:r w:rsidRPr="00431D97">
        <w:rPr>
          <w:sz w:val="24"/>
        </w:rPr>
        <w:t>Кинематики твердого</w:t>
      </w:r>
      <w:r w:rsidRPr="00431D97">
        <w:rPr>
          <w:spacing w:val="-1"/>
          <w:sz w:val="24"/>
        </w:rPr>
        <w:t xml:space="preserve"> </w:t>
      </w:r>
      <w:r w:rsidRPr="00431D97">
        <w:rPr>
          <w:sz w:val="24"/>
        </w:rPr>
        <w:t>тела</w:t>
      </w:r>
    </w:p>
    <w:p w:rsidR="00431D97" w:rsidRPr="00431D97" w:rsidRDefault="00431D97" w:rsidP="00431D97">
      <w:pPr>
        <w:pStyle w:val="a5"/>
        <w:numPr>
          <w:ilvl w:val="1"/>
          <w:numId w:val="12"/>
        </w:numPr>
        <w:tabs>
          <w:tab w:val="left" w:pos="1379"/>
        </w:tabs>
        <w:ind w:hanging="361"/>
        <w:rPr>
          <w:sz w:val="24"/>
        </w:rPr>
      </w:pPr>
      <w:r w:rsidRPr="00431D97">
        <w:rPr>
          <w:sz w:val="24"/>
        </w:rPr>
        <w:t>Основы динамики материальной точки и системы материальных</w:t>
      </w:r>
      <w:r w:rsidRPr="00431D97">
        <w:rPr>
          <w:spacing w:val="-8"/>
          <w:sz w:val="24"/>
        </w:rPr>
        <w:t xml:space="preserve"> </w:t>
      </w:r>
      <w:r w:rsidRPr="00431D97">
        <w:rPr>
          <w:sz w:val="24"/>
        </w:rPr>
        <w:t>точек</w:t>
      </w:r>
    </w:p>
    <w:p w:rsidR="00431D97" w:rsidRPr="00431D97" w:rsidRDefault="00431D97" w:rsidP="00431D97">
      <w:pPr>
        <w:pStyle w:val="a5"/>
        <w:numPr>
          <w:ilvl w:val="1"/>
          <w:numId w:val="12"/>
        </w:numPr>
        <w:tabs>
          <w:tab w:val="left" w:pos="1379"/>
        </w:tabs>
        <w:ind w:hanging="361"/>
        <w:rPr>
          <w:sz w:val="24"/>
        </w:rPr>
      </w:pPr>
      <w:r w:rsidRPr="00431D97">
        <w:rPr>
          <w:sz w:val="24"/>
        </w:rPr>
        <w:t>Законы сохранения и изменения импульса</w:t>
      </w:r>
    </w:p>
    <w:p w:rsidR="00431D97" w:rsidRPr="00431D97" w:rsidRDefault="00431D97" w:rsidP="00431D97">
      <w:pPr>
        <w:pStyle w:val="a5"/>
        <w:numPr>
          <w:ilvl w:val="1"/>
          <w:numId w:val="12"/>
        </w:numPr>
        <w:tabs>
          <w:tab w:val="left" w:pos="1379"/>
        </w:tabs>
        <w:ind w:hanging="361"/>
        <w:rPr>
          <w:sz w:val="24"/>
        </w:rPr>
      </w:pPr>
      <w:r w:rsidRPr="00431D97">
        <w:rPr>
          <w:sz w:val="24"/>
        </w:rPr>
        <w:t>Закон сохранения энергии</w:t>
      </w:r>
    </w:p>
    <w:p w:rsidR="00431D97" w:rsidRPr="00431D97" w:rsidRDefault="00431D97" w:rsidP="00431D97">
      <w:pPr>
        <w:pStyle w:val="a5"/>
        <w:numPr>
          <w:ilvl w:val="1"/>
          <w:numId w:val="12"/>
        </w:numPr>
        <w:tabs>
          <w:tab w:val="left" w:pos="1379"/>
        </w:tabs>
        <w:ind w:hanging="361"/>
        <w:rPr>
          <w:sz w:val="24"/>
        </w:rPr>
      </w:pPr>
      <w:r w:rsidRPr="00431D97">
        <w:rPr>
          <w:sz w:val="24"/>
        </w:rPr>
        <w:t>Закон сохранения момента импульса</w:t>
      </w:r>
    </w:p>
    <w:p w:rsidR="00431D97" w:rsidRPr="00431D97" w:rsidRDefault="00431D97" w:rsidP="00431D97">
      <w:pPr>
        <w:pStyle w:val="a5"/>
        <w:numPr>
          <w:ilvl w:val="1"/>
          <w:numId w:val="12"/>
        </w:numPr>
        <w:tabs>
          <w:tab w:val="left" w:pos="1379"/>
        </w:tabs>
        <w:ind w:hanging="361"/>
        <w:rPr>
          <w:sz w:val="24"/>
        </w:rPr>
      </w:pPr>
      <w:r w:rsidRPr="00431D97">
        <w:rPr>
          <w:sz w:val="24"/>
        </w:rPr>
        <w:t>Динамика твердого</w:t>
      </w:r>
      <w:r w:rsidRPr="00431D97">
        <w:rPr>
          <w:spacing w:val="-2"/>
          <w:sz w:val="24"/>
        </w:rPr>
        <w:t xml:space="preserve"> </w:t>
      </w:r>
      <w:r w:rsidRPr="00431D97">
        <w:rPr>
          <w:sz w:val="24"/>
        </w:rPr>
        <w:t>тела</w:t>
      </w:r>
    </w:p>
    <w:p w:rsidR="00431D97" w:rsidRPr="00431D97" w:rsidRDefault="00431D97" w:rsidP="00431D97">
      <w:pPr>
        <w:pStyle w:val="a5"/>
        <w:numPr>
          <w:ilvl w:val="1"/>
          <w:numId w:val="12"/>
        </w:numPr>
        <w:tabs>
          <w:tab w:val="left" w:pos="1379"/>
        </w:tabs>
        <w:ind w:hanging="361"/>
        <w:rPr>
          <w:sz w:val="24"/>
        </w:rPr>
      </w:pPr>
      <w:r w:rsidRPr="00431D97">
        <w:rPr>
          <w:sz w:val="24"/>
        </w:rPr>
        <w:t>Всемирное</w:t>
      </w:r>
      <w:r w:rsidRPr="00431D97">
        <w:rPr>
          <w:spacing w:val="-2"/>
          <w:sz w:val="24"/>
        </w:rPr>
        <w:t xml:space="preserve"> </w:t>
      </w:r>
      <w:r w:rsidRPr="00431D97">
        <w:rPr>
          <w:sz w:val="24"/>
        </w:rPr>
        <w:t>тяготение</w:t>
      </w:r>
    </w:p>
    <w:p w:rsidR="00431D97" w:rsidRPr="00431D97" w:rsidRDefault="00431D97" w:rsidP="00431D97">
      <w:pPr>
        <w:pStyle w:val="a5"/>
        <w:numPr>
          <w:ilvl w:val="1"/>
          <w:numId w:val="12"/>
        </w:numPr>
        <w:tabs>
          <w:tab w:val="left" w:pos="1379"/>
        </w:tabs>
        <w:ind w:hanging="361"/>
        <w:rPr>
          <w:sz w:val="24"/>
        </w:rPr>
      </w:pPr>
      <w:r w:rsidRPr="00431D97">
        <w:rPr>
          <w:sz w:val="24"/>
        </w:rPr>
        <w:t>Колебательное</w:t>
      </w:r>
      <w:r w:rsidRPr="00431D97">
        <w:rPr>
          <w:spacing w:val="-2"/>
          <w:sz w:val="24"/>
        </w:rPr>
        <w:t xml:space="preserve"> </w:t>
      </w:r>
      <w:r w:rsidRPr="00431D97">
        <w:rPr>
          <w:sz w:val="24"/>
        </w:rPr>
        <w:t>движение</w:t>
      </w:r>
    </w:p>
    <w:p w:rsidR="00431D97" w:rsidRPr="00431D97" w:rsidRDefault="00431D97" w:rsidP="00431D97">
      <w:pPr>
        <w:pStyle w:val="a5"/>
        <w:numPr>
          <w:ilvl w:val="1"/>
          <w:numId w:val="12"/>
        </w:numPr>
        <w:tabs>
          <w:tab w:val="left" w:pos="1379"/>
        </w:tabs>
        <w:ind w:hanging="361"/>
        <w:rPr>
          <w:sz w:val="24"/>
        </w:rPr>
      </w:pPr>
      <w:r w:rsidRPr="00431D97">
        <w:rPr>
          <w:sz w:val="24"/>
        </w:rPr>
        <w:t>Электростатическое поле в</w:t>
      </w:r>
      <w:r w:rsidRPr="00431D97">
        <w:rPr>
          <w:spacing w:val="-12"/>
          <w:sz w:val="24"/>
        </w:rPr>
        <w:t xml:space="preserve"> </w:t>
      </w:r>
      <w:r w:rsidRPr="00431D97">
        <w:rPr>
          <w:sz w:val="24"/>
        </w:rPr>
        <w:t>вакууме</w:t>
      </w:r>
    </w:p>
    <w:p w:rsidR="00431D97" w:rsidRPr="00431D97" w:rsidRDefault="00431D97" w:rsidP="00431D97">
      <w:pPr>
        <w:pStyle w:val="a5"/>
        <w:numPr>
          <w:ilvl w:val="1"/>
          <w:numId w:val="12"/>
        </w:numPr>
        <w:tabs>
          <w:tab w:val="left" w:pos="1379"/>
        </w:tabs>
        <w:ind w:hanging="361"/>
        <w:rPr>
          <w:sz w:val="24"/>
        </w:rPr>
      </w:pPr>
      <w:r w:rsidRPr="00431D97">
        <w:rPr>
          <w:sz w:val="24"/>
        </w:rPr>
        <w:t>Электрическое поле в диэлектриках</w:t>
      </w:r>
    </w:p>
    <w:p w:rsidR="00431D97" w:rsidRPr="00431D97" w:rsidRDefault="00431D97" w:rsidP="00431D97">
      <w:pPr>
        <w:pStyle w:val="a5"/>
        <w:numPr>
          <w:ilvl w:val="1"/>
          <w:numId w:val="12"/>
        </w:numPr>
        <w:tabs>
          <w:tab w:val="left" w:pos="1379"/>
        </w:tabs>
        <w:ind w:hanging="361"/>
        <w:rPr>
          <w:sz w:val="24"/>
        </w:rPr>
      </w:pPr>
      <w:r w:rsidRPr="00431D97">
        <w:rPr>
          <w:sz w:val="24"/>
        </w:rPr>
        <w:t>Проводники в электрическом поле</w:t>
      </w:r>
    </w:p>
    <w:p w:rsidR="00431D97" w:rsidRPr="00431D97" w:rsidRDefault="00431D97" w:rsidP="00431D97">
      <w:pPr>
        <w:pStyle w:val="a5"/>
        <w:numPr>
          <w:ilvl w:val="1"/>
          <w:numId w:val="12"/>
        </w:numPr>
        <w:tabs>
          <w:tab w:val="left" w:pos="1379"/>
        </w:tabs>
        <w:ind w:hanging="361"/>
        <w:rPr>
          <w:sz w:val="24"/>
        </w:rPr>
      </w:pPr>
      <w:r w:rsidRPr="00431D97">
        <w:rPr>
          <w:sz w:val="24"/>
        </w:rPr>
        <w:t>Энергия электрического поля</w:t>
      </w:r>
    </w:p>
    <w:p w:rsidR="00431D97" w:rsidRPr="00431D97" w:rsidRDefault="00431D97" w:rsidP="00431D97">
      <w:pPr>
        <w:pStyle w:val="a5"/>
        <w:numPr>
          <w:ilvl w:val="1"/>
          <w:numId w:val="12"/>
        </w:numPr>
        <w:tabs>
          <w:tab w:val="left" w:pos="1379"/>
        </w:tabs>
        <w:ind w:hanging="361"/>
        <w:rPr>
          <w:sz w:val="24"/>
        </w:rPr>
      </w:pPr>
      <w:r w:rsidRPr="00431D97">
        <w:rPr>
          <w:sz w:val="24"/>
        </w:rPr>
        <w:t>Постоянный</w:t>
      </w:r>
      <w:r w:rsidRPr="00431D97">
        <w:rPr>
          <w:spacing w:val="-1"/>
          <w:sz w:val="24"/>
        </w:rPr>
        <w:t xml:space="preserve"> </w:t>
      </w:r>
      <w:r w:rsidRPr="00431D97">
        <w:rPr>
          <w:sz w:val="24"/>
        </w:rPr>
        <w:t>ток</w:t>
      </w:r>
    </w:p>
    <w:p w:rsidR="00431D97" w:rsidRPr="00431D97" w:rsidRDefault="00431D97" w:rsidP="00431D97">
      <w:pPr>
        <w:pStyle w:val="a5"/>
        <w:numPr>
          <w:ilvl w:val="1"/>
          <w:numId w:val="12"/>
        </w:numPr>
        <w:tabs>
          <w:tab w:val="left" w:pos="1379"/>
        </w:tabs>
        <w:spacing w:before="1"/>
        <w:ind w:hanging="361"/>
        <w:rPr>
          <w:sz w:val="24"/>
        </w:rPr>
      </w:pPr>
      <w:r w:rsidRPr="00431D97">
        <w:rPr>
          <w:sz w:val="24"/>
        </w:rPr>
        <w:t>Электромагнетизм. Поле в</w:t>
      </w:r>
      <w:r w:rsidRPr="00431D97">
        <w:rPr>
          <w:spacing w:val="-3"/>
          <w:sz w:val="24"/>
        </w:rPr>
        <w:t xml:space="preserve"> </w:t>
      </w:r>
      <w:r w:rsidRPr="00431D97">
        <w:rPr>
          <w:sz w:val="24"/>
        </w:rPr>
        <w:t>вакууме</w:t>
      </w:r>
    </w:p>
    <w:p w:rsidR="00431D97" w:rsidRPr="00431D97" w:rsidRDefault="00431D97" w:rsidP="00431D97">
      <w:pPr>
        <w:pStyle w:val="a5"/>
        <w:numPr>
          <w:ilvl w:val="1"/>
          <w:numId w:val="12"/>
        </w:numPr>
        <w:tabs>
          <w:tab w:val="left" w:pos="1379"/>
        </w:tabs>
        <w:spacing w:before="1"/>
        <w:ind w:hanging="361"/>
        <w:rPr>
          <w:sz w:val="24"/>
        </w:rPr>
      </w:pPr>
      <w:r w:rsidRPr="00431D97">
        <w:rPr>
          <w:sz w:val="24"/>
        </w:rPr>
        <w:t>Основные законы магнитного поля</w:t>
      </w:r>
    </w:p>
    <w:p w:rsidR="00431D97" w:rsidRPr="00431D97" w:rsidRDefault="00431D97" w:rsidP="00431D97">
      <w:pPr>
        <w:pStyle w:val="a5"/>
        <w:numPr>
          <w:ilvl w:val="1"/>
          <w:numId w:val="12"/>
        </w:numPr>
        <w:tabs>
          <w:tab w:val="left" w:pos="1379"/>
        </w:tabs>
        <w:ind w:hanging="361"/>
        <w:rPr>
          <w:sz w:val="24"/>
        </w:rPr>
      </w:pPr>
      <w:r w:rsidRPr="00431D97">
        <w:rPr>
          <w:sz w:val="24"/>
        </w:rPr>
        <w:t>Магнитное поле в</w:t>
      </w:r>
      <w:r w:rsidRPr="00431D97">
        <w:rPr>
          <w:spacing w:val="-4"/>
          <w:sz w:val="24"/>
        </w:rPr>
        <w:t xml:space="preserve"> </w:t>
      </w:r>
      <w:r w:rsidRPr="00431D97">
        <w:rPr>
          <w:sz w:val="24"/>
        </w:rPr>
        <w:t>веществе</w:t>
      </w:r>
    </w:p>
    <w:p w:rsidR="00431D97" w:rsidRPr="00431D97" w:rsidRDefault="00431D97" w:rsidP="00431D97">
      <w:pPr>
        <w:pStyle w:val="a5"/>
        <w:numPr>
          <w:ilvl w:val="1"/>
          <w:numId w:val="12"/>
        </w:numPr>
        <w:tabs>
          <w:tab w:val="left" w:pos="1379"/>
        </w:tabs>
        <w:ind w:hanging="361"/>
        <w:rPr>
          <w:sz w:val="24"/>
        </w:rPr>
      </w:pPr>
      <w:r w:rsidRPr="00431D97">
        <w:rPr>
          <w:sz w:val="24"/>
        </w:rPr>
        <w:t>Электромагнитная индукция</w:t>
      </w:r>
    </w:p>
    <w:p w:rsidR="00431D97" w:rsidRPr="00431D97" w:rsidRDefault="00431D97" w:rsidP="00431D97">
      <w:pPr>
        <w:pStyle w:val="a5"/>
        <w:numPr>
          <w:ilvl w:val="1"/>
          <w:numId w:val="12"/>
        </w:numPr>
        <w:tabs>
          <w:tab w:val="left" w:pos="1379"/>
        </w:tabs>
        <w:ind w:hanging="361"/>
        <w:rPr>
          <w:sz w:val="24"/>
        </w:rPr>
      </w:pPr>
      <w:r w:rsidRPr="00431D97">
        <w:rPr>
          <w:sz w:val="24"/>
        </w:rPr>
        <w:t>Уравнения</w:t>
      </w:r>
      <w:r w:rsidRPr="00431D97">
        <w:rPr>
          <w:spacing w:val="-1"/>
          <w:sz w:val="24"/>
        </w:rPr>
        <w:t xml:space="preserve"> </w:t>
      </w:r>
      <w:r w:rsidRPr="00431D97">
        <w:rPr>
          <w:sz w:val="24"/>
        </w:rPr>
        <w:t>Максвелла</w:t>
      </w:r>
    </w:p>
    <w:p w:rsidR="00431D97" w:rsidRPr="00431D97" w:rsidRDefault="00431D97" w:rsidP="0038219B">
      <w:pPr>
        <w:pStyle w:val="Heading1"/>
        <w:spacing w:before="120"/>
        <w:jc w:val="left"/>
      </w:pPr>
      <w:r w:rsidRPr="00431D97">
        <w:t>Формы промежуточного контроля.</w:t>
      </w:r>
    </w:p>
    <w:p w:rsidR="00431D97" w:rsidRDefault="00431D97" w:rsidP="0038219B">
      <w:pPr>
        <w:spacing w:after="160" w:line="259" w:lineRule="auto"/>
        <w:ind w:firstLine="567"/>
        <w:jc w:val="both"/>
        <w:rPr>
          <w:rFonts w:ascii="Times New Roman" w:hAnsi="Times New Roman" w:cs="Times New Roman"/>
        </w:rPr>
      </w:pPr>
      <w:r w:rsidRPr="0038219B">
        <w:rPr>
          <w:rFonts w:ascii="Times New Roman" w:hAnsi="Times New Roman" w:cs="Times New Roman"/>
          <w:sz w:val="24"/>
          <w:szCs w:val="24"/>
        </w:rPr>
        <w:t>Зачет (5 семестр), экзамен (6 семестр).</w:t>
      </w:r>
      <w:r>
        <w:rPr>
          <w:rFonts w:ascii="Times New Roman" w:hAnsi="Times New Roman" w:cs="Times New Roman"/>
        </w:rPr>
        <w:br w:type="page"/>
      </w:r>
    </w:p>
    <w:p w:rsidR="00172D94" w:rsidRPr="00460180" w:rsidRDefault="00172D94" w:rsidP="00172D94">
      <w:pPr>
        <w:pBdr>
          <w:bottom w:val="single" w:sz="6" w:space="1" w:color="auto"/>
        </w:pBdr>
        <w:spacing w:after="160" w:line="259" w:lineRule="auto"/>
        <w:ind w:firstLine="142"/>
        <w:rPr>
          <w:rFonts w:ascii="Times New Roman" w:eastAsia="Times New Roman" w:hAnsi="Times New Roman" w:cs="Times New Roman"/>
          <w:sz w:val="24"/>
        </w:rPr>
      </w:pPr>
      <w:bookmarkStart w:id="1" w:name="OLE_LINK3"/>
      <w:bookmarkStart w:id="2" w:name="OLE_LINK4"/>
      <w:r w:rsidRPr="000E4266">
        <w:rPr>
          <w:rFonts w:ascii="Times New Roman" w:hAnsi="Times New Roman"/>
          <w:b/>
          <w:sz w:val="24"/>
          <w:szCs w:val="24"/>
        </w:rPr>
        <w:lastRenderedPageBreak/>
        <w:t>Основы программирования</w:t>
      </w:r>
      <w:bookmarkEnd w:id="1"/>
      <w:bookmarkEnd w:id="2"/>
      <w:r w:rsidR="00AC270C">
        <w:rPr>
          <w:rFonts w:ascii="Times New Roman" w:hAnsi="Times New Roman"/>
          <w:b/>
          <w:sz w:val="24"/>
          <w:szCs w:val="24"/>
        </w:rPr>
        <w:t xml:space="preserve"> 1</w:t>
      </w:r>
    </w:p>
    <w:p w:rsidR="00172D94" w:rsidRPr="00460180" w:rsidRDefault="00172D94" w:rsidP="00172D94">
      <w:pPr>
        <w:spacing w:after="160" w:line="259" w:lineRule="auto"/>
        <w:ind w:firstLine="142"/>
        <w:rPr>
          <w:rFonts w:ascii="Times New Roman" w:eastAsia="Times New Roman" w:hAnsi="Times New Roman" w:cs="Times New Roman"/>
          <w:sz w:val="20"/>
          <w:szCs w:val="18"/>
        </w:rPr>
      </w:pPr>
      <w:r w:rsidRPr="00460180">
        <w:rPr>
          <w:rFonts w:ascii="Times New Roman" w:eastAsia="Times New Roman" w:hAnsi="Times New Roman" w:cs="Times New Roman"/>
          <w:sz w:val="20"/>
          <w:szCs w:val="18"/>
        </w:rPr>
        <w:t>(наименование дисциплины (модуля))</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Цель освоения дисциплины</w:t>
      </w:r>
    </w:p>
    <w:p w:rsidR="00172D94" w:rsidRPr="00460180" w:rsidRDefault="00172D94" w:rsidP="00172D94">
      <w:pPr>
        <w:spacing w:after="160" w:line="259" w:lineRule="auto"/>
        <w:ind w:firstLine="567"/>
        <w:jc w:val="both"/>
        <w:rPr>
          <w:rFonts w:ascii="Times New Roman" w:eastAsia="Times New Roman" w:hAnsi="Times New Roman" w:cs="Times New Roman"/>
          <w:sz w:val="24"/>
        </w:rPr>
      </w:pPr>
      <w:r w:rsidRPr="00455447">
        <w:rPr>
          <w:rFonts w:ascii="Times New Roman" w:hAnsi="Times New Roman"/>
          <w:sz w:val="24"/>
          <w:szCs w:val="24"/>
        </w:rPr>
        <w:t>Д</w:t>
      </w:r>
      <w:r w:rsidRPr="00455447">
        <w:rPr>
          <w:rFonts w:ascii="Times New Roman" w:hAnsi="Times New Roman"/>
          <w:spacing w:val="-3"/>
          <w:sz w:val="24"/>
          <w:szCs w:val="24"/>
        </w:rPr>
        <w:t>исциплин</w:t>
      </w:r>
      <w:r w:rsidRPr="00455447">
        <w:rPr>
          <w:rFonts w:ascii="Times New Roman" w:hAnsi="Times New Roman"/>
          <w:sz w:val="24"/>
          <w:szCs w:val="24"/>
        </w:rPr>
        <w:t>а «Основы программирования</w:t>
      </w:r>
      <w:r w:rsidR="00AC270C">
        <w:rPr>
          <w:rFonts w:ascii="Times New Roman" w:hAnsi="Times New Roman"/>
          <w:sz w:val="24"/>
          <w:szCs w:val="24"/>
        </w:rPr>
        <w:t xml:space="preserve"> 1</w:t>
      </w:r>
      <w:r w:rsidRPr="00455447">
        <w:rPr>
          <w:rFonts w:ascii="Times New Roman" w:hAnsi="Times New Roman"/>
          <w:sz w:val="24"/>
          <w:szCs w:val="24"/>
        </w:rPr>
        <w:t xml:space="preserve">» является первой частью </w:t>
      </w:r>
      <w:proofErr w:type="spellStart"/>
      <w:r w:rsidRPr="00455447">
        <w:rPr>
          <w:rFonts w:ascii="Times New Roman" w:hAnsi="Times New Roman"/>
          <w:sz w:val="24"/>
          <w:szCs w:val="24"/>
        </w:rPr>
        <w:t>двух</w:t>
      </w:r>
      <w:r w:rsidR="00AC270C">
        <w:rPr>
          <w:rFonts w:ascii="Times New Roman" w:hAnsi="Times New Roman"/>
          <w:sz w:val="24"/>
          <w:szCs w:val="24"/>
        </w:rPr>
        <w:t>семестрового</w:t>
      </w:r>
      <w:proofErr w:type="spellEnd"/>
      <w:r w:rsidRPr="00455447">
        <w:rPr>
          <w:rFonts w:ascii="Times New Roman" w:hAnsi="Times New Roman"/>
          <w:sz w:val="24"/>
          <w:szCs w:val="24"/>
        </w:rPr>
        <w:t xml:space="preserve"> курса по различным аспектам программирования, </w:t>
      </w:r>
      <w:r w:rsidRPr="00460180">
        <w:rPr>
          <w:rFonts w:ascii="Times New Roman" w:hAnsi="Times New Roman"/>
          <w:bCs/>
          <w:sz w:val="24"/>
          <w:szCs w:val="24"/>
        </w:rPr>
        <w:t>общей целью которого</w:t>
      </w:r>
      <w:r w:rsidRPr="00455447">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Место дисциплины в структуре ООП.</w:t>
      </w:r>
    </w:p>
    <w:p w:rsidR="00172D94" w:rsidRPr="00460180" w:rsidRDefault="00172D94" w:rsidP="00172D94">
      <w:pPr>
        <w:spacing w:after="160" w:line="259" w:lineRule="auto"/>
        <w:ind w:firstLine="567"/>
        <w:jc w:val="both"/>
        <w:rPr>
          <w:rFonts w:ascii="Times New Roman" w:eastAsia="Times New Roman" w:hAnsi="Times New Roman" w:cs="Times New Roman"/>
          <w:sz w:val="24"/>
        </w:rPr>
      </w:pPr>
      <w:r>
        <w:rPr>
          <w:rFonts w:ascii="Times New Roman" w:hAnsi="Times New Roman"/>
          <w:sz w:val="24"/>
          <w:szCs w:val="24"/>
        </w:rPr>
        <w:t>Д</w:t>
      </w:r>
      <w:r w:rsidRPr="000E4266">
        <w:rPr>
          <w:rFonts w:ascii="Times New Roman" w:hAnsi="Times New Roman"/>
          <w:sz w:val="24"/>
          <w:szCs w:val="24"/>
        </w:rPr>
        <w:t>исциплина</w:t>
      </w:r>
      <w:r>
        <w:rPr>
          <w:rFonts w:ascii="Times New Roman" w:hAnsi="Times New Roman"/>
          <w:sz w:val="24"/>
          <w:szCs w:val="24"/>
        </w:rPr>
        <w:t xml:space="preserve"> </w:t>
      </w:r>
      <w:r w:rsidRPr="00455447">
        <w:rPr>
          <w:rFonts w:ascii="Times New Roman" w:hAnsi="Times New Roman"/>
          <w:sz w:val="24"/>
          <w:szCs w:val="24"/>
        </w:rPr>
        <w:t>«Основы программирования</w:t>
      </w:r>
      <w:r w:rsidR="00AC270C">
        <w:rPr>
          <w:rFonts w:ascii="Times New Roman" w:hAnsi="Times New Roman"/>
          <w:sz w:val="24"/>
          <w:szCs w:val="24"/>
        </w:rPr>
        <w:t xml:space="preserve"> 1</w:t>
      </w:r>
      <w:r w:rsidRPr="00455447">
        <w:rPr>
          <w:rFonts w:ascii="Times New Roman" w:hAnsi="Times New Roman"/>
          <w:sz w:val="24"/>
          <w:szCs w:val="24"/>
        </w:rPr>
        <w:t xml:space="preserve">» </w:t>
      </w:r>
      <w:r w:rsidRPr="000E4266">
        <w:rPr>
          <w:rFonts w:ascii="Times New Roman" w:hAnsi="Times New Roman"/>
          <w:sz w:val="24"/>
          <w:szCs w:val="24"/>
        </w:rPr>
        <w:t xml:space="preserve"> читается </w:t>
      </w:r>
      <w:r>
        <w:rPr>
          <w:rFonts w:ascii="Times New Roman" w:hAnsi="Times New Roman"/>
          <w:sz w:val="24"/>
          <w:szCs w:val="24"/>
        </w:rPr>
        <w:t>на первом курсе</w:t>
      </w:r>
      <w:r w:rsidRPr="000E4266">
        <w:rPr>
          <w:rFonts w:ascii="Times New Roman" w:hAnsi="Times New Roman"/>
          <w:sz w:val="24"/>
          <w:szCs w:val="24"/>
        </w:rPr>
        <w:t xml:space="preserve"> </w:t>
      </w:r>
      <w:proofErr w:type="spellStart"/>
      <w:r w:rsidRPr="000E4266">
        <w:rPr>
          <w:rFonts w:ascii="Times New Roman" w:hAnsi="Times New Roman"/>
          <w:sz w:val="24"/>
          <w:szCs w:val="24"/>
        </w:rPr>
        <w:t>бакалавриата</w:t>
      </w:r>
      <w:proofErr w:type="spellEnd"/>
      <w:r w:rsidRPr="000E4266">
        <w:rPr>
          <w:rFonts w:ascii="Times New Roman" w:hAnsi="Times New Roman"/>
          <w:sz w:val="24"/>
          <w:szCs w:val="24"/>
        </w:rPr>
        <w:t xml:space="preserve"> (Б</w:t>
      </w:r>
      <w:proofErr w:type="gramStart"/>
      <w:r w:rsidRPr="000E4266">
        <w:rPr>
          <w:rFonts w:ascii="Times New Roman" w:hAnsi="Times New Roman"/>
          <w:sz w:val="24"/>
          <w:szCs w:val="24"/>
        </w:rPr>
        <w:t>1</w:t>
      </w:r>
      <w:proofErr w:type="gramEnd"/>
      <w:r w:rsidRPr="000E4266">
        <w:rPr>
          <w:rFonts w:ascii="Times New Roman" w:hAnsi="Times New Roman"/>
          <w:sz w:val="24"/>
          <w:szCs w:val="24"/>
        </w:rPr>
        <w:t>.</w:t>
      </w:r>
      <w:r w:rsidR="00AC270C">
        <w:rPr>
          <w:rFonts w:ascii="Times New Roman" w:hAnsi="Times New Roman"/>
          <w:sz w:val="24"/>
          <w:szCs w:val="24"/>
        </w:rPr>
        <w:t>Б</w:t>
      </w:r>
      <w:r w:rsidRPr="000E4266">
        <w:rPr>
          <w:rFonts w:ascii="Times New Roman" w:hAnsi="Times New Roman"/>
          <w:sz w:val="24"/>
          <w:szCs w:val="24"/>
        </w:rPr>
        <w:t>.1</w:t>
      </w:r>
      <w:r w:rsidR="00AC270C">
        <w:rPr>
          <w:rFonts w:ascii="Times New Roman" w:hAnsi="Times New Roman"/>
          <w:sz w:val="24"/>
          <w:szCs w:val="24"/>
        </w:rPr>
        <w:t>2</w:t>
      </w:r>
      <w:r>
        <w:rPr>
          <w:rFonts w:ascii="Times New Roman" w:hAnsi="Times New Roman"/>
          <w:sz w:val="24"/>
          <w:szCs w:val="24"/>
        </w:rPr>
        <w:t xml:space="preserve"> </w:t>
      </w:r>
      <w:r w:rsidRPr="000E4266">
        <w:rPr>
          <w:rFonts w:ascii="Times New Roman" w:hAnsi="Times New Roman"/>
          <w:sz w:val="24"/>
          <w:szCs w:val="24"/>
        </w:rPr>
        <w:t xml:space="preserve">– </w:t>
      </w:r>
      <w:r w:rsidR="00AC270C">
        <w:rPr>
          <w:rFonts w:ascii="Times New Roman" w:hAnsi="Times New Roman"/>
          <w:sz w:val="24"/>
          <w:szCs w:val="24"/>
        </w:rPr>
        <w:t>базов</w:t>
      </w:r>
      <w:r>
        <w:rPr>
          <w:rFonts w:ascii="Times New Roman" w:hAnsi="Times New Roman"/>
          <w:sz w:val="24"/>
          <w:szCs w:val="24"/>
        </w:rPr>
        <w:t>ая</w:t>
      </w:r>
      <w:r w:rsidRPr="000E4266">
        <w:rPr>
          <w:rFonts w:ascii="Times New Roman" w:hAnsi="Times New Roman"/>
          <w:sz w:val="24"/>
          <w:szCs w:val="24"/>
        </w:rPr>
        <w:t xml:space="preserve"> часть) направления подготовки 02.03.02 «Фундаментальная информатика и информационные технологии». Для изучения дисциплины не требуется каких-либо специальных знаний, за исключением знаний, не выходящих за рамки школьной программы.</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Требования к результатам освоения дисциплины (компетенции).</w:t>
      </w:r>
    </w:p>
    <w:p w:rsidR="00172D94" w:rsidRPr="00460180" w:rsidRDefault="00172D94" w:rsidP="00DC63D1">
      <w:pPr>
        <w:spacing w:line="259" w:lineRule="auto"/>
        <w:ind w:firstLine="567"/>
        <w:rPr>
          <w:rFonts w:ascii="Times New Roman" w:eastAsia="Times New Roman" w:hAnsi="Times New Roman" w:cs="Times New Roman"/>
          <w:sz w:val="24"/>
        </w:rPr>
      </w:pPr>
      <w:r w:rsidRPr="00460180">
        <w:rPr>
          <w:rFonts w:ascii="Times New Roman" w:eastAsia="Times New Roman" w:hAnsi="Times New Roman" w:cs="Times New Roman"/>
          <w:sz w:val="24"/>
        </w:rPr>
        <w:t>Формируемые компетенции:</w:t>
      </w:r>
    </w:p>
    <w:p w:rsidR="00172D94" w:rsidRDefault="00172D94"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sidR="00366E02">
        <w:rPr>
          <w:rFonts w:ascii="Times New Roman" w:hAnsi="Times New Roman"/>
          <w:b/>
          <w:sz w:val="24"/>
          <w:szCs w:val="24"/>
        </w:rPr>
        <w:t>2</w:t>
      </w:r>
      <w:r w:rsidR="00356D7B">
        <w:rPr>
          <w:rFonts w:ascii="Times New Roman" w:hAnsi="Times New Roman"/>
          <w:b/>
          <w:sz w:val="24"/>
          <w:szCs w:val="24"/>
        </w:rPr>
        <w:t>:</w:t>
      </w:r>
      <w:r w:rsidRPr="00460180">
        <w:rPr>
          <w:rFonts w:ascii="Times New Roman" w:hAnsi="Times New Roman"/>
          <w:sz w:val="24"/>
          <w:szCs w:val="24"/>
        </w:rPr>
        <w:t xml:space="preserve"> </w:t>
      </w:r>
      <w:r w:rsidR="00356D7B"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356D7B" w:rsidRDefault="00356D7B"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3:</w:t>
      </w:r>
      <w:r w:rsidRPr="00460180">
        <w:rPr>
          <w:rFonts w:ascii="Times New Roman" w:hAnsi="Times New Roman"/>
          <w:sz w:val="24"/>
          <w:szCs w:val="24"/>
        </w:rPr>
        <w:t xml:space="preserve"> </w:t>
      </w:r>
      <w:r w:rsidRPr="00883534">
        <w:rPr>
          <w:rFonts w:ascii="Times New Roman" w:hAnsi="Times New Roman" w:cs="Times New Roman"/>
          <w:sz w:val="24"/>
          <w:szCs w:val="24"/>
        </w:rPr>
        <w:t xml:space="preserve">способность </w:t>
      </w:r>
      <w:r w:rsidR="00883534" w:rsidRPr="00883534">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356D7B">
        <w:rPr>
          <w:rFonts w:ascii="Times New Roman" w:hAnsi="Times New Roman" w:cs="Times New Roman"/>
          <w:sz w:val="24"/>
          <w:szCs w:val="24"/>
        </w:rPr>
        <w:t>.</w:t>
      </w:r>
    </w:p>
    <w:p w:rsidR="00883534" w:rsidRDefault="00883534"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sidR="006F7413">
        <w:rPr>
          <w:rFonts w:ascii="Times New Roman" w:hAnsi="Times New Roman"/>
          <w:b/>
          <w:sz w:val="24"/>
          <w:szCs w:val="24"/>
        </w:rPr>
        <w:t>5</w:t>
      </w:r>
      <w:r>
        <w:rPr>
          <w:rFonts w:ascii="Times New Roman" w:hAnsi="Times New Roman"/>
          <w:b/>
          <w:sz w:val="24"/>
          <w:szCs w:val="24"/>
        </w:rPr>
        <w:t>:</w:t>
      </w:r>
      <w:r w:rsidRPr="00460180">
        <w:rPr>
          <w:rFonts w:ascii="Times New Roman" w:hAnsi="Times New Roman"/>
          <w:sz w:val="24"/>
          <w:szCs w:val="24"/>
        </w:rPr>
        <w:t xml:space="preserve"> </w:t>
      </w:r>
      <w:r w:rsidR="006F7413"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006F7413" w:rsidRPr="00F56F38">
        <w:rPr>
          <w:rFonts w:ascii="Times New Roman" w:hAnsi="Times New Roman" w:cs="Times New Roman"/>
          <w:sz w:val="24"/>
          <w:szCs w:val="24"/>
        </w:rPr>
        <w:t>контента</w:t>
      </w:r>
      <w:proofErr w:type="spellEnd"/>
      <w:r w:rsidR="006F7413"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sidR="006F7413">
        <w:rPr>
          <w:rFonts w:ascii="Times New Roman" w:hAnsi="Times New Roman" w:cs="Times New Roman"/>
          <w:sz w:val="24"/>
          <w:szCs w:val="24"/>
        </w:rPr>
        <w:t>.</w:t>
      </w:r>
    </w:p>
    <w:p w:rsidR="00883534" w:rsidRDefault="00883534"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ПК-</w:t>
      </w:r>
      <w:r w:rsidR="006F7413">
        <w:rPr>
          <w:rFonts w:ascii="Times New Roman" w:hAnsi="Times New Roman"/>
          <w:b/>
          <w:sz w:val="24"/>
          <w:szCs w:val="24"/>
        </w:rPr>
        <w:t>1</w:t>
      </w:r>
      <w:r>
        <w:rPr>
          <w:rFonts w:ascii="Times New Roman" w:hAnsi="Times New Roman"/>
          <w:b/>
          <w:sz w:val="24"/>
          <w:szCs w:val="24"/>
        </w:rPr>
        <w:t>:</w:t>
      </w:r>
      <w:r w:rsidRPr="00460180">
        <w:rPr>
          <w:rFonts w:ascii="Times New Roman" w:hAnsi="Times New Roman"/>
          <w:sz w:val="24"/>
          <w:szCs w:val="24"/>
        </w:rPr>
        <w:t xml:space="preserve"> </w:t>
      </w:r>
      <w:r w:rsidR="006F7413"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sidR="006F7413">
        <w:rPr>
          <w:rFonts w:ascii="Times New Roman" w:hAnsi="Times New Roman" w:cs="Times New Roman"/>
          <w:sz w:val="24"/>
          <w:szCs w:val="24"/>
        </w:rPr>
        <w:t>.</w:t>
      </w:r>
    </w:p>
    <w:p w:rsidR="00883534" w:rsidRPr="00D741DC" w:rsidRDefault="00883534" w:rsidP="00172D94">
      <w:pPr>
        <w:spacing w:after="160" w:line="259" w:lineRule="auto"/>
        <w:ind w:firstLine="567"/>
        <w:jc w:val="both"/>
        <w:rPr>
          <w:rFonts w:ascii="Times New Roman" w:eastAsia="Times New Roman" w:hAnsi="Times New Roman" w:cs="Times New Roman"/>
          <w:sz w:val="24"/>
          <w:szCs w:val="24"/>
        </w:rPr>
      </w:pPr>
      <w:r w:rsidRPr="00460180">
        <w:rPr>
          <w:rFonts w:ascii="Times New Roman" w:hAnsi="Times New Roman"/>
          <w:b/>
          <w:sz w:val="24"/>
          <w:szCs w:val="24"/>
        </w:rPr>
        <w:t>ПК-</w:t>
      </w:r>
      <w:r w:rsidR="006F7413">
        <w:rPr>
          <w:rFonts w:ascii="Times New Roman" w:hAnsi="Times New Roman"/>
          <w:b/>
          <w:sz w:val="24"/>
          <w:szCs w:val="24"/>
        </w:rPr>
        <w:t>1-4</w:t>
      </w:r>
      <w:r>
        <w:rPr>
          <w:rFonts w:ascii="Times New Roman" w:hAnsi="Times New Roman"/>
          <w:b/>
          <w:sz w:val="24"/>
          <w:szCs w:val="24"/>
        </w:rPr>
        <w:t>:</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sidR="00D741DC">
        <w:rPr>
          <w:rFonts w:ascii="Times New Roman" w:hAnsi="Times New Roman" w:cs="Times New Roman"/>
          <w:sz w:val="24"/>
          <w:szCs w:val="24"/>
        </w:rPr>
        <w:t xml:space="preserve"> </w:t>
      </w:r>
      <w:r w:rsidR="00D741DC" w:rsidRPr="00D741DC">
        <w:rPr>
          <w:rFonts w:ascii="Times New Roman" w:hAnsi="Times New Roman" w:cs="Times New Roman"/>
          <w:sz w:val="24"/>
          <w:szCs w:val="24"/>
        </w:rPr>
        <w:t>использовать современные инструментальные и вычислительные средства</w:t>
      </w:r>
      <w:r w:rsidR="00D741DC">
        <w:rPr>
          <w:rFonts w:ascii="Times New Roman" w:hAnsi="Times New Roman" w:cs="Times New Roman"/>
          <w:sz w:val="24"/>
          <w:szCs w:val="24"/>
        </w:rPr>
        <w:t>.</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Краткая характеристика дисциплины (модуля).</w:t>
      </w:r>
    </w:p>
    <w:p w:rsidR="00172D94" w:rsidRPr="00455447" w:rsidRDefault="00172D94" w:rsidP="00172D94">
      <w:pPr>
        <w:suppressAutoHyphens/>
        <w:spacing w:line="100" w:lineRule="atLeast"/>
        <w:ind w:firstLine="567"/>
        <w:jc w:val="both"/>
        <w:rPr>
          <w:rFonts w:ascii="Times New Roman" w:hAnsi="Times New Roman"/>
          <w:sz w:val="24"/>
          <w:szCs w:val="24"/>
        </w:rPr>
      </w:pPr>
      <w:r w:rsidRPr="00455447">
        <w:rPr>
          <w:rFonts w:ascii="Times New Roman" w:hAnsi="Times New Roman"/>
          <w:sz w:val="24"/>
          <w:szCs w:val="24"/>
        </w:rPr>
        <w:t xml:space="preserve">Данная дисциплина </w:t>
      </w:r>
      <w:r w:rsidRPr="00460180">
        <w:rPr>
          <w:rFonts w:ascii="Times New Roman" w:hAnsi="Times New Roman"/>
          <w:bCs/>
          <w:sz w:val="24"/>
          <w:szCs w:val="24"/>
        </w:rPr>
        <w:t>преследует цель</w:t>
      </w:r>
      <w:r w:rsidRPr="00455447">
        <w:rPr>
          <w:rFonts w:ascii="Times New Roman" w:hAnsi="Times New Roman"/>
          <w:sz w:val="24"/>
          <w:szCs w:val="24"/>
        </w:rPr>
        <w:t xml:space="preserve"> систематического </w:t>
      </w:r>
      <w:r>
        <w:rPr>
          <w:rFonts w:ascii="Times New Roman" w:hAnsi="Times New Roman"/>
          <w:sz w:val="24"/>
          <w:szCs w:val="24"/>
        </w:rPr>
        <w:t>изложения</w:t>
      </w:r>
      <w:r w:rsidRPr="00455447">
        <w:rPr>
          <w:rFonts w:ascii="Times New Roman" w:hAnsi="Times New Roman"/>
          <w:sz w:val="24"/>
          <w:szCs w:val="24"/>
        </w:rPr>
        <w:t xml:space="preserve"> следующих </w:t>
      </w:r>
      <w:r>
        <w:rPr>
          <w:rFonts w:ascii="Times New Roman" w:hAnsi="Times New Roman"/>
          <w:sz w:val="24"/>
          <w:szCs w:val="24"/>
        </w:rPr>
        <w:t>аспектов разработки программ</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общие вопросы создания программ, включая основные этапы процесса разработки и используемые средства;</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краткие сведения о среде исполнения программ;</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краткие сведения об инструментах программирования;</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основные элементы и принципы построения языков программирования высокого уровня на примере языков</w:t>
      </w:r>
      <w:proofErr w:type="gramStart"/>
      <w:r w:rsidRPr="00455447">
        <w:rPr>
          <w:rFonts w:ascii="Times New Roman" w:hAnsi="Times New Roman"/>
          <w:sz w:val="24"/>
          <w:szCs w:val="24"/>
        </w:rPr>
        <w:t xml:space="preserve"> С</w:t>
      </w:r>
      <w:proofErr w:type="gramEnd"/>
      <w:r w:rsidRPr="00455447">
        <w:rPr>
          <w:rFonts w:ascii="Times New Roman" w:hAnsi="Times New Roman"/>
          <w:sz w:val="24"/>
          <w:szCs w:val="24"/>
        </w:rPr>
        <w:t xml:space="preserve"> и С++;</w:t>
      </w:r>
    </w:p>
    <w:p w:rsidR="00172D94"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базовые алгоритмы и основы алгори</w:t>
      </w:r>
      <w:r w:rsidR="00033E5F">
        <w:rPr>
          <w:rFonts w:ascii="Times New Roman" w:hAnsi="Times New Roman"/>
          <w:sz w:val="24"/>
          <w:szCs w:val="24"/>
        </w:rPr>
        <w:t>тмизации с примерами на языке С.</w:t>
      </w:r>
    </w:p>
    <w:p w:rsidR="00033E5F" w:rsidRDefault="00033E5F" w:rsidP="00033E5F">
      <w:pPr>
        <w:suppressAutoHyphens/>
        <w:spacing w:line="100" w:lineRule="atLeast"/>
        <w:jc w:val="both"/>
        <w:rPr>
          <w:rFonts w:ascii="Times New Roman" w:hAnsi="Times New Roman"/>
          <w:sz w:val="24"/>
          <w:szCs w:val="24"/>
        </w:rPr>
      </w:pPr>
    </w:p>
    <w:p w:rsidR="00033E5F" w:rsidRPr="00460180" w:rsidRDefault="00033E5F"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Формы промежуточного контроля.</w:t>
      </w:r>
    </w:p>
    <w:p w:rsidR="00FE7400" w:rsidRDefault="00786A7F" w:rsidP="00033E5F">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w:t>
      </w:r>
      <w:r w:rsidR="00033E5F" w:rsidRPr="00460180">
        <w:rPr>
          <w:rFonts w:ascii="Times New Roman" w:eastAsia="Times New Roman" w:hAnsi="Times New Roman" w:cs="Times New Roman"/>
          <w:sz w:val="24"/>
        </w:rPr>
        <w:t>кзамен</w:t>
      </w:r>
      <w:r>
        <w:rPr>
          <w:rFonts w:ascii="Times New Roman" w:eastAsia="Times New Roman" w:hAnsi="Times New Roman" w:cs="Times New Roman"/>
          <w:sz w:val="24"/>
        </w:rPr>
        <w:t xml:space="preserve"> по окончании 1 семестра.</w:t>
      </w:r>
    </w:p>
    <w:p w:rsidR="00FE7400" w:rsidRPr="00460180" w:rsidRDefault="00FE7400" w:rsidP="00FE7400">
      <w:pPr>
        <w:pBdr>
          <w:bottom w:val="single" w:sz="6" w:space="1" w:color="auto"/>
        </w:pBdr>
        <w:spacing w:after="160" w:line="259" w:lineRule="auto"/>
        <w:ind w:firstLine="142"/>
        <w:rPr>
          <w:rFonts w:ascii="Times New Roman" w:eastAsia="Times New Roman" w:hAnsi="Times New Roman" w:cs="Times New Roman"/>
          <w:sz w:val="24"/>
        </w:rPr>
      </w:pPr>
      <w:r w:rsidRPr="000E4266">
        <w:rPr>
          <w:rFonts w:ascii="Times New Roman" w:hAnsi="Times New Roman"/>
          <w:b/>
          <w:sz w:val="24"/>
          <w:szCs w:val="24"/>
        </w:rPr>
        <w:lastRenderedPageBreak/>
        <w:t>Основы программирования</w:t>
      </w:r>
      <w:r>
        <w:rPr>
          <w:rFonts w:ascii="Times New Roman" w:hAnsi="Times New Roman"/>
          <w:b/>
          <w:sz w:val="24"/>
          <w:szCs w:val="24"/>
        </w:rPr>
        <w:t xml:space="preserve"> </w:t>
      </w:r>
      <w:r w:rsidR="00E86552">
        <w:rPr>
          <w:rFonts w:ascii="Times New Roman" w:hAnsi="Times New Roman"/>
          <w:b/>
          <w:sz w:val="24"/>
          <w:szCs w:val="24"/>
        </w:rPr>
        <w:t>2</w:t>
      </w:r>
    </w:p>
    <w:p w:rsidR="00FE7400" w:rsidRPr="00460180" w:rsidRDefault="00FE7400" w:rsidP="00FE7400">
      <w:pPr>
        <w:spacing w:after="160" w:line="259" w:lineRule="auto"/>
        <w:ind w:firstLine="142"/>
        <w:rPr>
          <w:rFonts w:ascii="Times New Roman" w:eastAsia="Times New Roman" w:hAnsi="Times New Roman" w:cs="Times New Roman"/>
          <w:sz w:val="20"/>
          <w:szCs w:val="18"/>
        </w:rPr>
      </w:pPr>
      <w:r w:rsidRPr="00460180">
        <w:rPr>
          <w:rFonts w:ascii="Times New Roman" w:eastAsia="Times New Roman" w:hAnsi="Times New Roman" w:cs="Times New Roman"/>
          <w:sz w:val="20"/>
          <w:szCs w:val="18"/>
        </w:rPr>
        <w:t>(наименование дисциплины (модуля))</w:t>
      </w:r>
    </w:p>
    <w:p w:rsidR="00FE7400" w:rsidRPr="00460180" w:rsidRDefault="00FE7400" w:rsidP="00FE7400">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Цель освоения дисциплины</w:t>
      </w:r>
    </w:p>
    <w:p w:rsidR="00FE7400" w:rsidRPr="00460180" w:rsidRDefault="00FE7400" w:rsidP="00FE7400">
      <w:pPr>
        <w:spacing w:after="160" w:line="259" w:lineRule="auto"/>
        <w:ind w:firstLine="567"/>
        <w:jc w:val="both"/>
        <w:rPr>
          <w:rFonts w:ascii="Times New Roman" w:eastAsia="Times New Roman" w:hAnsi="Times New Roman" w:cs="Times New Roman"/>
          <w:sz w:val="24"/>
        </w:rPr>
      </w:pPr>
      <w:r w:rsidRPr="00455447">
        <w:rPr>
          <w:rFonts w:ascii="Times New Roman" w:hAnsi="Times New Roman"/>
          <w:sz w:val="24"/>
          <w:szCs w:val="24"/>
        </w:rPr>
        <w:t>Д</w:t>
      </w:r>
      <w:r w:rsidRPr="00455447">
        <w:rPr>
          <w:rFonts w:ascii="Times New Roman" w:hAnsi="Times New Roman"/>
          <w:spacing w:val="-3"/>
          <w:sz w:val="24"/>
          <w:szCs w:val="24"/>
        </w:rPr>
        <w:t>исциплин</w:t>
      </w:r>
      <w:r w:rsidRPr="00455447">
        <w:rPr>
          <w:rFonts w:ascii="Times New Roman" w:hAnsi="Times New Roman"/>
          <w:sz w:val="24"/>
          <w:szCs w:val="24"/>
        </w:rPr>
        <w:t>а «Основы программирования</w:t>
      </w:r>
      <w:r>
        <w:rPr>
          <w:rFonts w:ascii="Times New Roman" w:hAnsi="Times New Roman"/>
          <w:sz w:val="24"/>
          <w:szCs w:val="24"/>
        </w:rPr>
        <w:t xml:space="preserve"> </w:t>
      </w:r>
      <w:r w:rsidR="00E86552">
        <w:rPr>
          <w:rFonts w:ascii="Times New Roman" w:hAnsi="Times New Roman"/>
          <w:sz w:val="24"/>
          <w:szCs w:val="24"/>
        </w:rPr>
        <w:t>2</w:t>
      </w:r>
      <w:r w:rsidRPr="00455447">
        <w:rPr>
          <w:rFonts w:ascii="Times New Roman" w:hAnsi="Times New Roman"/>
          <w:sz w:val="24"/>
          <w:szCs w:val="24"/>
        </w:rPr>
        <w:t xml:space="preserve">» является </w:t>
      </w:r>
      <w:r w:rsidR="00E86552">
        <w:rPr>
          <w:rFonts w:ascii="Times New Roman" w:hAnsi="Times New Roman"/>
          <w:sz w:val="24"/>
          <w:szCs w:val="24"/>
        </w:rPr>
        <w:t>втор</w:t>
      </w:r>
      <w:r w:rsidRPr="00455447">
        <w:rPr>
          <w:rFonts w:ascii="Times New Roman" w:hAnsi="Times New Roman"/>
          <w:sz w:val="24"/>
          <w:szCs w:val="24"/>
        </w:rPr>
        <w:t xml:space="preserve">ой частью </w:t>
      </w:r>
      <w:proofErr w:type="spellStart"/>
      <w:r w:rsidRPr="00455447">
        <w:rPr>
          <w:rFonts w:ascii="Times New Roman" w:hAnsi="Times New Roman"/>
          <w:sz w:val="24"/>
          <w:szCs w:val="24"/>
        </w:rPr>
        <w:t>двух</w:t>
      </w:r>
      <w:r>
        <w:rPr>
          <w:rFonts w:ascii="Times New Roman" w:hAnsi="Times New Roman"/>
          <w:sz w:val="24"/>
          <w:szCs w:val="24"/>
        </w:rPr>
        <w:t>семестрового</w:t>
      </w:r>
      <w:proofErr w:type="spellEnd"/>
      <w:r w:rsidRPr="00455447">
        <w:rPr>
          <w:rFonts w:ascii="Times New Roman" w:hAnsi="Times New Roman"/>
          <w:sz w:val="24"/>
          <w:szCs w:val="24"/>
        </w:rPr>
        <w:t xml:space="preserve"> курса по различным аспектам программирования, </w:t>
      </w:r>
      <w:r w:rsidRPr="00460180">
        <w:rPr>
          <w:rFonts w:ascii="Times New Roman" w:hAnsi="Times New Roman"/>
          <w:bCs/>
          <w:sz w:val="24"/>
          <w:szCs w:val="24"/>
        </w:rPr>
        <w:t>общей целью которого</w:t>
      </w:r>
      <w:r w:rsidRPr="00455447">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FE7400" w:rsidRPr="00460180" w:rsidRDefault="00FE7400" w:rsidP="00FE7400">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Место дисциплины в структуре ООП.</w:t>
      </w:r>
    </w:p>
    <w:p w:rsidR="00FE7400" w:rsidRPr="00460180" w:rsidRDefault="00FE7400" w:rsidP="00FE7400">
      <w:pPr>
        <w:spacing w:after="160" w:line="259" w:lineRule="auto"/>
        <w:ind w:firstLine="567"/>
        <w:jc w:val="both"/>
        <w:rPr>
          <w:rFonts w:ascii="Times New Roman" w:eastAsia="Times New Roman" w:hAnsi="Times New Roman" w:cs="Times New Roman"/>
          <w:sz w:val="24"/>
        </w:rPr>
      </w:pPr>
      <w:r>
        <w:rPr>
          <w:rFonts w:ascii="Times New Roman" w:hAnsi="Times New Roman"/>
          <w:sz w:val="24"/>
          <w:szCs w:val="24"/>
        </w:rPr>
        <w:t>Д</w:t>
      </w:r>
      <w:r w:rsidRPr="000E4266">
        <w:rPr>
          <w:rFonts w:ascii="Times New Roman" w:hAnsi="Times New Roman"/>
          <w:sz w:val="24"/>
          <w:szCs w:val="24"/>
        </w:rPr>
        <w:t>исциплина</w:t>
      </w:r>
      <w:r>
        <w:rPr>
          <w:rFonts w:ascii="Times New Roman" w:hAnsi="Times New Roman"/>
          <w:sz w:val="24"/>
          <w:szCs w:val="24"/>
        </w:rPr>
        <w:t xml:space="preserve"> </w:t>
      </w:r>
      <w:r w:rsidRPr="00455447">
        <w:rPr>
          <w:rFonts w:ascii="Times New Roman" w:hAnsi="Times New Roman"/>
          <w:sz w:val="24"/>
          <w:szCs w:val="24"/>
        </w:rPr>
        <w:t>«Основы программирования</w:t>
      </w:r>
      <w:r>
        <w:rPr>
          <w:rFonts w:ascii="Times New Roman" w:hAnsi="Times New Roman"/>
          <w:sz w:val="24"/>
          <w:szCs w:val="24"/>
        </w:rPr>
        <w:t xml:space="preserve"> </w:t>
      </w:r>
      <w:r w:rsidR="00E86552">
        <w:rPr>
          <w:rFonts w:ascii="Times New Roman" w:hAnsi="Times New Roman"/>
          <w:sz w:val="24"/>
          <w:szCs w:val="24"/>
        </w:rPr>
        <w:t>2</w:t>
      </w:r>
      <w:r w:rsidRPr="00455447">
        <w:rPr>
          <w:rFonts w:ascii="Times New Roman" w:hAnsi="Times New Roman"/>
          <w:sz w:val="24"/>
          <w:szCs w:val="24"/>
        </w:rPr>
        <w:t xml:space="preserve">» </w:t>
      </w:r>
      <w:r w:rsidRPr="000E4266">
        <w:rPr>
          <w:rFonts w:ascii="Times New Roman" w:hAnsi="Times New Roman"/>
          <w:sz w:val="24"/>
          <w:szCs w:val="24"/>
        </w:rPr>
        <w:t xml:space="preserve"> читается </w:t>
      </w:r>
      <w:r>
        <w:rPr>
          <w:rFonts w:ascii="Times New Roman" w:hAnsi="Times New Roman"/>
          <w:sz w:val="24"/>
          <w:szCs w:val="24"/>
        </w:rPr>
        <w:t>на первом курсе</w:t>
      </w:r>
      <w:r w:rsidRPr="000E4266">
        <w:rPr>
          <w:rFonts w:ascii="Times New Roman" w:hAnsi="Times New Roman"/>
          <w:sz w:val="24"/>
          <w:szCs w:val="24"/>
        </w:rPr>
        <w:t xml:space="preserve"> </w:t>
      </w:r>
      <w:proofErr w:type="spellStart"/>
      <w:r w:rsidRPr="000E4266">
        <w:rPr>
          <w:rFonts w:ascii="Times New Roman" w:hAnsi="Times New Roman"/>
          <w:sz w:val="24"/>
          <w:szCs w:val="24"/>
        </w:rPr>
        <w:t>бакалавриата</w:t>
      </w:r>
      <w:proofErr w:type="spellEnd"/>
      <w:r w:rsidRPr="000E4266">
        <w:rPr>
          <w:rFonts w:ascii="Times New Roman" w:hAnsi="Times New Roman"/>
          <w:sz w:val="24"/>
          <w:szCs w:val="24"/>
        </w:rPr>
        <w:t xml:space="preserve"> (Б</w:t>
      </w:r>
      <w:proofErr w:type="gramStart"/>
      <w:r w:rsidRPr="000E4266">
        <w:rPr>
          <w:rFonts w:ascii="Times New Roman" w:hAnsi="Times New Roman"/>
          <w:sz w:val="24"/>
          <w:szCs w:val="24"/>
        </w:rPr>
        <w:t>1</w:t>
      </w:r>
      <w:proofErr w:type="gramEnd"/>
      <w:r w:rsidRPr="000E4266">
        <w:rPr>
          <w:rFonts w:ascii="Times New Roman" w:hAnsi="Times New Roman"/>
          <w:sz w:val="24"/>
          <w:szCs w:val="24"/>
        </w:rPr>
        <w:t>.</w:t>
      </w:r>
      <w:r>
        <w:rPr>
          <w:rFonts w:ascii="Times New Roman" w:hAnsi="Times New Roman"/>
          <w:sz w:val="24"/>
          <w:szCs w:val="24"/>
        </w:rPr>
        <w:t>Б</w:t>
      </w:r>
      <w:r w:rsidRPr="000E4266">
        <w:rPr>
          <w:rFonts w:ascii="Times New Roman" w:hAnsi="Times New Roman"/>
          <w:sz w:val="24"/>
          <w:szCs w:val="24"/>
        </w:rPr>
        <w:t>.1</w:t>
      </w:r>
      <w:r w:rsidR="00E86552">
        <w:rPr>
          <w:rFonts w:ascii="Times New Roman" w:hAnsi="Times New Roman"/>
          <w:sz w:val="24"/>
          <w:szCs w:val="24"/>
        </w:rPr>
        <w:t>3</w:t>
      </w:r>
      <w:r>
        <w:rPr>
          <w:rFonts w:ascii="Times New Roman" w:hAnsi="Times New Roman"/>
          <w:sz w:val="24"/>
          <w:szCs w:val="24"/>
        </w:rPr>
        <w:t xml:space="preserve"> </w:t>
      </w:r>
      <w:r w:rsidRPr="000E4266">
        <w:rPr>
          <w:rFonts w:ascii="Times New Roman" w:hAnsi="Times New Roman"/>
          <w:sz w:val="24"/>
          <w:szCs w:val="24"/>
        </w:rPr>
        <w:t xml:space="preserve">– </w:t>
      </w:r>
      <w:r>
        <w:rPr>
          <w:rFonts w:ascii="Times New Roman" w:hAnsi="Times New Roman"/>
          <w:sz w:val="24"/>
          <w:szCs w:val="24"/>
        </w:rPr>
        <w:t>базовая</w:t>
      </w:r>
      <w:r w:rsidRPr="000E4266">
        <w:rPr>
          <w:rFonts w:ascii="Times New Roman" w:hAnsi="Times New Roman"/>
          <w:sz w:val="24"/>
          <w:szCs w:val="24"/>
        </w:rPr>
        <w:t xml:space="preserve"> часть) направления подготовки 02.03.02 «Фундаментальная информатика и информационные технологии». Для изучения дисциплины не требуется каких-либо специальных знаний, за исключением знаний, не выходящих за рамки школьной программы.</w:t>
      </w:r>
    </w:p>
    <w:p w:rsidR="00FE7400" w:rsidRPr="00460180" w:rsidRDefault="00FE7400" w:rsidP="00FE7400">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Требования к результатам освоения дисциплины (компетенции).</w:t>
      </w:r>
    </w:p>
    <w:p w:rsidR="00FE7400" w:rsidRPr="00460180" w:rsidRDefault="00FE7400" w:rsidP="00FE7400">
      <w:pPr>
        <w:spacing w:line="259" w:lineRule="auto"/>
        <w:ind w:firstLine="567"/>
        <w:rPr>
          <w:rFonts w:ascii="Times New Roman" w:eastAsia="Times New Roman" w:hAnsi="Times New Roman" w:cs="Times New Roman"/>
          <w:sz w:val="24"/>
        </w:rPr>
      </w:pPr>
      <w:r w:rsidRPr="00460180">
        <w:rPr>
          <w:rFonts w:ascii="Times New Roman" w:eastAsia="Times New Roman" w:hAnsi="Times New Roman" w:cs="Times New Roman"/>
          <w:sz w:val="24"/>
        </w:rPr>
        <w:t>Формируемые компетенции:</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3:</w:t>
      </w:r>
      <w:r w:rsidRPr="00460180">
        <w:rPr>
          <w:rFonts w:ascii="Times New Roman" w:hAnsi="Times New Roman"/>
          <w:sz w:val="24"/>
          <w:szCs w:val="24"/>
        </w:rPr>
        <w:t xml:space="preserve"> </w:t>
      </w:r>
      <w:r w:rsidRPr="00883534">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356D7B">
        <w:rPr>
          <w:rFonts w:ascii="Times New Roman" w:hAnsi="Times New Roman" w:cs="Times New Roman"/>
          <w:sz w:val="24"/>
          <w:szCs w:val="24"/>
        </w:rPr>
        <w:t>.</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5:</w:t>
      </w:r>
      <w:r w:rsidRPr="00460180">
        <w:rPr>
          <w:rFonts w:ascii="Times New Roman" w:hAnsi="Times New Roman"/>
          <w:sz w:val="24"/>
          <w:szCs w:val="24"/>
        </w:rPr>
        <w:t xml:space="preserve">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1:</w:t>
      </w:r>
      <w:r w:rsidRPr="00460180">
        <w:rPr>
          <w:rFonts w:ascii="Times New Roman" w:hAnsi="Times New Roman"/>
          <w:sz w:val="24"/>
          <w:szCs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FE7400" w:rsidRPr="00D741DC" w:rsidRDefault="00FE7400" w:rsidP="00FE7400">
      <w:pPr>
        <w:spacing w:after="160" w:line="259" w:lineRule="auto"/>
        <w:ind w:firstLine="567"/>
        <w:jc w:val="both"/>
        <w:rPr>
          <w:rFonts w:ascii="Times New Roman" w:eastAsia="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1-4:</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D741DC">
        <w:rPr>
          <w:rFonts w:ascii="Times New Roman" w:hAnsi="Times New Roman" w:cs="Times New Roman"/>
          <w:sz w:val="24"/>
          <w:szCs w:val="24"/>
        </w:rPr>
        <w:t>использовать современные инструментальные и вычислительные средства</w:t>
      </w:r>
      <w:r>
        <w:rPr>
          <w:rFonts w:ascii="Times New Roman" w:hAnsi="Times New Roman" w:cs="Times New Roman"/>
          <w:sz w:val="24"/>
          <w:szCs w:val="24"/>
        </w:rPr>
        <w:t>.</w:t>
      </w:r>
    </w:p>
    <w:p w:rsidR="003A0843" w:rsidRPr="00460180" w:rsidRDefault="003A0843"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Краткая характеристика дисциплины (модуля).</w:t>
      </w:r>
    </w:p>
    <w:p w:rsidR="003A0843" w:rsidRPr="00455447" w:rsidRDefault="003A0843" w:rsidP="003A0843">
      <w:pPr>
        <w:suppressAutoHyphens/>
        <w:spacing w:line="100" w:lineRule="atLeast"/>
        <w:ind w:firstLine="567"/>
        <w:jc w:val="both"/>
        <w:rPr>
          <w:rFonts w:ascii="Times New Roman" w:hAnsi="Times New Roman"/>
          <w:sz w:val="24"/>
          <w:szCs w:val="24"/>
        </w:rPr>
      </w:pPr>
      <w:r w:rsidRPr="00455447">
        <w:rPr>
          <w:rFonts w:ascii="Times New Roman" w:hAnsi="Times New Roman"/>
          <w:sz w:val="24"/>
          <w:szCs w:val="24"/>
        </w:rPr>
        <w:t xml:space="preserve">Данная дисциплина </w:t>
      </w:r>
      <w:r w:rsidRPr="00460180">
        <w:rPr>
          <w:rFonts w:ascii="Times New Roman" w:hAnsi="Times New Roman"/>
          <w:bCs/>
          <w:sz w:val="24"/>
          <w:szCs w:val="24"/>
        </w:rPr>
        <w:t>преследует цель</w:t>
      </w:r>
      <w:r w:rsidRPr="00455447">
        <w:rPr>
          <w:rFonts w:ascii="Times New Roman" w:hAnsi="Times New Roman"/>
          <w:sz w:val="24"/>
          <w:szCs w:val="24"/>
        </w:rPr>
        <w:t xml:space="preserve"> систематического </w:t>
      </w:r>
      <w:r>
        <w:rPr>
          <w:rFonts w:ascii="Times New Roman" w:hAnsi="Times New Roman"/>
          <w:sz w:val="24"/>
          <w:szCs w:val="24"/>
        </w:rPr>
        <w:t>изложения</w:t>
      </w:r>
      <w:r w:rsidRPr="00455447">
        <w:rPr>
          <w:rFonts w:ascii="Times New Roman" w:hAnsi="Times New Roman"/>
          <w:sz w:val="24"/>
          <w:szCs w:val="24"/>
        </w:rPr>
        <w:t xml:space="preserve"> следующих </w:t>
      </w:r>
      <w:r>
        <w:rPr>
          <w:rFonts w:ascii="Times New Roman" w:hAnsi="Times New Roman"/>
          <w:sz w:val="24"/>
          <w:szCs w:val="24"/>
        </w:rPr>
        <w:t>аспектов разработки программ</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 xml:space="preserve">различные способы описания моделей объектов предметной области с помощью конструирования типов данных с использованием средств </w:t>
      </w:r>
      <w:r w:rsidRPr="00455447">
        <w:rPr>
          <w:rFonts w:ascii="Times New Roman" w:hAnsi="Times New Roman"/>
          <w:sz w:val="24"/>
          <w:szCs w:val="24"/>
          <w:lang w:val="en-US"/>
        </w:rPr>
        <w:t>C</w:t>
      </w:r>
      <w:r w:rsidRPr="00455447">
        <w:rPr>
          <w:rFonts w:ascii="Times New Roman" w:hAnsi="Times New Roman"/>
          <w:sz w:val="24"/>
          <w:szCs w:val="24"/>
        </w:rPr>
        <w:t xml:space="preserve"> и </w:t>
      </w:r>
      <w:r w:rsidRPr="00455447">
        <w:rPr>
          <w:rFonts w:ascii="Times New Roman" w:hAnsi="Times New Roman"/>
          <w:sz w:val="24"/>
          <w:szCs w:val="24"/>
          <w:lang w:val="en-US"/>
        </w:rPr>
        <w:t>C</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 xml:space="preserve">вопросы динамического управления памятью и работы с файлами с использованием средств </w:t>
      </w:r>
      <w:r w:rsidRPr="00455447">
        <w:rPr>
          <w:rFonts w:ascii="Times New Roman" w:hAnsi="Times New Roman"/>
          <w:sz w:val="24"/>
          <w:szCs w:val="24"/>
          <w:lang w:val="en-US"/>
        </w:rPr>
        <w:t>C</w:t>
      </w:r>
      <w:r w:rsidRPr="00455447">
        <w:rPr>
          <w:rFonts w:ascii="Times New Roman" w:hAnsi="Times New Roman"/>
          <w:sz w:val="24"/>
          <w:szCs w:val="24"/>
        </w:rPr>
        <w:t xml:space="preserve"> и </w:t>
      </w:r>
      <w:r w:rsidRPr="00455447">
        <w:rPr>
          <w:rFonts w:ascii="Times New Roman" w:hAnsi="Times New Roman"/>
          <w:sz w:val="24"/>
          <w:szCs w:val="24"/>
          <w:lang w:val="en-US"/>
        </w:rPr>
        <w:t>C</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 xml:space="preserve">основы технологии объектно-ориентированного программирования на примере </w:t>
      </w:r>
      <w:r w:rsidRPr="00455447">
        <w:rPr>
          <w:rFonts w:ascii="Times New Roman" w:hAnsi="Times New Roman"/>
          <w:sz w:val="24"/>
          <w:szCs w:val="24"/>
          <w:lang w:val="en-US"/>
        </w:rPr>
        <w:t>C</w:t>
      </w:r>
      <w:r w:rsidRPr="00455447">
        <w:rPr>
          <w:rFonts w:ascii="Times New Roman" w:hAnsi="Times New Roman"/>
          <w:sz w:val="24"/>
          <w:szCs w:val="24"/>
        </w:rPr>
        <w:t>++;</w:t>
      </w:r>
    </w:p>
    <w:p w:rsidR="00172D94"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углубленные элементы технологии объектно-ориентированного программирования: наследование, виртуальные методы, шаблоны функций и классов.</w:t>
      </w:r>
    </w:p>
    <w:p w:rsidR="00033E5F" w:rsidRPr="00455447" w:rsidRDefault="00033E5F" w:rsidP="00033E5F">
      <w:pPr>
        <w:suppressAutoHyphens/>
        <w:spacing w:line="100" w:lineRule="atLeast"/>
        <w:jc w:val="both"/>
        <w:rPr>
          <w:rFonts w:ascii="Times New Roman" w:hAnsi="Times New Roman"/>
          <w:sz w:val="24"/>
          <w:szCs w:val="24"/>
        </w:rPr>
      </w:pP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Формы промежуточного контроля.</w:t>
      </w:r>
    </w:p>
    <w:p w:rsidR="00F234CC" w:rsidRDefault="00786A7F" w:rsidP="00FE7400">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w:t>
      </w:r>
      <w:r w:rsidR="00172D94" w:rsidRPr="00460180">
        <w:rPr>
          <w:rFonts w:ascii="Times New Roman" w:eastAsia="Times New Roman" w:hAnsi="Times New Roman" w:cs="Times New Roman"/>
          <w:sz w:val="24"/>
        </w:rPr>
        <w:t>ачет</w:t>
      </w:r>
      <w:r>
        <w:rPr>
          <w:rFonts w:ascii="Times New Roman" w:eastAsia="Times New Roman" w:hAnsi="Times New Roman" w:cs="Times New Roman"/>
          <w:sz w:val="24"/>
        </w:rPr>
        <w:t xml:space="preserve"> по окончании 2 семестра.</w:t>
      </w:r>
      <w:r w:rsidR="00F234CC">
        <w:rPr>
          <w:rFonts w:ascii="Times New Roman" w:eastAsia="Times New Roman" w:hAnsi="Times New Roman" w:cs="Times New Roman"/>
          <w:sz w:val="24"/>
        </w:rPr>
        <w:br w:type="page"/>
      </w:r>
    </w:p>
    <w:p w:rsidR="007933BE" w:rsidRDefault="007933BE" w:rsidP="007933BE">
      <w:pPr>
        <w:pBdr>
          <w:bottom w:val="single" w:sz="4" w:space="1" w:color="auto"/>
        </w:pBdr>
      </w:pPr>
    </w:p>
    <w:p w:rsidR="007933BE" w:rsidRPr="00C82306" w:rsidRDefault="007933BE" w:rsidP="007933BE">
      <w:pPr>
        <w:pBdr>
          <w:bottom w:val="single" w:sz="4" w:space="1" w:color="auto"/>
        </w:pBdr>
        <w:rPr>
          <w:rFonts w:ascii="Times New Roman" w:hAnsi="Times New Roman" w:cs="Times New Roman"/>
          <w:sz w:val="24"/>
          <w:szCs w:val="24"/>
        </w:rPr>
      </w:pPr>
      <w:r w:rsidRPr="00C82306">
        <w:rPr>
          <w:rFonts w:ascii="Times New Roman" w:hAnsi="Times New Roman" w:cs="Times New Roman"/>
          <w:sz w:val="24"/>
          <w:szCs w:val="24"/>
        </w:rPr>
        <w:t>Операционные системы</w:t>
      </w:r>
    </w:p>
    <w:p w:rsidR="007933BE" w:rsidRPr="00C82306" w:rsidRDefault="007933BE" w:rsidP="007933BE">
      <w:pPr>
        <w:rPr>
          <w:rFonts w:ascii="Times New Roman" w:hAnsi="Times New Roman" w:cs="Times New Roman"/>
          <w:sz w:val="24"/>
          <w:szCs w:val="24"/>
        </w:rPr>
      </w:pPr>
      <w:r w:rsidRPr="00C82306">
        <w:rPr>
          <w:rFonts w:ascii="Times New Roman" w:hAnsi="Times New Roman" w:cs="Times New Roman"/>
          <w:sz w:val="24"/>
          <w:szCs w:val="24"/>
        </w:rPr>
        <w:t>(наименование дисциплины (модуля))</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Цель освоения дисциплины</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Освоение дисциплины «Операционные системы» преследует следующие цели:</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изучение принципов построения и функционирования операционных систем;</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изучение базовых методов и алгоритмов, используемых различными подсистемами ОС;</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формирование у слушателей целостного представления об условиях выполнения прикладных программ;</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xml:space="preserve"> – изучение особенностей работы </w:t>
      </w:r>
      <w:proofErr w:type="spellStart"/>
      <w:r w:rsidRPr="00C82306">
        <w:rPr>
          <w:rFonts w:ascii="Times New Roman" w:hAnsi="Times New Roman" w:cs="Times New Roman"/>
          <w:sz w:val="24"/>
          <w:szCs w:val="24"/>
        </w:rPr>
        <w:t>многопроцессных</w:t>
      </w:r>
      <w:proofErr w:type="spellEnd"/>
      <w:r w:rsidRPr="00C82306">
        <w:rPr>
          <w:rFonts w:ascii="Times New Roman" w:hAnsi="Times New Roman" w:cs="Times New Roman"/>
          <w:sz w:val="24"/>
          <w:szCs w:val="24"/>
        </w:rPr>
        <w:t xml:space="preserve"> и многопоточных приложений;</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получение навыков разработки программ для различных операционных сред.</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Место дисциплины в структуре ООП</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Дисциплина Б</w:t>
      </w:r>
      <w:proofErr w:type="gramStart"/>
      <w:r w:rsidRPr="00C82306">
        <w:rPr>
          <w:rFonts w:ascii="Times New Roman" w:hAnsi="Times New Roman" w:cs="Times New Roman"/>
          <w:sz w:val="24"/>
          <w:szCs w:val="24"/>
        </w:rPr>
        <w:t>1</w:t>
      </w:r>
      <w:proofErr w:type="gramEnd"/>
      <w:r w:rsidRPr="00C82306">
        <w:rPr>
          <w:rFonts w:ascii="Times New Roman" w:hAnsi="Times New Roman" w:cs="Times New Roman"/>
          <w:sz w:val="24"/>
          <w:szCs w:val="24"/>
        </w:rPr>
        <w:t>.</w:t>
      </w:r>
      <w:r w:rsidR="00680F5F">
        <w:rPr>
          <w:rFonts w:ascii="Times New Roman" w:hAnsi="Times New Roman" w:cs="Times New Roman"/>
          <w:sz w:val="24"/>
          <w:szCs w:val="24"/>
        </w:rPr>
        <w:t>Б</w:t>
      </w:r>
      <w:r w:rsidRPr="00C82306">
        <w:rPr>
          <w:rFonts w:ascii="Times New Roman" w:hAnsi="Times New Roman" w:cs="Times New Roman"/>
          <w:sz w:val="24"/>
          <w:szCs w:val="24"/>
        </w:rPr>
        <w:t xml:space="preserve">.14 «Операционные системы» относится к </w:t>
      </w:r>
      <w:r w:rsidR="00680F5F">
        <w:rPr>
          <w:rFonts w:ascii="Times New Roman" w:hAnsi="Times New Roman" w:cs="Times New Roman"/>
          <w:sz w:val="24"/>
          <w:szCs w:val="24"/>
        </w:rPr>
        <w:t>базов</w:t>
      </w:r>
      <w:r w:rsidRPr="00C82306">
        <w:rPr>
          <w:rFonts w:ascii="Times New Roman" w:hAnsi="Times New Roman" w:cs="Times New Roman"/>
          <w:sz w:val="24"/>
          <w:szCs w:val="24"/>
        </w:rPr>
        <w:t>ой части</w:t>
      </w:r>
      <w:r w:rsidR="00862715" w:rsidRPr="00C82306">
        <w:rPr>
          <w:rFonts w:ascii="Times New Roman" w:hAnsi="Times New Roman" w:cs="Times New Roman"/>
          <w:sz w:val="24"/>
          <w:szCs w:val="24"/>
        </w:rPr>
        <w:t xml:space="preserve"> </w:t>
      </w:r>
      <w:r w:rsidRPr="00C82306">
        <w:rPr>
          <w:rFonts w:ascii="Times New Roman" w:hAnsi="Times New Roman" w:cs="Times New Roman"/>
          <w:sz w:val="24"/>
          <w:szCs w:val="24"/>
        </w:rPr>
        <w:t xml:space="preserve">ООП по направлению подготовки «Фундаментальная информатика и информационные технологии (Общий профиль)». Трудоемкость дисциплины составляет </w:t>
      </w:r>
      <w:r w:rsidR="00680F5F">
        <w:rPr>
          <w:rFonts w:ascii="Times New Roman" w:hAnsi="Times New Roman" w:cs="Times New Roman"/>
          <w:sz w:val="24"/>
          <w:szCs w:val="24"/>
        </w:rPr>
        <w:t>5</w:t>
      </w:r>
      <w:r w:rsidRPr="00C82306">
        <w:rPr>
          <w:rFonts w:ascii="Times New Roman" w:hAnsi="Times New Roman" w:cs="Times New Roman"/>
          <w:sz w:val="24"/>
          <w:szCs w:val="24"/>
        </w:rPr>
        <w:t xml:space="preserve"> зачетны</w:t>
      </w:r>
      <w:r w:rsidR="00680F5F">
        <w:rPr>
          <w:rFonts w:ascii="Times New Roman" w:hAnsi="Times New Roman" w:cs="Times New Roman"/>
          <w:sz w:val="24"/>
          <w:szCs w:val="24"/>
        </w:rPr>
        <w:t>х единиц</w:t>
      </w:r>
      <w:r w:rsidRPr="00C82306">
        <w:rPr>
          <w:rFonts w:ascii="Times New Roman" w:hAnsi="Times New Roman" w:cs="Times New Roman"/>
          <w:sz w:val="24"/>
          <w:szCs w:val="24"/>
        </w:rPr>
        <w:t>.</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Требования к результатам освоения дисциплины (компетенции)</w:t>
      </w:r>
    </w:p>
    <w:p w:rsidR="007933BE" w:rsidRPr="00C82306" w:rsidRDefault="007933BE" w:rsidP="007933BE">
      <w:pPr>
        <w:rPr>
          <w:rFonts w:ascii="Times New Roman" w:hAnsi="Times New Roman" w:cs="Times New Roman"/>
          <w:sz w:val="24"/>
          <w:szCs w:val="24"/>
        </w:rPr>
      </w:pPr>
      <w:r w:rsidRPr="00C82306">
        <w:rPr>
          <w:rFonts w:ascii="Times New Roman" w:hAnsi="Times New Roman" w:cs="Times New Roman"/>
          <w:sz w:val="24"/>
          <w:szCs w:val="24"/>
        </w:rPr>
        <w:t>Формируемые компетенции:</w:t>
      </w:r>
    </w:p>
    <w:p w:rsidR="007933BE" w:rsidRDefault="008B1DBA" w:rsidP="007933BE">
      <w:pPr>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8B1DBA" w:rsidRDefault="008B1DBA" w:rsidP="007933BE">
      <w:pPr>
        <w:jc w:val="both"/>
        <w:rPr>
          <w:rFonts w:ascii="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sidR="00251568">
        <w:rPr>
          <w:rFonts w:ascii="Times New Roman" w:hAnsi="Times New Roman" w:cs="Times New Roman"/>
          <w:sz w:val="24"/>
          <w:szCs w:val="24"/>
        </w:rPr>
        <w:t xml:space="preserve"> </w:t>
      </w:r>
      <w:r w:rsidR="008F54B0">
        <w:rPr>
          <w:rFonts w:ascii="Times New Roman" w:hAnsi="Times New Roman" w:cs="Times New Roman"/>
          <w:sz w:val="24"/>
          <w:szCs w:val="24"/>
        </w:rPr>
        <w:t>к</w:t>
      </w:r>
      <w:r w:rsidR="00251568" w:rsidRPr="00B26F49">
        <w:t xml:space="preserve"> </w:t>
      </w:r>
      <w:r w:rsidR="00251568" w:rsidRPr="00251568">
        <w:rPr>
          <w:rFonts w:ascii="Times New Roman" w:hAnsi="Times New Roman" w:cs="Times New Roman"/>
          <w:sz w:val="24"/>
          <w:szCs w:val="24"/>
        </w:rPr>
        <w:t>ведению организационно-управленческой деятельности</w:t>
      </w:r>
      <w:r w:rsidR="00251568">
        <w:rPr>
          <w:rFonts w:ascii="Times New Roman" w:hAnsi="Times New Roman" w:cs="Times New Roman"/>
          <w:sz w:val="24"/>
          <w:szCs w:val="24"/>
        </w:rPr>
        <w:t>.</w:t>
      </w:r>
    </w:p>
    <w:p w:rsidR="007368EF" w:rsidRPr="00C82306" w:rsidRDefault="007368EF" w:rsidP="007933BE">
      <w:pPr>
        <w:jc w:val="both"/>
        <w:rPr>
          <w:rFonts w:ascii="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2-2: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sidR="008F54B0">
        <w:rPr>
          <w:rFonts w:ascii="Times New Roman" w:hAnsi="Times New Roman" w:cs="Times New Roman"/>
          <w:sz w:val="24"/>
          <w:szCs w:val="24"/>
        </w:rPr>
        <w:t xml:space="preserve"> </w:t>
      </w:r>
      <w:r w:rsidR="008F54B0" w:rsidRPr="008F54B0">
        <w:rPr>
          <w:rFonts w:ascii="Times New Roman" w:hAnsi="Times New Roman" w:cs="Times New Roman"/>
          <w:sz w:val="24"/>
          <w:szCs w:val="24"/>
        </w:rPr>
        <w:t>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r w:rsidR="008F54B0">
        <w:rPr>
          <w:rFonts w:ascii="Times New Roman" w:hAnsi="Times New Roman" w:cs="Times New Roman"/>
          <w:sz w:val="24"/>
          <w:szCs w:val="24"/>
        </w:rPr>
        <w:t>.</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Краткая характеристика дисциплины (модуля)</w:t>
      </w:r>
    </w:p>
    <w:p w:rsidR="007933BE" w:rsidRPr="00C82306" w:rsidRDefault="007933BE" w:rsidP="007933BE">
      <w:pPr>
        <w:rPr>
          <w:rFonts w:ascii="Times New Roman" w:hAnsi="Times New Roman" w:cs="Times New Roman"/>
          <w:sz w:val="24"/>
          <w:szCs w:val="24"/>
        </w:rPr>
      </w:pPr>
      <w:r w:rsidRPr="00C82306">
        <w:rPr>
          <w:rFonts w:ascii="Times New Roman" w:hAnsi="Times New Roman" w:cs="Times New Roman"/>
          <w:sz w:val="24"/>
          <w:szCs w:val="24"/>
        </w:rPr>
        <w:t>Дисциплина включает изучение следующих разделов.</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1. Основные понятия и определения. Архитектура ОС. Процессы и потоки.</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2. </w:t>
      </w:r>
      <w:proofErr w:type="spellStart"/>
      <w:r w:rsidRPr="00C82306">
        <w:rPr>
          <w:rFonts w:ascii="Times New Roman" w:hAnsi="Times New Roman" w:cs="Times New Roman"/>
          <w:sz w:val="24"/>
          <w:szCs w:val="24"/>
        </w:rPr>
        <w:t>Недетализованные</w:t>
      </w:r>
      <w:proofErr w:type="spellEnd"/>
      <w:r w:rsidRPr="00C82306">
        <w:rPr>
          <w:rFonts w:ascii="Times New Roman" w:hAnsi="Times New Roman" w:cs="Times New Roman"/>
          <w:sz w:val="24"/>
          <w:szCs w:val="24"/>
        </w:rPr>
        <w:t xml:space="preserve"> модели объектов аппаратного уровня.</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3. Управление ресурсом «Центральный процессор».</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4. Синхронизация выполнения потоков/процессов.</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5. Передача данных между потоками/процессами.</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6. Управление ресурсом «оперативная память».</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7. Долгосрочное хранение данных.</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Формы промежуточного контроля</w:t>
      </w:r>
    </w:p>
    <w:p w:rsidR="007933BE" w:rsidRPr="00C82306" w:rsidRDefault="003E2109" w:rsidP="007933BE">
      <w:pPr>
        <w:jc w:val="both"/>
        <w:rPr>
          <w:rFonts w:ascii="Times New Roman" w:hAnsi="Times New Roman" w:cs="Times New Roman"/>
          <w:sz w:val="24"/>
          <w:szCs w:val="24"/>
        </w:rPr>
      </w:pPr>
      <w:r>
        <w:rPr>
          <w:rFonts w:ascii="Times New Roman" w:hAnsi="Times New Roman" w:cs="Times New Roman"/>
          <w:sz w:val="24"/>
          <w:szCs w:val="24"/>
        </w:rPr>
        <w:t>Экзамен по окончании 3 семестра</w:t>
      </w:r>
      <w:r w:rsidR="007933BE" w:rsidRPr="00C82306">
        <w:rPr>
          <w:rFonts w:ascii="Times New Roman" w:hAnsi="Times New Roman" w:cs="Times New Roman"/>
          <w:sz w:val="24"/>
          <w:szCs w:val="24"/>
        </w:rPr>
        <w:t>.</w:t>
      </w:r>
    </w:p>
    <w:p w:rsidR="009B134F" w:rsidRPr="007933BE" w:rsidRDefault="009B134F" w:rsidP="007933BE">
      <w:pPr>
        <w:jc w:val="both"/>
        <w:rPr>
          <w:rFonts w:ascii="Times New Roman" w:hAnsi="Times New Roman" w:cs="Times New Roman"/>
        </w:rPr>
      </w:pPr>
    </w:p>
    <w:p w:rsidR="00C372A8" w:rsidRDefault="00C372A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E1A5C" w:rsidRDefault="006E1A5C" w:rsidP="006E1A5C"/>
    <w:p w:rsidR="006E1A5C" w:rsidRDefault="006E1A5C" w:rsidP="006E1A5C">
      <w:pPr>
        <w:pBdr>
          <w:bottom w:val="single" w:sz="6" w:space="1" w:color="auto"/>
        </w:pBdr>
        <w:ind w:firstLine="142"/>
      </w:pPr>
    </w:p>
    <w:p w:rsidR="006E1A5C" w:rsidRPr="000D382B" w:rsidRDefault="00122EDC" w:rsidP="006E1A5C">
      <w:pPr>
        <w:pBdr>
          <w:bottom w:val="single" w:sz="6" w:space="1" w:color="auto"/>
        </w:pBdr>
        <w:ind w:firstLine="142"/>
        <w:rPr>
          <w:rFonts w:ascii="Times New Roman" w:hAnsi="Times New Roman" w:cs="Times New Roman"/>
          <w:sz w:val="24"/>
          <w:szCs w:val="24"/>
        </w:rPr>
      </w:pPr>
      <w:r w:rsidRPr="000D382B">
        <w:rPr>
          <w:rFonts w:ascii="Times New Roman" w:hAnsi="Times New Roman" w:cs="Times New Roman"/>
          <w:sz w:val="24"/>
          <w:szCs w:val="24"/>
        </w:rPr>
        <w:t>Б</w:t>
      </w:r>
      <w:r w:rsidR="006E1A5C" w:rsidRPr="000D382B">
        <w:rPr>
          <w:rFonts w:ascii="Times New Roman" w:hAnsi="Times New Roman" w:cs="Times New Roman"/>
          <w:sz w:val="24"/>
          <w:szCs w:val="24"/>
        </w:rPr>
        <w:t>аз</w:t>
      </w:r>
      <w:r w:rsidRPr="000D382B">
        <w:rPr>
          <w:rFonts w:ascii="Times New Roman" w:hAnsi="Times New Roman" w:cs="Times New Roman"/>
          <w:sz w:val="24"/>
          <w:szCs w:val="24"/>
        </w:rPr>
        <w:t>ы</w:t>
      </w:r>
      <w:r w:rsidR="006E1A5C" w:rsidRPr="000D382B">
        <w:rPr>
          <w:rFonts w:ascii="Times New Roman" w:hAnsi="Times New Roman" w:cs="Times New Roman"/>
          <w:sz w:val="24"/>
          <w:szCs w:val="24"/>
        </w:rPr>
        <w:t xml:space="preserve"> данных</w:t>
      </w:r>
    </w:p>
    <w:p w:rsidR="006E1A5C" w:rsidRPr="000D382B" w:rsidRDefault="006E1A5C" w:rsidP="006E1A5C">
      <w:pPr>
        <w:ind w:firstLine="142"/>
        <w:rPr>
          <w:rFonts w:ascii="Times New Roman" w:hAnsi="Times New Roman" w:cs="Times New Roman"/>
          <w:sz w:val="24"/>
          <w:szCs w:val="24"/>
        </w:rPr>
      </w:pPr>
      <w:r w:rsidRPr="000D382B">
        <w:rPr>
          <w:rFonts w:ascii="Times New Roman" w:hAnsi="Times New Roman" w:cs="Times New Roman"/>
          <w:sz w:val="24"/>
          <w:szCs w:val="24"/>
        </w:rPr>
        <w:t>(наименование дисциплины (модуля))</w:t>
      </w:r>
    </w:p>
    <w:p w:rsidR="006E1A5C" w:rsidRPr="000D382B" w:rsidRDefault="006E1A5C" w:rsidP="006E1A5C">
      <w:pPr>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Цель освоения дисциплины</w:t>
      </w:r>
    </w:p>
    <w:p w:rsidR="006E1A5C" w:rsidRPr="000D382B" w:rsidRDefault="006E1A5C" w:rsidP="006E1A5C">
      <w:pPr>
        <w:ind w:firstLine="426"/>
        <w:jc w:val="both"/>
        <w:rPr>
          <w:rFonts w:ascii="Times New Roman" w:hAnsi="Times New Roman" w:cs="Times New Roman"/>
          <w:sz w:val="24"/>
          <w:szCs w:val="24"/>
        </w:rPr>
      </w:pPr>
      <w:r w:rsidRPr="000D382B">
        <w:rPr>
          <w:rFonts w:ascii="Times New Roman" w:hAnsi="Times New Roman" w:cs="Times New Roman"/>
          <w:sz w:val="24"/>
          <w:szCs w:val="24"/>
        </w:rPr>
        <w:t>Цель данного курса состоит в формировании концептуальных представлени</w:t>
      </w:r>
      <w:r w:rsidR="00122EDC" w:rsidRPr="000D382B">
        <w:rPr>
          <w:rFonts w:ascii="Times New Roman" w:hAnsi="Times New Roman" w:cs="Times New Roman"/>
          <w:sz w:val="24"/>
          <w:szCs w:val="24"/>
        </w:rPr>
        <w:t>й</w:t>
      </w:r>
      <w:r w:rsidRPr="000D382B">
        <w:rPr>
          <w:rFonts w:ascii="Times New Roman" w:hAnsi="Times New Roman" w:cs="Times New Roman"/>
          <w:sz w:val="24"/>
          <w:szCs w:val="24"/>
        </w:rPr>
        <w:t xml:space="preserve"> об</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основных принципах построения баз данных, систем управления базами данных; о</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математических моделях, описывающих базу данных; о принципах проектирования баз</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данных; а также анализе основных технологий реализации баз данных.</w:t>
      </w:r>
    </w:p>
    <w:p w:rsidR="006E1A5C" w:rsidRPr="000D382B" w:rsidRDefault="006E1A5C" w:rsidP="006E1A5C">
      <w:pPr>
        <w:ind w:firstLine="426"/>
        <w:jc w:val="both"/>
        <w:rPr>
          <w:rFonts w:ascii="Times New Roman" w:hAnsi="Times New Roman" w:cs="Times New Roman"/>
          <w:sz w:val="24"/>
          <w:szCs w:val="24"/>
        </w:rPr>
      </w:pPr>
      <w:r w:rsidRPr="000D382B">
        <w:rPr>
          <w:rFonts w:ascii="Times New Roman" w:hAnsi="Times New Roman" w:cs="Times New Roman"/>
          <w:sz w:val="24"/>
          <w:szCs w:val="24"/>
        </w:rPr>
        <w:t>Главной задачей изучения дисциплины является представление слушателю</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фундаментальных понятий, лежащих в основе баз данных и систем управления базами</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данных, и иллюстрация способов реализации соответствующих понятий в конкретных</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программных системах.</w:t>
      </w:r>
    </w:p>
    <w:p w:rsidR="00122EDC" w:rsidRPr="000D382B" w:rsidRDefault="00122EDC" w:rsidP="006E1A5C">
      <w:pPr>
        <w:ind w:firstLine="426"/>
        <w:jc w:val="both"/>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Место дисциплины в структуре ООП.</w:t>
      </w:r>
    </w:p>
    <w:p w:rsidR="006E1A5C" w:rsidRPr="000D382B" w:rsidRDefault="006E1A5C" w:rsidP="006E1A5C">
      <w:pPr>
        <w:ind w:firstLine="426"/>
        <w:jc w:val="both"/>
        <w:rPr>
          <w:rFonts w:ascii="Times New Roman" w:hAnsi="Times New Roman" w:cs="Times New Roman"/>
          <w:sz w:val="24"/>
          <w:szCs w:val="24"/>
        </w:rPr>
      </w:pPr>
      <w:r w:rsidRPr="000D382B">
        <w:rPr>
          <w:rFonts w:ascii="Times New Roman" w:hAnsi="Times New Roman" w:cs="Times New Roman"/>
          <w:sz w:val="24"/>
          <w:szCs w:val="24"/>
        </w:rPr>
        <w:t>Дисциплина Б</w:t>
      </w:r>
      <w:proofErr w:type="gramStart"/>
      <w:r w:rsidRPr="000D382B">
        <w:rPr>
          <w:rFonts w:ascii="Times New Roman" w:hAnsi="Times New Roman" w:cs="Times New Roman"/>
          <w:sz w:val="24"/>
          <w:szCs w:val="24"/>
        </w:rPr>
        <w:t>1</w:t>
      </w:r>
      <w:proofErr w:type="gramEnd"/>
      <w:r w:rsidRPr="000D382B">
        <w:rPr>
          <w:rFonts w:ascii="Times New Roman" w:hAnsi="Times New Roman" w:cs="Times New Roman"/>
          <w:sz w:val="24"/>
          <w:szCs w:val="24"/>
        </w:rPr>
        <w:t>.</w:t>
      </w:r>
      <w:r w:rsidR="0046000B" w:rsidRPr="000D382B">
        <w:rPr>
          <w:rFonts w:ascii="Times New Roman" w:hAnsi="Times New Roman" w:cs="Times New Roman"/>
          <w:sz w:val="24"/>
          <w:szCs w:val="24"/>
        </w:rPr>
        <w:t>Б</w:t>
      </w:r>
      <w:r w:rsidRPr="000D382B">
        <w:rPr>
          <w:rFonts w:ascii="Times New Roman" w:hAnsi="Times New Roman" w:cs="Times New Roman"/>
          <w:sz w:val="24"/>
          <w:szCs w:val="24"/>
        </w:rPr>
        <w:t>.15 «</w:t>
      </w:r>
      <w:r w:rsidR="0046000B" w:rsidRPr="000D382B">
        <w:rPr>
          <w:rFonts w:ascii="Times New Roman" w:hAnsi="Times New Roman" w:cs="Times New Roman"/>
          <w:sz w:val="24"/>
          <w:szCs w:val="24"/>
        </w:rPr>
        <w:t>Б</w:t>
      </w:r>
      <w:r w:rsidRPr="000D382B">
        <w:rPr>
          <w:rFonts w:ascii="Times New Roman" w:hAnsi="Times New Roman" w:cs="Times New Roman"/>
          <w:sz w:val="24"/>
          <w:szCs w:val="24"/>
        </w:rPr>
        <w:t>аз</w:t>
      </w:r>
      <w:r w:rsidR="0046000B" w:rsidRPr="000D382B">
        <w:rPr>
          <w:rFonts w:ascii="Times New Roman" w:hAnsi="Times New Roman" w:cs="Times New Roman"/>
          <w:sz w:val="24"/>
          <w:szCs w:val="24"/>
        </w:rPr>
        <w:t>ы</w:t>
      </w:r>
      <w:r w:rsidRPr="000D382B">
        <w:rPr>
          <w:rFonts w:ascii="Times New Roman" w:hAnsi="Times New Roman" w:cs="Times New Roman"/>
          <w:sz w:val="24"/>
          <w:szCs w:val="24"/>
        </w:rPr>
        <w:t xml:space="preserve"> данных» относится к </w:t>
      </w:r>
      <w:r w:rsidR="0046000B" w:rsidRPr="000D382B">
        <w:rPr>
          <w:rFonts w:ascii="Times New Roman" w:hAnsi="Times New Roman" w:cs="Times New Roman"/>
          <w:sz w:val="24"/>
          <w:szCs w:val="24"/>
        </w:rPr>
        <w:t>базов</w:t>
      </w:r>
      <w:r w:rsidRPr="000D382B">
        <w:rPr>
          <w:rFonts w:ascii="Times New Roman" w:hAnsi="Times New Roman" w:cs="Times New Roman"/>
          <w:sz w:val="24"/>
          <w:szCs w:val="24"/>
        </w:rPr>
        <w:t>ой части ООП по</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направлению подготовки «Фундаментальная информатика и информационные технологии</w:t>
      </w:r>
      <w:r w:rsidR="0046000B" w:rsidRPr="000D382B">
        <w:rPr>
          <w:rFonts w:ascii="Times New Roman" w:hAnsi="Times New Roman" w:cs="Times New Roman"/>
          <w:sz w:val="24"/>
          <w:szCs w:val="24"/>
        </w:rPr>
        <w:t xml:space="preserve"> </w:t>
      </w:r>
      <w:r w:rsidRPr="000D382B">
        <w:rPr>
          <w:rFonts w:ascii="Times New Roman" w:hAnsi="Times New Roman" w:cs="Times New Roman"/>
          <w:sz w:val="24"/>
          <w:szCs w:val="24"/>
        </w:rPr>
        <w:t>(Общий профиль)». Трудоемкость дисциплины составляет</w:t>
      </w:r>
      <w:r w:rsidR="0046000B" w:rsidRPr="000D382B">
        <w:rPr>
          <w:rFonts w:ascii="Times New Roman" w:hAnsi="Times New Roman" w:cs="Times New Roman"/>
          <w:sz w:val="24"/>
          <w:szCs w:val="24"/>
        </w:rPr>
        <w:t xml:space="preserve"> </w:t>
      </w:r>
      <w:r w:rsidRPr="000D382B">
        <w:rPr>
          <w:rFonts w:ascii="Times New Roman" w:hAnsi="Times New Roman" w:cs="Times New Roman"/>
          <w:sz w:val="24"/>
          <w:szCs w:val="24"/>
        </w:rPr>
        <w:t>3 зачетные единицы.</w:t>
      </w:r>
    </w:p>
    <w:p w:rsidR="0046000B" w:rsidRPr="000D382B" w:rsidRDefault="0046000B" w:rsidP="006E1A5C">
      <w:pPr>
        <w:ind w:firstLine="426"/>
        <w:jc w:val="both"/>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Требования к результатам освоения дисциплины (компетенции).</w:t>
      </w:r>
    </w:p>
    <w:p w:rsidR="006E1A5C" w:rsidRPr="000D382B" w:rsidRDefault="006E1A5C" w:rsidP="006E1A5C">
      <w:pPr>
        <w:rPr>
          <w:rFonts w:ascii="Times New Roman" w:hAnsi="Times New Roman" w:cs="Times New Roman"/>
          <w:sz w:val="24"/>
          <w:szCs w:val="24"/>
        </w:rPr>
      </w:pPr>
      <w:r w:rsidRPr="000D382B">
        <w:rPr>
          <w:rFonts w:ascii="Times New Roman" w:hAnsi="Times New Roman" w:cs="Times New Roman"/>
          <w:sz w:val="24"/>
          <w:szCs w:val="24"/>
        </w:rPr>
        <w:t>Формируемые компетенции:</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ОПК-</w:t>
      </w:r>
      <w:r w:rsidR="00DD433B">
        <w:rPr>
          <w:rFonts w:ascii="Times New Roman" w:hAnsi="Times New Roman" w:cs="Times New Roman"/>
          <w:sz w:val="24"/>
          <w:szCs w:val="24"/>
        </w:rPr>
        <w:t>2</w:t>
      </w:r>
      <w:r w:rsidRPr="000D382B">
        <w:rPr>
          <w:rFonts w:ascii="Times New Roman" w:hAnsi="Times New Roman" w:cs="Times New Roman"/>
          <w:sz w:val="24"/>
          <w:szCs w:val="24"/>
        </w:rPr>
        <w:t xml:space="preserve">: </w:t>
      </w:r>
      <w:r w:rsidR="00DD433B"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6E1A5C"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ОПК-</w:t>
      </w:r>
      <w:r w:rsidR="00DD433B">
        <w:rPr>
          <w:rFonts w:ascii="Times New Roman" w:hAnsi="Times New Roman" w:cs="Times New Roman"/>
          <w:sz w:val="24"/>
          <w:szCs w:val="24"/>
        </w:rPr>
        <w:t>3</w:t>
      </w:r>
      <w:r w:rsidRPr="000D382B">
        <w:rPr>
          <w:rFonts w:ascii="Times New Roman" w:hAnsi="Times New Roman" w:cs="Times New Roman"/>
          <w:sz w:val="24"/>
          <w:szCs w:val="24"/>
        </w:rPr>
        <w:t xml:space="preserve">: </w:t>
      </w:r>
      <w:r w:rsidR="0039197D" w:rsidRPr="0039197D">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9197D" w:rsidRDefault="0039197D" w:rsidP="006E1A5C">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w:t>
      </w:r>
      <w:r w:rsidRPr="000D382B">
        <w:rPr>
          <w:rFonts w:ascii="Times New Roman" w:hAnsi="Times New Roman" w:cs="Times New Roman"/>
          <w:sz w:val="24"/>
          <w:szCs w:val="24"/>
        </w:rPr>
        <w:t xml:space="preserve">: </w:t>
      </w:r>
      <w:r w:rsidRPr="00356D7B">
        <w:rPr>
          <w:rFonts w:ascii="Times New Roman" w:hAnsi="Times New Roman" w:cs="Times New Roman"/>
          <w:sz w:val="24"/>
          <w:szCs w:val="24"/>
        </w:rPr>
        <w:t>способность</w:t>
      </w:r>
      <w:r>
        <w:rPr>
          <w:rFonts w:ascii="Times New Roman" w:hAnsi="Times New Roman" w:cs="Times New Roman"/>
          <w:sz w:val="24"/>
          <w:szCs w:val="24"/>
        </w:rPr>
        <w:t xml:space="preserve"> к</w:t>
      </w:r>
      <w:r w:rsidRPr="00B26F49">
        <w:t xml:space="preserve"> </w:t>
      </w:r>
      <w:r w:rsidRPr="00251568">
        <w:rPr>
          <w:rFonts w:ascii="Times New Roman" w:hAnsi="Times New Roman" w:cs="Times New Roman"/>
          <w:sz w:val="24"/>
          <w:szCs w:val="24"/>
        </w:rPr>
        <w:t>ведению организационно-управленческой деятельности</w:t>
      </w:r>
      <w:r>
        <w:rPr>
          <w:rFonts w:ascii="Times New Roman" w:hAnsi="Times New Roman" w:cs="Times New Roman"/>
          <w:sz w:val="24"/>
          <w:szCs w:val="24"/>
        </w:rPr>
        <w:t xml:space="preserve">. </w:t>
      </w:r>
    </w:p>
    <w:p w:rsidR="0039197D" w:rsidRPr="00927B00" w:rsidRDefault="0039197D" w:rsidP="0039197D">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2-1</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00927B00" w:rsidRPr="00927B00">
        <w:rPr>
          <w:rFonts w:ascii="Times New Roman" w:hAnsi="Times New Roman" w:cs="Times New Roman"/>
          <w:sz w:val="24"/>
          <w:szCs w:val="24"/>
        </w:rPr>
        <w:t>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r w:rsidR="00927B00">
        <w:rPr>
          <w:rFonts w:ascii="Times New Roman" w:hAnsi="Times New Roman" w:cs="Times New Roman"/>
          <w:sz w:val="24"/>
          <w:szCs w:val="24"/>
        </w:rPr>
        <w:t>.</w:t>
      </w:r>
    </w:p>
    <w:p w:rsidR="0039197D" w:rsidRPr="000D382B" w:rsidRDefault="0039197D" w:rsidP="0039197D">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2-2</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8F54B0">
        <w:rPr>
          <w:rFonts w:ascii="Times New Roman" w:hAnsi="Times New Roman" w:cs="Times New Roman"/>
          <w:sz w:val="24"/>
          <w:szCs w:val="24"/>
        </w:rPr>
        <w:t>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r>
        <w:rPr>
          <w:rFonts w:ascii="Times New Roman" w:hAnsi="Times New Roman" w:cs="Times New Roman"/>
          <w:sz w:val="24"/>
          <w:szCs w:val="24"/>
        </w:rPr>
        <w:t>.</w:t>
      </w:r>
    </w:p>
    <w:p w:rsidR="0039197D" w:rsidRPr="000D382B" w:rsidRDefault="0039197D" w:rsidP="0039197D">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2-3</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00D31AE0" w:rsidRPr="00D31AE0">
        <w:rPr>
          <w:rFonts w:ascii="Times New Roman" w:hAnsi="Times New Roman" w:cs="Times New Roman"/>
          <w:sz w:val="24"/>
          <w:szCs w:val="24"/>
        </w:rPr>
        <w:t>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p>
    <w:p w:rsidR="0039197D" w:rsidRPr="000D382B" w:rsidRDefault="0039197D" w:rsidP="006E1A5C">
      <w:pPr>
        <w:jc w:val="both"/>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Краткая характеристика дисциплины (модуля).</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1. Введение в базы данных. Общая характеристика основных понятий обработки</w:t>
      </w:r>
      <w:r w:rsidR="003F7074">
        <w:rPr>
          <w:rFonts w:ascii="Times New Roman" w:hAnsi="Times New Roman" w:cs="Times New Roman"/>
          <w:sz w:val="24"/>
          <w:szCs w:val="24"/>
        </w:rPr>
        <w:t xml:space="preserve"> </w:t>
      </w:r>
      <w:r w:rsidRPr="000D382B">
        <w:rPr>
          <w:rFonts w:ascii="Times New Roman" w:hAnsi="Times New Roman" w:cs="Times New Roman"/>
          <w:sz w:val="24"/>
          <w:szCs w:val="24"/>
        </w:rPr>
        <w:t>данных.</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2. Концептуальное моделирование базы данных</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3. Модели данных СУБД как инструмент представления концептуальной модели</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4. Реляционная модель данных</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5. Анализ современных технологий реализации баз данных. Языки и стандарты</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6. Современные тенденции развития баз данных</w:t>
      </w:r>
    </w:p>
    <w:p w:rsidR="000D382B" w:rsidRPr="000D382B" w:rsidRDefault="000D382B" w:rsidP="006E1A5C">
      <w:pPr>
        <w:rPr>
          <w:rFonts w:ascii="Times New Roman" w:hAnsi="Times New Roman" w:cs="Times New Roman"/>
          <w:b/>
          <w:bCs/>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Формы промежуточного контроля.</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Зачет</w:t>
      </w:r>
      <w:r w:rsidR="00D31AE0">
        <w:rPr>
          <w:rFonts w:ascii="Times New Roman" w:hAnsi="Times New Roman" w:cs="Times New Roman"/>
          <w:sz w:val="24"/>
          <w:szCs w:val="24"/>
        </w:rPr>
        <w:t xml:space="preserve"> по окончании 4 семестра</w:t>
      </w:r>
      <w:r w:rsidRPr="000D382B">
        <w:rPr>
          <w:rFonts w:ascii="Times New Roman" w:hAnsi="Times New Roman" w:cs="Times New Roman"/>
          <w:sz w:val="24"/>
          <w:szCs w:val="24"/>
        </w:rPr>
        <w:t>.</w:t>
      </w:r>
    </w:p>
    <w:p w:rsidR="00BC546D" w:rsidRDefault="00BC546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10993" w:rsidRDefault="00810993" w:rsidP="00810993">
      <w:pPr>
        <w:pStyle w:val="a3"/>
        <w:spacing w:before="186"/>
        <w:ind w:left="945" w:right="856" w:firstLine="0"/>
        <w:jc w:val="center"/>
      </w:pPr>
    </w:p>
    <w:p w:rsidR="00810993" w:rsidRPr="00810993" w:rsidRDefault="006914EC" w:rsidP="00810993">
      <w:pPr>
        <w:pStyle w:val="a3"/>
        <w:spacing w:before="186"/>
        <w:ind w:left="945" w:right="856" w:firstLine="0"/>
        <w:jc w:val="center"/>
      </w:pPr>
      <w:r>
        <w:pict>
          <v:rect id="_x0000_s1037" style="position:absolute;left:0;text-align:left;margin-left:70.2pt;margin-top:24.8pt;width:486.8pt;height:.5pt;z-index:-251633664;mso-wrap-distance-left:0;mso-wrap-distance-right:0;mso-position-horizontal-relative:page" fillcolor="black" stroked="f">
            <w10:wrap type="topAndBottom" anchorx="page"/>
          </v:rect>
        </w:pict>
      </w:r>
      <w:r w:rsidR="00810993" w:rsidRPr="00810993">
        <w:t>Физическая культура и спорт</w:t>
      </w:r>
    </w:p>
    <w:p w:rsidR="00810993" w:rsidRPr="00810993" w:rsidRDefault="00810993" w:rsidP="00810993">
      <w:pPr>
        <w:ind w:left="863" w:right="859"/>
        <w:rPr>
          <w:rFonts w:ascii="Times New Roman" w:hAnsi="Times New Roman" w:cs="Times New Roman"/>
          <w:sz w:val="18"/>
        </w:rPr>
      </w:pPr>
      <w:r w:rsidRPr="00810993">
        <w:rPr>
          <w:rFonts w:ascii="Times New Roman" w:hAnsi="Times New Roman" w:cs="Times New Roman"/>
          <w:sz w:val="18"/>
        </w:rPr>
        <w:t>(наименование дисциплины (модуля))</w:t>
      </w:r>
    </w:p>
    <w:p w:rsidR="008314B4" w:rsidRDefault="008314B4" w:rsidP="00810993">
      <w:pPr>
        <w:pStyle w:val="Heading1"/>
        <w:spacing w:before="105"/>
      </w:pPr>
    </w:p>
    <w:p w:rsidR="00810993" w:rsidRPr="00810993" w:rsidRDefault="00810993" w:rsidP="00810993">
      <w:pPr>
        <w:pStyle w:val="Heading1"/>
        <w:spacing w:before="105"/>
      </w:pPr>
      <w:r w:rsidRPr="00810993">
        <w:t>Цель освоения дисциплины</w:t>
      </w:r>
    </w:p>
    <w:p w:rsidR="00810993" w:rsidRPr="00810993" w:rsidRDefault="00810993" w:rsidP="00810993">
      <w:pPr>
        <w:pStyle w:val="a3"/>
        <w:ind w:left="118" w:right="106" w:firstLine="540"/>
        <w:jc w:val="both"/>
      </w:pPr>
      <w:r w:rsidRPr="00810993">
        <w:t>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8314B4" w:rsidRDefault="008314B4" w:rsidP="00810993">
      <w:pPr>
        <w:pStyle w:val="Heading1"/>
        <w:spacing w:before="2"/>
      </w:pPr>
    </w:p>
    <w:p w:rsidR="00810993" w:rsidRPr="00810993" w:rsidRDefault="00810993" w:rsidP="00810993">
      <w:pPr>
        <w:pStyle w:val="Heading1"/>
        <w:spacing w:before="2"/>
      </w:pPr>
      <w:r w:rsidRPr="00810993">
        <w:t>Место дисциплины в структуре ООП.</w:t>
      </w:r>
    </w:p>
    <w:p w:rsidR="00810993" w:rsidRPr="00810993" w:rsidRDefault="00810993" w:rsidP="00810993">
      <w:pPr>
        <w:pStyle w:val="a3"/>
        <w:ind w:left="118" w:right="105" w:firstLine="540"/>
        <w:jc w:val="both"/>
      </w:pPr>
      <w:r w:rsidRPr="00810993">
        <w:t>Дисциплина Б</w:t>
      </w:r>
      <w:proofErr w:type="gramStart"/>
      <w:r w:rsidRPr="00810993">
        <w:t>1</w:t>
      </w:r>
      <w:proofErr w:type="gramEnd"/>
      <w:r w:rsidRPr="00810993">
        <w:t>.</w:t>
      </w:r>
      <w:r w:rsidR="008314B4">
        <w:t>Б</w:t>
      </w:r>
      <w:r w:rsidRPr="00810993">
        <w:t xml:space="preserve">.16 «Физическая культура и спорт» относится к </w:t>
      </w:r>
      <w:r w:rsidR="008314B4">
        <w:t>базов</w:t>
      </w:r>
      <w:r w:rsidRPr="00810993">
        <w:t>ой части ООП по направлению подготовки «Фундаментальная информатика и информационные технологии (Общий профиль)». Трудоемкость дисциплины составляет</w:t>
      </w:r>
      <w:r w:rsidR="008314B4">
        <w:t xml:space="preserve"> </w:t>
      </w:r>
      <w:r w:rsidRPr="00810993">
        <w:rPr>
          <w:u w:val="single"/>
        </w:rPr>
        <w:t xml:space="preserve"> 2</w:t>
      </w:r>
      <w:r w:rsidRPr="00810993">
        <w:t xml:space="preserve"> зачетные единицы.</w:t>
      </w:r>
    </w:p>
    <w:p w:rsidR="008314B4" w:rsidRDefault="008314B4" w:rsidP="00810993">
      <w:pPr>
        <w:pStyle w:val="Heading1"/>
        <w:spacing w:before="2"/>
      </w:pPr>
    </w:p>
    <w:p w:rsidR="00810993" w:rsidRPr="00810993" w:rsidRDefault="00810993" w:rsidP="00810993">
      <w:pPr>
        <w:pStyle w:val="Heading1"/>
        <w:spacing w:before="2"/>
      </w:pPr>
      <w:r w:rsidRPr="00810993">
        <w:t>Требования к результатам освоения дисциплины</w:t>
      </w:r>
      <w:r w:rsidRPr="00810993">
        <w:rPr>
          <w:spacing w:val="58"/>
        </w:rPr>
        <w:t xml:space="preserve"> </w:t>
      </w:r>
      <w:r w:rsidRPr="00810993">
        <w:t>(компетенции).</w:t>
      </w:r>
    </w:p>
    <w:p w:rsidR="00810993" w:rsidRPr="00810993" w:rsidRDefault="00810993" w:rsidP="00810993">
      <w:pPr>
        <w:pStyle w:val="a3"/>
        <w:spacing w:line="274" w:lineRule="exact"/>
        <w:ind w:left="658" w:firstLine="0"/>
        <w:jc w:val="both"/>
      </w:pPr>
      <w:r w:rsidRPr="00810993">
        <w:t>Формируемые компетенции:</w:t>
      </w:r>
    </w:p>
    <w:p w:rsidR="008314B4" w:rsidRDefault="00366E69" w:rsidP="00557D5B">
      <w:pPr>
        <w:tabs>
          <w:tab w:val="left" w:pos="1477"/>
          <w:tab w:val="left" w:pos="2601"/>
          <w:tab w:val="left" w:pos="4142"/>
          <w:tab w:val="left" w:pos="5224"/>
          <w:tab w:val="left" w:pos="6186"/>
          <w:tab w:val="left" w:pos="7505"/>
          <w:tab w:val="left" w:pos="9432"/>
        </w:tabs>
        <w:spacing w:before="65"/>
        <w:ind w:left="118" w:right="109" w:firstLine="540"/>
        <w:rPr>
          <w:rFonts w:ascii="Times New Roman" w:hAnsi="Times New Roman" w:cs="Times New Roman"/>
          <w:sz w:val="24"/>
          <w:szCs w:val="24"/>
        </w:rPr>
      </w:pPr>
      <w:r w:rsidRPr="00366E69">
        <w:rPr>
          <w:rFonts w:ascii="Times New Roman" w:hAnsi="Times New Roman" w:cs="Times New Roman"/>
          <w:sz w:val="24"/>
        </w:rPr>
        <w:t>ОК</w:t>
      </w:r>
      <w:r w:rsidR="00810993" w:rsidRPr="00366E69">
        <w:rPr>
          <w:rFonts w:ascii="Times New Roman" w:hAnsi="Times New Roman" w:cs="Times New Roman"/>
          <w:sz w:val="24"/>
        </w:rPr>
        <w:t>-</w:t>
      </w:r>
      <w:r w:rsidRPr="00366E69">
        <w:rPr>
          <w:rFonts w:ascii="Times New Roman" w:hAnsi="Times New Roman" w:cs="Times New Roman"/>
          <w:sz w:val="24"/>
        </w:rPr>
        <w:t>8</w:t>
      </w:r>
      <w:r w:rsidR="00810993" w:rsidRPr="00366E69">
        <w:rPr>
          <w:rFonts w:ascii="Times New Roman" w:hAnsi="Times New Roman" w:cs="Times New Roman"/>
          <w:sz w:val="24"/>
        </w:rPr>
        <w:t>:</w:t>
      </w:r>
      <w:r w:rsidR="00810993" w:rsidRPr="00810993">
        <w:rPr>
          <w:rFonts w:ascii="Times New Roman" w:hAnsi="Times New Roman" w:cs="Times New Roman"/>
          <w:i/>
          <w:sz w:val="24"/>
        </w:rPr>
        <w:tab/>
      </w:r>
      <w:r w:rsidR="00557D5B" w:rsidRPr="00557D5B">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557D5B" w:rsidRDefault="00557D5B" w:rsidP="00557D5B">
      <w:pPr>
        <w:tabs>
          <w:tab w:val="left" w:pos="1477"/>
          <w:tab w:val="left" w:pos="2601"/>
          <w:tab w:val="left" w:pos="4142"/>
          <w:tab w:val="left" w:pos="5224"/>
          <w:tab w:val="left" w:pos="6186"/>
          <w:tab w:val="left" w:pos="7505"/>
          <w:tab w:val="left" w:pos="9432"/>
        </w:tabs>
        <w:spacing w:before="65"/>
        <w:ind w:left="118" w:right="109" w:firstLine="540"/>
      </w:pPr>
    </w:p>
    <w:p w:rsidR="00810993" w:rsidRPr="00810993" w:rsidRDefault="00810993" w:rsidP="00810993">
      <w:pPr>
        <w:pStyle w:val="Heading1"/>
        <w:jc w:val="left"/>
      </w:pPr>
      <w:r w:rsidRPr="00810993">
        <w:t>Краткая характеристика дисциплины (модуля).</w:t>
      </w:r>
    </w:p>
    <w:p w:rsidR="00810993" w:rsidRPr="00810993" w:rsidRDefault="00810993" w:rsidP="00810993">
      <w:pPr>
        <w:pStyle w:val="a3"/>
        <w:ind w:left="118" w:firstLine="540"/>
      </w:pPr>
      <w:r w:rsidRPr="00810993">
        <w:t>Тема</w:t>
      </w:r>
      <w:proofErr w:type="gramStart"/>
      <w:r w:rsidRPr="00810993">
        <w:t>1</w:t>
      </w:r>
      <w:proofErr w:type="gramEnd"/>
      <w:r w:rsidRPr="00810993">
        <w:t>. Физическая культура в общекультурной и профессиональной подготовке студентов</w:t>
      </w:r>
    </w:p>
    <w:p w:rsidR="00810993" w:rsidRPr="00810993" w:rsidRDefault="00810993" w:rsidP="00810993">
      <w:pPr>
        <w:pStyle w:val="a3"/>
        <w:ind w:left="658" w:right="2489" w:firstLine="0"/>
      </w:pPr>
      <w:r w:rsidRPr="00810993">
        <w:t>Тема 2. Социально-биологические основы физической культуры. Тема 3. Основы здорового образа жизни студента.</w:t>
      </w:r>
    </w:p>
    <w:p w:rsidR="00810993" w:rsidRPr="00810993" w:rsidRDefault="00810993" w:rsidP="00810993">
      <w:pPr>
        <w:pStyle w:val="a3"/>
        <w:ind w:left="658" w:firstLine="0"/>
      </w:pPr>
      <w:r w:rsidRPr="00810993">
        <w:t>Тема 4. Психофизические основы</w:t>
      </w:r>
      <w:r w:rsidRPr="00810993">
        <w:rPr>
          <w:spacing w:val="52"/>
        </w:rPr>
        <w:t xml:space="preserve"> </w:t>
      </w:r>
      <w:r w:rsidRPr="00810993">
        <w:t>учебного труда и интеллектуальной деятельности.</w:t>
      </w:r>
    </w:p>
    <w:p w:rsidR="00810993" w:rsidRPr="00810993" w:rsidRDefault="00810993" w:rsidP="00810993">
      <w:pPr>
        <w:pStyle w:val="a3"/>
        <w:spacing w:line="275" w:lineRule="exact"/>
        <w:ind w:left="118" w:firstLine="0"/>
      </w:pPr>
      <w:r w:rsidRPr="00810993">
        <w:t>Средства физической культуры в регулировании работоспособности</w:t>
      </w:r>
    </w:p>
    <w:p w:rsidR="00810993" w:rsidRPr="00810993" w:rsidRDefault="00810993" w:rsidP="00810993">
      <w:pPr>
        <w:pStyle w:val="a3"/>
        <w:ind w:left="118" w:right="116" w:firstLine="540"/>
        <w:jc w:val="both"/>
      </w:pPr>
      <w:r w:rsidRPr="00810993">
        <w:t>Тема 5. Общая физическая и специальная подготовка в системе физического воспитания.</w:t>
      </w:r>
    </w:p>
    <w:p w:rsidR="00810993" w:rsidRPr="00810993" w:rsidRDefault="00810993" w:rsidP="00810993">
      <w:pPr>
        <w:pStyle w:val="a3"/>
        <w:ind w:left="658" w:firstLine="0"/>
        <w:jc w:val="both"/>
      </w:pPr>
      <w:r w:rsidRPr="00810993">
        <w:t>Тема 6. Основы методики самостоятельных занятий физическими упражнениями.</w:t>
      </w:r>
    </w:p>
    <w:p w:rsidR="00810993" w:rsidRPr="00810993" w:rsidRDefault="00810993" w:rsidP="00810993">
      <w:pPr>
        <w:pStyle w:val="a3"/>
        <w:ind w:left="118" w:right="115" w:firstLine="540"/>
        <w:jc w:val="both"/>
      </w:pPr>
      <w:r w:rsidRPr="00810993">
        <w:t>Тема 7.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810993" w:rsidRPr="00810993" w:rsidRDefault="00810993" w:rsidP="00810993">
      <w:pPr>
        <w:pStyle w:val="a3"/>
        <w:ind w:left="658" w:firstLine="0"/>
        <w:jc w:val="both"/>
      </w:pPr>
      <w:r w:rsidRPr="00810993">
        <w:t xml:space="preserve">Тема 8. Самоконтроль </w:t>
      </w:r>
      <w:proofErr w:type="gramStart"/>
      <w:r w:rsidRPr="00810993">
        <w:t>занимающихся</w:t>
      </w:r>
      <w:proofErr w:type="gramEnd"/>
      <w:r w:rsidRPr="00810993">
        <w:t xml:space="preserve"> физическими упражнениями и спортом.</w:t>
      </w:r>
    </w:p>
    <w:p w:rsidR="00810993" w:rsidRPr="00810993" w:rsidRDefault="00810993" w:rsidP="00810993">
      <w:pPr>
        <w:pStyle w:val="a3"/>
        <w:ind w:left="658" w:right="759" w:firstLine="0"/>
        <w:jc w:val="both"/>
      </w:pPr>
      <w:r w:rsidRPr="00810993">
        <w:t xml:space="preserve">Тема 9. Профессионально-прикладная физическая подготовка (ППФП) студентов. </w:t>
      </w:r>
    </w:p>
    <w:p w:rsidR="00810993" w:rsidRPr="00810993" w:rsidRDefault="00810993" w:rsidP="00810993">
      <w:pPr>
        <w:pStyle w:val="a3"/>
        <w:ind w:left="658" w:right="759" w:firstLine="0"/>
        <w:jc w:val="both"/>
      </w:pPr>
      <w:r w:rsidRPr="00810993">
        <w:t>Тема 10. Физическая культура в профессиональной деятельности бакалавра.</w:t>
      </w:r>
    </w:p>
    <w:p w:rsidR="008314B4" w:rsidRDefault="008314B4" w:rsidP="00810993">
      <w:pPr>
        <w:pStyle w:val="Heading1"/>
        <w:spacing w:before="2"/>
      </w:pPr>
    </w:p>
    <w:p w:rsidR="00810993" w:rsidRPr="00810993" w:rsidRDefault="00810993" w:rsidP="00810993">
      <w:pPr>
        <w:pStyle w:val="Heading1"/>
        <w:spacing w:before="2"/>
      </w:pPr>
      <w:r w:rsidRPr="00810993">
        <w:t>Формы промежуточного контроля.</w:t>
      </w:r>
    </w:p>
    <w:p w:rsidR="00810993" w:rsidRDefault="00810993" w:rsidP="00810993">
      <w:pPr>
        <w:pStyle w:val="a3"/>
        <w:spacing w:line="274" w:lineRule="exact"/>
        <w:ind w:left="118" w:firstLine="0"/>
      </w:pPr>
      <w:r w:rsidRPr="00810993">
        <w:t>Зачет</w:t>
      </w:r>
      <w:r w:rsidR="008314B4">
        <w:t xml:space="preserve"> по окончании 1 семестра</w:t>
      </w:r>
      <w:r w:rsidRPr="00810993">
        <w:t>.</w:t>
      </w:r>
    </w:p>
    <w:p w:rsidR="006E5798" w:rsidRDefault="006E5798">
      <w:pPr>
        <w:rPr>
          <w:rFonts w:ascii="Times New Roman" w:eastAsia="Times New Roman" w:hAnsi="Times New Roman" w:cs="Times New Roman"/>
          <w:sz w:val="24"/>
          <w:szCs w:val="24"/>
        </w:rPr>
      </w:pPr>
      <w:r>
        <w:br w:type="page"/>
      </w:r>
    </w:p>
    <w:p w:rsidR="00752343" w:rsidRDefault="00752343" w:rsidP="00752343">
      <w:pPr>
        <w:pStyle w:val="1"/>
        <w:widowControl/>
        <w:tabs>
          <w:tab w:val="num" w:pos="0"/>
        </w:tabs>
        <w:suppressAutoHyphens/>
        <w:autoSpaceDE/>
        <w:autoSpaceDN/>
        <w:spacing w:before="280" w:after="280" w:line="240" w:lineRule="auto"/>
        <w:ind w:left="432" w:hanging="432"/>
        <w:jc w:val="center"/>
      </w:pPr>
    </w:p>
    <w:p w:rsidR="00752343" w:rsidRDefault="00752343" w:rsidP="00752343">
      <w:pPr>
        <w:pStyle w:val="a3"/>
        <w:spacing w:before="186"/>
        <w:ind w:left="945" w:right="856" w:firstLine="0"/>
        <w:jc w:val="center"/>
      </w:pPr>
    </w:p>
    <w:p w:rsidR="00752343" w:rsidRPr="00810993" w:rsidRDefault="006914EC" w:rsidP="00752343">
      <w:pPr>
        <w:pStyle w:val="a3"/>
        <w:spacing w:before="186"/>
        <w:ind w:left="945" w:right="856" w:firstLine="0"/>
        <w:jc w:val="center"/>
      </w:pPr>
      <w:r>
        <w:pict>
          <v:rect id="_x0000_s1038" style="position:absolute;left:0;text-align:left;margin-left:70.2pt;margin-top:24.8pt;width:486.8pt;height:.5pt;z-index:-251631616;mso-wrap-distance-left:0;mso-wrap-distance-right:0;mso-position-horizontal-relative:page" fillcolor="black" stroked="f">
            <w10:wrap type="topAndBottom" anchorx="page"/>
          </v:rect>
        </w:pict>
      </w:r>
      <w:r w:rsidR="00752343">
        <w:t>Социально-этические вопросы информационных технологий</w:t>
      </w:r>
    </w:p>
    <w:p w:rsidR="00752343" w:rsidRPr="00810993" w:rsidRDefault="00752343" w:rsidP="00752343">
      <w:pPr>
        <w:ind w:left="863" w:right="859"/>
        <w:rPr>
          <w:rFonts w:ascii="Times New Roman" w:hAnsi="Times New Roman" w:cs="Times New Roman"/>
          <w:sz w:val="18"/>
        </w:rPr>
      </w:pPr>
      <w:r w:rsidRPr="00810993">
        <w:rPr>
          <w:rFonts w:ascii="Times New Roman" w:hAnsi="Times New Roman" w:cs="Times New Roman"/>
          <w:sz w:val="18"/>
        </w:rPr>
        <w:t>(наименование дисциплины (модуля))</w:t>
      </w:r>
    </w:p>
    <w:p w:rsidR="00752343" w:rsidRDefault="00752343" w:rsidP="00752343">
      <w:pPr>
        <w:jc w:val="both"/>
        <w:rPr>
          <w:rFonts w:ascii="Times New Roman" w:hAnsi="Times New Roman" w:cs="Times New Roman"/>
          <w:b/>
        </w:rPr>
      </w:pPr>
    </w:p>
    <w:p w:rsidR="00752343" w:rsidRPr="00893E0F" w:rsidRDefault="00752343" w:rsidP="00752343">
      <w:pPr>
        <w:jc w:val="both"/>
        <w:rPr>
          <w:rFonts w:ascii="Times New Roman" w:eastAsia="Calibri" w:hAnsi="Times New Roman" w:cs="Times New Roman"/>
          <w:sz w:val="24"/>
          <w:szCs w:val="24"/>
        </w:rPr>
      </w:pPr>
      <w:r w:rsidRPr="00893E0F">
        <w:rPr>
          <w:rFonts w:ascii="Times New Roman" w:eastAsia="Calibri" w:hAnsi="Times New Roman" w:cs="Times New Roman"/>
          <w:b/>
          <w:sz w:val="24"/>
          <w:szCs w:val="24"/>
        </w:rPr>
        <w:t>Цель освоения дисциплины</w:t>
      </w:r>
      <w:r w:rsidRPr="00893E0F">
        <w:rPr>
          <w:rFonts w:ascii="Times New Roman" w:eastAsia="Calibri" w:hAnsi="Times New Roman" w:cs="Times New Roman"/>
          <w:sz w:val="24"/>
          <w:szCs w:val="24"/>
        </w:rPr>
        <w:t xml:space="preserve"> </w:t>
      </w:r>
    </w:p>
    <w:p w:rsidR="00752343" w:rsidRPr="00893E0F" w:rsidRDefault="00752343"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Целями освоения дисциплины являются формирование у студентов представления о социальных аспектах построения информационного общества, влиянии инфор</w:t>
      </w:r>
      <w:r w:rsidRPr="00893E0F">
        <w:rPr>
          <w:rFonts w:ascii="Times New Roman" w:eastAsia="Calibri" w:hAnsi="Times New Roman" w:cs="Times New Roman"/>
          <w:sz w:val="24"/>
          <w:szCs w:val="24"/>
        </w:rPr>
        <w:softHyphen/>
        <w:t>ма</w:t>
      </w:r>
      <w:r w:rsidRPr="00893E0F">
        <w:rPr>
          <w:rFonts w:ascii="Times New Roman" w:eastAsia="Calibri" w:hAnsi="Times New Roman" w:cs="Times New Roman"/>
          <w:sz w:val="24"/>
          <w:szCs w:val="24"/>
        </w:rPr>
        <w:softHyphen/>
        <w:t>цион</w:t>
      </w:r>
      <w:r w:rsidRPr="00893E0F">
        <w:rPr>
          <w:rFonts w:ascii="Times New Roman" w:eastAsia="Calibri" w:hAnsi="Times New Roman" w:cs="Times New Roman"/>
          <w:sz w:val="24"/>
          <w:szCs w:val="24"/>
        </w:rPr>
        <w:softHyphen/>
        <w:t xml:space="preserve">ных технологий на социальное развитие общества и личности, повышении роли профессиональной ответственности, путях решения социально-этических проблем в условиях информатизации общества. </w:t>
      </w:r>
    </w:p>
    <w:p w:rsidR="00752343" w:rsidRPr="00893E0F" w:rsidRDefault="00752343" w:rsidP="00752343">
      <w:pPr>
        <w:jc w:val="both"/>
        <w:rPr>
          <w:rFonts w:ascii="Times New Roman" w:eastAsia="Calibri" w:hAnsi="Times New Roman" w:cs="Times New Roman"/>
          <w:b/>
          <w:sz w:val="24"/>
          <w:szCs w:val="24"/>
        </w:rPr>
      </w:pPr>
      <w:r w:rsidRPr="00893E0F">
        <w:rPr>
          <w:rFonts w:ascii="Times New Roman" w:eastAsia="Calibri" w:hAnsi="Times New Roman" w:cs="Times New Roman"/>
          <w:sz w:val="24"/>
          <w:szCs w:val="24"/>
        </w:rPr>
        <w:t>Задачами дисциплины является знакомство с концепциями информа</w:t>
      </w:r>
      <w:r w:rsidRPr="00893E0F">
        <w:rPr>
          <w:rFonts w:ascii="Times New Roman" w:eastAsia="Calibri" w:hAnsi="Times New Roman" w:cs="Times New Roman"/>
          <w:sz w:val="24"/>
          <w:szCs w:val="24"/>
        </w:rPr>
        <w:softHyphen/>
        <w:t xml:space="preserve">ционного общества, особенностями влияния </w:t>
      </w:r>
      <w:proofErr w:type="gramStart"/>
      <w:r w:rsidRPr="00893E0F">
        <w:rPr>
          <w:rFonts w:ascii="Times New Roman" w:eastAsia="Calibri" w:hAnsi="Times New Roman" w:cs="Times New Roman"/>
          <w:sz w:val="24"/>
          <w:szCs w:val="24"/>
        </w:rPr>
        <w:t>ИТ</w:t>
      </w:r>
      <w:proofErr w:type="gramEnd"/>
      <w:r w:rsidRPr="00893E0F">
        <w:rPr>
          <w:rFonts w:ascii="Times New Roman" w:eastAsia="Calibri" w:hAnsi="Times New Roman" w:cs="Times New Roman"/>
          <w:sz w:val="24"/>
          <w:szCs w:val="24"/>
        </w:rPr>
        <w:t xml:space="preserve"> на развитие общества, особенностями информационных технологий как научно-методической и технологической базы информационной индустрии, рассмотрение вопросов возрастания роли профессиональной ответственности в области ИТ, путей решения социально-этических проблем.</w:t>
      </w:r>
    </w:p>
    <w:p w:rsidR="00BA7571" w:rsidRPr="00893E0F" w:rsidRDefault="00BA7571" w:rsidP="00752343">
      <w:pPr>
        <w:rPr>
          <w:rFonts w:ascii="Times New Roman" w:eastAsia="Calibri" w:hAnsi="Times New Roman" w:cs="Times New Roman"/>
          <w:b/>
          <w:sz w:val="24"/>
          <w:szCs w:val="24"/>
        </w:rPr>
      </w:pPr>
    </w:p>
    <w:p w:rsidR="00752343" w:rsidRPr="00893E0F" w:rsidRDefault="00752343" w:rsidP="00752343">
      <w:pPr>
        <w:rPr>
          <w:rFonts w:ascii="Times New Roman" w:eastAsia="Calibri" w:hAnsi="Times New Roman" w:cs="Times New Roman"/>
          <w:sz w:val="24"/>
          <w:szCs w:val="24"/>
        </w:rPr>
      </w:pPr>
      <w:r w:rsidRPr="00893E0F">
        <w:rPr>
          <w:rFonts w:ascii="Times New Roman" w:eastAsia="Calibri" w:hAnsi="Times New Roman" w:cs="Times New Roman"/>
          <w:b/>
          <w:sz w:val="24"/>
          <w:szCs w:val="24"/>
        </w:rPr>
        <w:t>Место дисциплины в структуре ООП</w:t>
      </w:r>
    </w:p>
    <w:p w:rsidR="00752343" w:rsidRPr="00893E0F" w:rsidRDefault="00BA7571" w:rsidP="00752343">
      <w:pPr>
        <w:jc w:val="both"/>
        <w:rPr>
          <w:rFonts w:ascii="Times New Roman" w:eastAsia="Calibri" w:hAnsi="Times New Roman" w:cs="Times New Roman"/>
          <w:b/>
          <w:sz w:val="24"/>
          <w:szCs w:val="24"/>
        </w:rPr>
      </w:pPr>
      <w:r w:rsidRPr="00893E0F">
        <w:rPr>
          <w:rFonts w:ascii="Times New Roman" w:eastAsia="Calibri" w:hAnsi="Times New Roman" w:cs="Times New Roman"/>
          <w:sz w:val="24"/>
          <w:szCs w:val="24"/>
        </w:rPr>
        <w:t>Дисциплина Б</w:t>
      </w:r>
      <w:proofErr w:type="gramStart"/>
      <w:r w:rsidRPr="00893E0F">
        <w:rPr>
          <w:rFonts w:ascii="Times New Roman" w:eastAsia="Calibri" w:hAnsi="Times New Roman" w:cs="Times New Roman"/>
          <w:sz w:val="24"/>
          <w:szCs w:val="24"/>
        </w:rPr>
        <w:t>1</w:t>
      </w:r>
      <w:proofErr w:type="gramEnd"/>
      <w:r w:rsidRPr="00893E0F">
        <w:rPr>
          <w:rFonts w:ascii="Times New Roman" w:eastAsia="Calibri" w:hAnsi="Times New Roman" w:cs="Times New Roman"/>
          <w:sz w:val="24"/>
          <w:szCs w:val="24"/>
        </w:rPr>
        <w:t>.Б</w:t>
      </w:r>
      <w:r w:rsidR="00752343" w:rsidRPr="00893E0F">
        <w:rPr>
          <w:rFonts w:ascii="Times New Roman" w:eastAsia="Calibri" w:hAnsi="Times New Roman" w:cs="Times New Roman"/>
          <w:sz w:val="24"/>
          <w:szCs w:val="24"/>
        </w:rPr>
        <w:t>.17 «</w:t>
      </w:r>
      <w:r w:rsidR="00752343" w:rsidRPr="00893E0F">
        <w:rPr>
          <w:rFonts w:ascii="Times New Roman" w:eastAsia="Calibri" w:hAnsi="Times New Roman" w:cs="Times New Roman"/>
          <w:b/>
          <w:sz w:val="24"/>
          <w:szCs w:val="24"/>
        </w:rPr>
        <w:t>Социально-этические вопросы информационных технологий</w:t>
      </w:r>
      <w:r w:rsidR="00752343" w:rsidRPr="00893E0F">
        <w:rPr>
          <w:rFonts w:ascii="Times New Roman" w:eastAsia="Calibri" w:hAnsi="Times New Roman" w:cs="Times New Roman"/>
          <w:sz w:val="24"/>
          <w:szCs w:val="24"/>
        </w:rPr>
        <w:t xml:space="preserve">» относится к </w:t>
      </w:r>
      <w:r w:rsidR="004255B6" w:rsidRPr="00893E0F">
        <w:rPr>
          <w:rFonts w:ascii="Times New Roman" w:eastAsia="Calibri" w:hAnsi="Times New Roman" w:cs="Times New Roman"/>
          <w:sz w:val="24"/>
          <w:szCs w:val="24"/>
        </w:rPr>
        <w:t>базово</w:t>
      </w:r>
      <w:r w:rsidR="00752343" w:rsidRPr="00893E0F">
        <w:rPr>
          <w:rFonts w:ascii="Times New Roman" w:eastAsia="Calibri" w:hAnsi="Times New Roman" w:cs="Times New Roman"/>
          <w:sz w:val="24"/>
          <w:szCs w:val="24"/>
        </w:rPr>
        <w:t>й части ООП по направлению 02.03.02 Фундаментальная информатика и информационные технологии</w:t>
      </w:r>
      <w:r w:rsidR="004255B6" w:rsidRPr="00893E0F">
        <w:rPr>
          <w:rFonts w:ascii="Times New Roman" w:eastAsia="Calibri" w:hAnsi="Times New Roman" w:cs="Times New Roman"/>
          <w:sz w:val="24"/>
          <w:szCs w:val="24"/>
        </w:rPr>
        <w:t xml:space="preserve">. </w:t>
      </w:r>
      <w:r w:rsidR="00752343" w:rsidRPr="00893E0F">
        <w:rPr>
          <w:rFonts w:ascii="Times New Roman" w:eastAsia="Calibri" w:hAnsi="Times New Roman" w:cs="Times New Roman"/>
          <w:sz w:val="24"/>
          <w:szCs w:val="24"/>
        </w:rPr>
        <w:t>Трудоемкость дисциплины составляет 2 зачетны</w:t>
      </w:r>
      <w:r w:rsidRPr="00893E0F">
        <w:rPr>
          <w:rFonts w:ascii="Times New Roman" w:eastAsia="Calibri" w:hAnsi="Times New Roman" w:cs="Times New Roman"/>
          <w:sz w:val="24"/>
          <w:szCs w:val="24"/>
        </w:rPr>
        <w:t>е</w:t>
      </w:r>
      <w:r w:rsidR="00752343" w:rsidRPr="00893E0F">
        <w:rPr>
          <w:rFonts w:ascii="Times New Roman" w:eastAsia="Calibri" w:hAnsi="Times New Roman" w:cs="Times New Roman"/>
          <w:sz w:val="24"/>
          <w:szCs w:val="24"/>
        </w:rPr>
        <w:t xml:space="preserve"> единиц</w:t>
      </w:r>
      <w:r w:rsidRPr="00893E0F">
        <w:rPr>
          <w:rFonts w:ascii="Times New Roman" w:eastAsia="Calibri" w:hAnsi="Times New Roman" w:cs="Times New Roman"/>
          <w:sz w:val="24"/>
          <w:szCs w:val="24"/>
        </w:rPr>
        <w:t>ы</w:t>
      </w:r>
      <w:r w:rsidR="00752343" w:rsidRPr="00893E0F">
        <w:rPr>
          <w:rFonts w:ascii="Times New Roman" w:eastAsia="Calibri" w:hAnsi="Times New Roman" w:cs="Times New Roman"/>
          <w:sz w:val="24"/>
          <w:szCs w:val="24"/>
        </w:rPr>
        <w:t>.</w:t>
      </w:r>
    </w:p>
    <w:p w:rsidR="00BA7571" w:rsidRPr="00893E0F" w:rsidRDefault="00BA7571" w:rsidP="00752343">
      <w:pPr>
        <w:pStyle w:val="a6"/>
        <w:spacing w:before="0" w:after="0"/>
        <w:ind w:firstLine="540"/>
        <w:jc w:val="both"/>
        <w:rPr>
          <w:b/>
        </w:rPr>
      </w:pPr>
    </w:p>
    <w:p w:rsidR="00752343" w:rsidRPr="00893E0F" w:rsidRDefault="00752343" w:rsidP="00752343">
      <w:pPr>
        <w:pStyle w:val="a6"/>
        <w:spacing w:before="0" w:after="0"/>
        <w:ind w:firstLine="540"/>
        <w:jc w:val="both"/>
      </w:pPr>
      <w:r w:rsidRPr="00893E0F">
        <w:rPr>
          <w:b/>
        </w:rPr>
        <w:t>Требования к результатам освоения дисциплины  (компетенции).</w:t>
      </w:r>
    </w:p>
    <w:p w:rsidR="00752343" w:rsidRPr="00893E0F" w:rsidRDefault="00752343" w:rsidP="00752343">
      <w:pPr>
        <w:tabs>
          <w:tab w:val="left" w:pos="-332"/>
        </w:tabs>
        <w:rPr>
          <w:rFonts w:ascii="Times New Roman" w:eastAsia="Calibri" w:hAnsi="Times New Roman" w:cs="Times New Roman"/>
          <w:sz w:val="24"/>
          <w:szCs w:val="24"/>
        </w:rPr>
      </w:pPr>
      <w:r w:rsidRPr="00893E0F">
        <w:rPr>
          <w:rFonts w:ascii="Times New Roman" w:eastAsia="Calibri" w:hAnsi="Times New Roman" w:cs="Times New Roman"/>
          <w:sz w:val="24"/>
          <w:szCs w:val="24"/>
        </w:rPr>
        <w:t>Формируемые компетенции</w:t>
      </w:r>
    </w:p>
    <w:p w:rsidR="00752343"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О</w:t>
      </w:r>
      <w:r w:rsidR="00752343" w:rsidRPr="00893E0F">
        <w:rPr>
          <w:rFonts w:ascii="Times New Roman" w:eastAsia="Calibri" w:hAnsi="Times New Roman" w:cs="Times New Roman"/>
          <w:sz w:val="24"/>
          <w:szCs w:val="24"/>
        </w:rPr>
        <w:t>К-</w:t>
      </w:r>
      <w:r w:rsidRPr="00893E0F">
        <w:rPr>
          <w:rFonts w:ascii="Times New Roman" w:eastAsia="Calibri" w:hAnsi="Times New Roman" w:cs="Times New Roman"/>
          <w:sz w:val="24"/>
          <w:szCs w:val="24"/>
        </w:rPr>
        <w:t>3:</w:t>
      </w:r>
      <w:r w:rsidR="00752343" w:rsidRPr="00893E0F">
        <w:rPr>
          <w:rFonts w:ascii="Times New Roman" w:eastAsia="Calibri" w:hAnsi="Times New Roman" w:cs="Times New Roman"/>
          <w:sz w:val="24"/>
          <w:szCs w:val="24"/>
        </w:rPr>
        <w:t xml:space="preserve"> </w:t>
      </w:r>
      <w:r w:rsidR="00977278" w:rsidRPr="00893E0F">
        <w:rPr>
          <w:rFonts w:ascii="Times New Roman" w:hAnsi="Times New Roman" w:cs="Times New Roman"/>
          <w:sz w:val="24"/>
          <w:szCs w:val="24"/>
        </w:rPr>
        <w:t>способность использовать основы экономических знаний в различных сферах жизнедеятельности.</w:t>
      </w:r>
      <w:r w:rsidR="00752343" w:rsidRPr="00893E0F">
        <w:rPr>
          <w:rFonts w:ascii="Times New Roman" w:eastAsia="Calibri" w:hAnsi="Times New Roman" w:cs="Times New Roman"/>
          <w:sz w:val="24"/>
          <w:szCs w:val="24"/>
        </w:rPr>
        <w:t xml:space="preserve"> </w:t>
      </w:r>
    </w:p>
    <w:p w:rsidR="00752343" w:rsidRPr="00893E0F" w:rsidRDefault="00081F37" w:rsidP="00752343">
      <w:pPr>
        <w:jc w:val="both"/>
        <w:rPr>
          <w:rFonts w:ascii="Times New Roman" w:eastAsia="Calibri" w:hAnsi="Times New Roman" w:cs="Times New Roman"/>
          <w:i/>
          <w:sz w:val="24"/>
          <w:szCs w:val="24"/>
        </w:rPr>
      </w:pPr>
      <w:r w:rsidRPr="00893E0F">
        <w:rPr>
          <w:rFonts w:ascii="Times New Roman" w:eastAsia="Calibri" w:hAnsi="Times New Roman" w:cs="Times New Roman"/>
          <w:sz w:val="24"/>
          <w:szCs w:val="24"/>
        </w:rPr>
        <w:t>ОПК-3:</w:t>
      </w:r>
      <w:r w:rsidR="00752343" w:rsidRPr="00893E0F">
        <w:rPr>
          <w:rFonts w:ascii="Times New Roman" w:eastAsia="Calibri" w:hAnsi="Times New Roman" w:cs="Times New Roman"/>
          <w:sz w:val="24"/>
          <w:szCs w:val="24"/>
        </w:rPr>
        <w:t xml:space="preserve"> </w:t>
      </w:r>
      <w:r w:rsidR="00977278" w:rsidRPr="00893E0F">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752343" w:rsidRPr="00893E0F">
        <w:rPr>
          <w:rFonts w:ascii="Times New Roman" w:eastAsia="Calibri" w:hAnsi="Times New Roman" w:cs="Times New Roman"/>
          <w:i/>
          <w:sz w:val="24"/>
          <w:szCs w:val="24"/>
        </w:rPr>
        <w:t xml:space="preserve"> </w:t>
      </w:r>
    </w:p>
    <w:p w:rsidR="00752343"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ОПК-4:</w:t>
      </w:r>
      <w:r w:rsidR="001B781B" w:rsidRPr="00893E0F">
        <w:rPr>
          <w:rFonts w:ascii="Times New Roman" w:eastAsia="Calibri" w:hAnsi="Times New Roman" w:cs="Times New Roman"/>
          <w:sz w:val="24"/>
          <w:szCs w:val="24"/>
        </w:rPr>
        <w:t xml:space="preserve"> способ</w:t>
      </w:r>
      <w:r w:rsidR="00752343" w:rsidRPr="00893E0F">
        <w:rPr>
          <w:rFonts w:ascii="Times New Roman" w:eastAsia="Calibri" w:hAnsi="Times New Roman" w:cs="Times New Roman"/>
          <w:sz w:val="24"/>
          <w:szCs w:val="24"/>
        </w:rPr>
        <w:t>н</w:t>
      </w:r>
      <w:r w:rsidR="001B781B" w:rsidRPr="00893E0F">
        <w:rPr>
          <w:rFonts w:ascii="Times New Roman" w:eastAsia="Calibri" w:hAnsi="Times New Roman" w:cs="Times New Roman"/>
          <w:sz w:val="24"/>
          <w:szCs w:val="24"/>
        </w:rPr>
        <w:t>ость</w:t>
      </w:r>
      <w:r w:rsidR="00752343" w:rsidRPr="00893E0F">
        <w:rPr>
          <w:rFonts w:ascii="Times New Roman" w:eastAsia="Calibri" w:hAnsi="Times New Roman" w:cs="Times New Roman"/>
          <w:sz w:val="24"/>
          <w:szCs w:val="24"/>
        </w:rPr>
        <w:t xml:space="preserve"> к ведению </w:t>
      </w:r>
      <w:proofErr w:type="spellStart"/>
      <w:r w:rsidR="00752343" w:rsidRPr="00893E0F">
        <w:rPr>
          <w:rFonts w:ascii="Times New Roman" w:eastAsia="Calibri" w:hAnsi="Times New Roman" w:cs="Times New Roman"/>
          <w:sz w:val="24"/>
          <w:szCs w:val="24"/>
        </w:rPr>
        <w:t>инновационно-предпринимательской</w:t>
      </w:r>
      <w:proofErr w:type="spellEnd"/>
      <w:r w:rsidR="00752343" w:rsidRPr="00893E0F">
        <w:rPr>
          <w:rFonts w:ascii="Times New Roman" w:eastAsia="Calibri" w:hAnsi="Times New Roman" w:cs="Times New Roman"/>
          <w:sz w:val="24"/>
          <w:szCs w:val="24"/>
        </w:rPr>
        <w:t xml:space="preserve"> деятельности</w:t>
      </w:r>
    </w:p>
    <w:p w:rsidR="00081F37"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ПК-1-1:</w:t>
      </w:r>
      <w:r w:rsidR="00C5681E" w:rsidRPr="00893E0F">
        <w:rPr>
          <w:rFonts w:ascii="Times New Roman" w:eastAsia="Calibri" w:hAnsi="Times New Roman" w:cs="Times New Roman"/>
          <w:sz w:val="24"/>
          <w:szCs w:val="24"/>
        </w:rPr>
        <w:t xml:space="preserve"> </w:t>
      </w:r>
      <w:r w:rsidR="00893E0F" w:rsidRPr="00893E0F">
        <w:rPr>
          <w:rFonts w:ascii="Times New Roman" w:eastAsia="Calibri" w:hAnsi="Times New Roman" w:cs="Times New Roman"/>
          <w:sz w:val="24"/>
          <w:szCs w:val="24"/>
        </w:rPr>
        <w:t xml:space="preserve">способность </w:t>
      </w:r>
      <w:r w:rsidR="00893E0F" w:rsidRPr="00893E0F">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081F37"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П</w:t>
      </w:r>
      <w:r w:rsidR="00C5681E" w:rsidRPr="00893E0F">
        <w:rPr>
          <w:rFonts w:ascii="Times New Roman" w:eastAsia="Calibri" w:hAnsi="Times New Roman" w:cs="Times New Roman"/>
          <w:sz w:val="24"/>
          <w:szCs w:val="24"/>
        </w:rPr>
        <w:t>К</w:t>
      </w:r>
      <w:r w:rsidRPr="00893E0F">
        <w:rPr>
          <w:rFonts w:ascii="Times New Roman" w:eastAsia="Calibri" w:hAnsi="Times New Roman" w:cs="Times New Roman"/>
          <w:sz w:val="24"/>
          <w:szCs w:val="24"/>
        </w:rPr>
        <w:t>-1-3:</w:t>
      </w:r>
      <w:r w:rsidR="00F53772">
        <w:rPr>
          <w:rFonts w:ascii="Times New Roman" w:eastAsia="Calibri" w:hAnsi="Times New Roman" w:cs="Times New Roman"/>
          <w:sz w:val="24"/>
          <w:szCs w:val="24"/>
        </w:rPr>
        <w:t xml:space="preserve"> </w:t>
      </w:r>
      <w:r w:rsidR="00F53772">
        <w:rPr>
          <w:rFonts w:ascii="Times New Roman" w:hAnsi="Times New Roman" w:cs="Times New Roman"/>
          <w:sz w:val="24"/>
          <w:szCs w:val="24"/>
        </w:rPr>
        <w:t>способность</w:t>
      </w:r>
      <w:r w:rsidR="00F53772" w:rsidRPr="00F53772">
        <w:rPr>
          <w:rFonts w:ascii="Times New Roman" w:hAnsi="Times New Roman" w:cs="Times New Roman"/>
          <w:sz w:val="24"/>
          <w:szCs w:val="24"/>
        </w:rPr>
        <w:t xml:space="preserve"> критически переосмысливать накопленный опыт, изменять при необходимости вид и характер своей профессиональной деятельности</w:t>
      </w:r>
      <w:r w:rsidR="00F53772">
        <w:rPr>
          <w:rFonts w:ascii="Times New Roman" w:hAnsi="Times New Roman" w:cs="Times New Roman"/>
          <w:sz w:val="24"/>
          <w:szCs w:val="24"/>
        </w:rPr>
        <w:t>.</w:t>
      </w:r>
    </w:p>
    <w:p w:rsidR="00BA7571" w:rsidRPr="00893E0F" w:rsidRDefault="00BA7571" w:rsidP="00752343">
      <w:pPr>
        <w:rPr>
          <w:rFonts w:ascii="Times New Roman" w:eastAsia="Calibri" w:hAnsi="Times New Roman" w:cs="Times New Roman"/>
          <w:b/>
          <w:sz w:val="24"/>
          <w:szCs w:val="24"/>
        </w:rPr>
      </w:pPr>
    </w:p>
    <w:p w:rsidR="00752343" w:rsidRPr="00893E0F" w:rsidRDefault="00752343" w:rsidP="00752343">
      <w:pPr>
        <w:rPr>
          <w:rFonts w:ascii="Times New Roman" w:eastAsia="Calibri" w:hAnsi="Times New Roman" w:cs="Times New Roman"/>
          <w:sz w:val="24"/>
          <w:szCs w:val="24"/>
        </w:rPr>
      </w:pPr>
      <w:r w:rsidRPr="00893E0F">
        <w:rPr>
          <w:rFonts w:ascii="Times New Roman" w:eastAsia="Calibri" w:hAnsi="Times New Roman" w:cs="Times New Roman"/>
          <w:b/>
          <w:sz w:val="24"/>
          <w:szCs w:val="24"/>
        </w:rPr>
        <w:t>Краткая характеристика дисциплины</w:t>
      </w:r>
    </w:p>
    <w:p w:rsidR="00752343" w:rsidRPr="00893E0F" w:rsidRDefault="00752343" w:rsidP="00752343">
      <w:pPr>
        <w:tabs>
          <w:tab w:val="left" w:pos="822"/>
        </w:tabs>
        <w:rPr>
          <w:rFonts w:ascii="Times New Roman" w:eastAsia="Calibri" w:hAnsi="Times New Roman" w:cs="Times New Roman"/>
          <w:sz w:val="24"/>
          <w:szCs w:val="24"/>
        </w:rPr>
      </w:pPr>
      <w:r w:rsidRPr="00893E0F">
        <w:rPr>
          <w:rFonts w:ascii="Times New Roman" w:eastAsia="Calibri" w:hAnsi="Times New Roman" w:cs="Times New Roman"/>
          <w:sz w:val="24"/>
          <w:szCs w:val="24"/>
        </w:rPr>
        <w:t>Основные блоки, разделы, темы.</w:t>
      </w:r>
    </w:p>
    <w:p w:rsidR="00752343" w:rsidRPr="00893E0F" w:rsidRDefault="00752343" w:rsidP="00752343">
      <w:pPr>
        <w:pStyle w:val="a7"/>
        <w:numPr>
          <w:ilvl w:val="0"/>
          <w:numId w:val="15"/>
        </w:numPr>
      </w:pPr>
      <w:r w:rsidRPr="00893E0F">
        <w:t>Введение</w:t>
      </w:r>
    </w:p>
    <w:p w:rsidR="00752343" w:rsidRPr="00893E0F" w:rsidRDefault="00752343" w:rsidP="00752343">
      <w:pPr>
        <w:pStyle w:val="a7"/>
        <w:numPr>
          <w:ilvl w:val="0"/>
          <w:numId w:val="15"/>
        </w:numPr>
      </w:pPr>
      <w:r w:rsidRPr="00893E0F">
        <w:t>Информатизация общества и информационные процессы.</w:t>
      </w:r>
    </w:p>
    <w:p w:rsidR="00752343" w:rsidRPr="00893E0F" w:rsidRDefault="00752343" w:rsidP="00752343">
      <w:pPr>
        <w:pStyle w:val="a7"/>
        <w:numPr>
          <w:ilvl w:val="0"/>
          <w:numId w:val="15"/>
        </w:numPr>
      </w:pPr>
      <w:r w:rsidRPr="00893E0F">
        <w:t xml:space="preserve">Влияние </w:t>
      </w:r>
      <w:proofErr w:type="gramStart"/>
      <w:r w:rsidRPr="00893E0F">
        <w:t>ИТ</w:t>
      </w:r>
      <w:proofErr w:type="gramEnd"/>
      <w:r w:rsidRPr="00893E0F">
        <w:t xml:space="preserve"> на социальные процессы.</w:t>
      </w:r>
    </w:p>
    <w:p w:rsidR="00752343" w:rsidRPr="00893E0F" w:rsidRDefault="00752343" w:rsidP="00752343">
      <w:pPr>
        <w:numPr>
          <w:ilvl w:val="0"/>
          <w:numId w:val="15"/>
        </w:numPr>
        <w:suppressAutoHyphens/>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Анализ этических проблем и норм</w:t>
      </w:r>
    </w:p>
    <w:p w:rsidR="00752343" w:rsidRPr="00893E0F" w:rsidRDefault="00752343" w:rsidP="00752343">
      <w:pPr>
        <w:pStyle w:val="a7"/>
        <w:numPr>
          <w:ilvl w:val="0"/>
          <w:numId w:val="15"/>
        </w:numPr>
      </w:pPr>
      <w:r w:rsidRPr="00893E0F">
        <w:t>Профессиональная ответственность и профессиональная этика</w:t>
      </w:r>
    </w:p>
    <w:p w:rsidR="00752343" w:rsidRPr="00893E0F" w:rsidRDefault="00752343" w:rsidP="00752343">
      <w:pPr>
        <w:pStyle w:val="a7"/>
        <w:numPr>
          <w:ilvl w:val="0"/>
          <w:numId w:val="15"/>
        </w:numPr>
      </w:pPr>
      <w:r w:rsidRPr="00893E0F">
        <w:t>Риски и ответственность компьютерных систем</w:t>
      </w:r>
    </w:p>
    <w:p w:rsidR="00752343" w:rsidRPr="00893E0F" w:rsidRDefault="00752343" w:rsidP="00752343">
      <w:pPr>
        <w:pStyle w:val="a7"/>
        <w:numPr>
          <w:ilvl w:val="0"/>
          <w:numId w:val="15"/>
        </w:numPr>
      </w:pPr>
      <w:r w:rsidRPr="00893E0F">
        <w:t>Экологическая этика и информационные технологии</w:t>
      </w:r>
    </w:p>
    <w:p w:rsidR="00752343" w:rsidRPr="00893E0F" w:rsidRDefault="00752343" w:rsidP="00752343">
      <w:pPr>
        <w:pStyle w:val="a7"/>
        <w:numPr>
          <w:ilvl w:val="0"/>
          <w:numId w:val="15"/>
        </w:numPr>
      </w:pPr>
      <w:r w:rsidRPr="00893E0F">
        <w:t>Частная жизнь и гражданские свободы</w:t>
      </w:r>
    </w:p>
    <w:p w:rsidR="00752343" w:rsidRPr="00893E0F" w:rsidRDefault="00752343" w:rsidP="00752343">
      <w:pPr>
        <w:rPr>
          <w:rFonts w:ascii="Times New Roman" w:eastAsia="Calibri" w:hAnsi="Times New Roman" w:cs="Times New Roman"/>
          <w:sz w:val="24"/>
          <w:szCs w:val="24"/>
        </w:rPr>
      </w:pPr>
    </w:p>
    <w:p w:rsidR="00752343" w:rsidRPr="00893E0F" w:rsidRDefault="00752343" w:rsidP="00752343">
      <w:pPr>
        <w:rPr>
          <w:rFonts w:ascii="Times New Roman" w:eastAsia="Calibri" w:hAnsi="Times New Roman" w:cs="Times New Roman"/>
          <w:sz w:val="24"/>
          <w:szCs w:val="24"/>
        </w:rPr>
      </w:pPr>
      <w:r w:rsidRPr="00893E0F">
        <w:rPr>
          <w:rFonts w:ascii="Times New Roman" w:eastAsia="Calibri" w:hAnsi="Times New Roman" w:cs="Times New Roman"/>
          <w:b/>
          <w:sz w:val="24"/>
          <w:szCs w:val="24"/>
        </w:rPr>
        <w:t>Формы промежуточного контроля</w:t>
      </w:r>
    </w:p>
    <w:p w:rsidR="006E5798" w:rsidRPr="00893E0F" w:rsidRDefault="00752343" w:rsidP="00752343">
      <w:pPr>
        <w:pStyle w:val="a3"/>
        <w:spacing w:line="274" w:lineRule="exact"/>
        <w:ind w:left="118" w:firstLine="0"/>
      </w:pPr>
      <w:r w:rsidRPr="00893E0F">
        <w:t xml:space="preserve">Зачет </w:t>
      </w:r>
      <w:r w:rsidR="00BA7571" w:rsidRPr="00893E0F">
        <w:t xml:space="preserve">по окончании </w:t>
      </w:r>
      <w:r w:rsidRPr="00893E0F">
        <w:t>8 семестр</w:t>
      </w:r>
      <w:r w:rsidR="00BA7571" w:rsidRPr="00893E0F">
        <w:t>а</w:t>
      </w:r>
      <w:r w:rsidRPr="00893E0F">
        <w:t>.</w:t>
      </w:r>
    </w:p>
    <w:p w:rsidR="00F234CC" w:rsidRPr="00893E0F" w:rsidRDefault="00F234CC" w:rsidP="00431D97">
      <w:pPr>
        <w:spacing w:after="160" w:line="259" w:lineRule="auto"/>
        <w:ind w:firstLine="567"/>
        <w:jc w:val="both"/>
        <w:rPr>
          <w:rFonts w:ascii="Times New Roman" w:eastAsia="Times New Roman" w:hAnsi="Times New Roman" w:cs="Times New Roman"/>
          <w:sz w:val="24"/>
          <w:szCs w:val="24"/>
        </w:rPr>
      </w:pPr>
    </w:p>
    <w:p w:rsidR="009F72E8" w:rsidRDefault="009F72E8">
      <w:pPr>
        <w:rPr>
          <w:rFonts w:ascii="Times New Roman" w:hAnsi="Times New Roman" w:cs="Times New Roman"/>
          <w:b/>
          <w:sz w:val="28"/>
          <w:szCs w:val="28"/>
        </w:rPr>
      </w:pPr>
      <w:r>
        <w:rPr>
          <w:rFonts w:ascii="Times New Roman" w:hAnsi="Times New Roman" w:cs="Times New Roman"/>
          <w:b/>
          <w:sz w:val="28"/>
          <w:szCs w:val="28"/>
        </w:rPr>
        <w:br w:type="page"/>
      </w:r>
    </w:p>
    <w:p w:rsidR="0015323C" w:rsidRDefault="0015323C" w:rsidP="0015323C">
      <w:pPr>
        <w:pBdr>
          <w:bottom w:val="single" w:sz="4" w:space="1" w:color="auto"/>
        </w:pBdr>
      </w:pPr>
    </w:p>
    <w:p w:rsidR="0015323C" w:rsidRPr="007E6D52" w:rsidRDefault="0015323C" w:rsidP="0015323C">
      <w:pPr>
        <w:pBdr>
          <w:bottom w:val="single" w:sz="4" w:space="1" w:color="auto"/>
        </w:pBdr>
        <w:rPr>
          <w:rFonts w:ascii="Times New Roman" w:hAnsi="Times New Roman" w:cs="Times New Roman"/>
          <w:sz w:val="24"/>
          <w:szCs w:val="24"/>
        </w:rPr>
      </w:pPr>
      <w:r w:rsidRPr="007E6D52">
        <w:rPr>
          <w:rFonts w:ascii="Times New Roman" w:hAnsi="Times New Roman" w:cs="Times New Roman"/>
          <w:sz w:val="24"/>
          <w:szCs w:val="24"/>
        </w:rPr>
        <w:t>Компьютерные сети</w:t>
      </w:r>
    </w:p>
    <w:p w:rsidR="0015323C" w:rsidRPr="0015323C" w:rsidRDefault="0015323C" w:rsidP="0015323C">
      <w:pPr>
        <w:rPr>
          <w:rFonts w:ascii="Times New Roman" w:hAnsi="Times New Roman" w:cs="Times New Roman"/>
          <w:sz w:val="20"/>
        </w:rPr>
      </w:pPr>
      <w:r w:rsidRPr="0015323C">
        <w:rPr>
          <w:rFonts w:ascii="Times New Roman" w:hAnsi="Times New Roman" w:cs="Times New Roman"/>
          <w:sz w:val="20"/>
        </w:rPr>
        <w:t>(наименование дисциплины (модуля))</w:t>
      </w:r>
    </w:p>
    <w:p w:rsidR="0015323C" w:rsidRPr="0015323C" w:rsidRDefault="0015323C" w:rsidP="0015323C">
      <w:pPr>
        <w:rPr>
          <w:rFonts w:ascii="Times New Roman" w:hAnsi="Times New Roman" w:cs="Times New Roman"/>
          <w:b/>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Цель освоения дисциплины</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Целями освоения дисциплины «Компьютерные сети» являются:</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изучение принципов функционирования компьютерных сетей;</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изучение базовых методов и алгоритмов, используемых различными компонентами сетевых систем;</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формирование у слушателей целостного представления о принципах сетевого взаимодействия вычислительных систем;</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получение навыков настройки и использования некоторых сетевых сервисов.</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Место дисциплины в структуре ООП</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Дисциплина Б</w:t>
      </w:r>
      <w:proofErr w:type="gramStart"/>
      <w:r w:rsidRPr="007E6D52">
        <w:rPr>
          <w:rFonts w:ascii="Times New Roman" w:hAnsi="Times New Roman" w:cs="Times New Roman"/>
          <w:sz w:val="24"/>
          <w:szCs w:val="24"/>
        </w:rPr>
        <w:t>1</w:t>
      </w:r>
      <w:proofErr w:type="gramEnd"/>
      <w:r w:rsidRPr="007E6D52">
        <w:rPr>
          <w:rFonts w:ascii="Times New Roman" w:hAnsi="Times New Roman" w:cs="Times New Roman"/>
          <w:sz w:val="24"/>
          <w:szCs w:val="24"/>
        </w:rPr>
        <w:t>.</w:t>
      </w:r>
      <w:r w:rsidR="007E1E22">
        <w:rPr>
          <w:rFonts w:ascii="Times New Roman" w:hAnsi="Times New Roman" w:cs="Times New Roman"/>
          <w:sz w:val="24"/>
          <w:szCs w:val="24"/>
        </w:rPr>
        <w:t>Б</w:t>
      </w:r>
      <w:r w:rsidRPr="007E6D52">
        <w:rPr>
          <w:rFonts w:ascii="Times New Roman" w:hAnsi="Times New Roman" w:cs="Times New Roman"/>
          <w:sz w:val="24"/>
          <w:szCs w:val="24"/>
        </w:rPr>
        <w:t xml:space="preserve">.18 «Компьютерные сети» относится к </w:t>
      </w:r>
      <w:r w:rsidR="007E1E22">
        <w:rPr>
          <w:rFonts w:ascii="Times New Roman" w:hAnsi="Times New Roman" w:cs="Times New Roman"/>
          <w:sz w:val="24"/>
          <w:szCs w:val="24"/>
        </w:rPr>
        <w:t>базов</w:t>
      </w:r>
      <w:r w:rsidRPr="007E6D52">
        <w:rPr>
          <w:rFonts w:ascii="Times New Roman" w:hAnsi="Times New Roman" w:cs="Times New Roman"/>
          <w:sz w:val="24"/>
          <w:szCs w:val="24"/>
        </w:rP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7E1E22">
        <w:rPr>
          <w:rFonts w:ascii="Times New Roman" w:hAnsi="Times New Roman" w:cs="Times New Roman"/>
          <w:sz w:val="24"/>
          <w:szCs w:val="24"/>
        </w:rPr>
        <w:t>4</w:t>
      </w:r>
      <w:r w:rsidRPr="007E6D52">
        <w:rPr>
          <w:rFonts w:ascii="Times New Roman" w:hAnsi="Times New Roman" w:cs="Times New Roman"/>
          <w:sz w:val="24"/>
          <w:szCs w:val="24"/>
        </w:rPr>
        <w:t xml:space="preserve"> зачетные единицы.</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Требования к результатам освоения дисциплины (компетенции)</w:t>
      </w:r>
    </w:p>
    <w:p w:rsidR="0015323C" w:rsidRPr="007E6D52" w:rsidRDefault="0015323C" w:rsidP="0015323C">
      <w:pPr>
        <w:rPr>
          <w:rFonts w:ascii="Times New Roman" w:hAnsi="Times New Roman" w:cs="Times New Roman"/>
          <w:sz w:val="24"/>
          <w:szCs w:val="24"/>
        </w:rPr>
      </w:pPr>
      <w:r w:rsidRPr="007E6D52">
        <w:rPr>
          <w:rFonts w:ascii="Times New Roman" w:hAnsi="Times New Roman" w:cs="Times New Roman"/>
          <w:sz w:val="24"/>
          <w:szCs w:val="24"/>
        </w:rPr>
        <w:t>Формируемые компетенции:</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ОПК-</w:t>
      </w:r>
      <w:r w:rsidR="007E1E22">
        <w:rPr>
          <w:rFonts w:ascii="Times New Roman" w:hAnsi="Times New Roman" w:cs="Times New Roman"/>
          <w:sz w:val="24"/>
          <w:szCs w:val="24"/>
        </w:rPr>
        <w:t>2</w:t>
      </w:r>
      <w:r w:rsidRPr="007E6D52">
        <w:rPr>
          <w:rFonts w:ascii="Times New Roman" w:hAnsi="Times New Roman" w:cs="Times New Roman"/>
          <w:sz w:val="24"/>
          <w:szCs w:val="24"/>
        </w:rPr>
        <w:t xml:space="preserve">: </w:t>
      </w:r>
      <w:r w:rsidR="007E1E22"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Краткая характеристика дисциплины (модуля)</w:t>
      </w:r>
    </w:p>
    <w:p w:rsidR="0015323C" w:rsidRPr="007E6D52" w:rsidRDefault="0015323C" w:rsidP="0015323C">
      <w:pPr>
        <w:rPr>
          <w:rFonts w:ascii="Times New Roman" w:hAnsi="Times New Roman" w:cs="Times New Roman"/>
          <w:sz w:val="24"/>
          <w:szCs w:val="24"/>
        </w:rPr>
      </w:pPr>
      <w:r w:rsidRPr="007E6D52">
        <w:rPr>
          <w:rFonts w:ascii="Times New Roman" w:hAnsi="Times New Roman" w:cs="Times New Roman"/>
          <w:sz w:val="24"/>
          <w:szCs w:val="24"/>
        </w:rPr>
        <w:t>Дисциплина включает изучение следующих разделов.</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1. Основные понятия и определения.</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2. Архитектура сетевой системы, модель ISO/OSI.</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3. Организация среды передачи сигнала.</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4. Технологии передачи.</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5. Обзор архитектуры TCP/IP.</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6. Межсетевой уровень архитектуры TCP/IP.</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7. Уровень хост-хост архитектуры TCP/IP.</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8. Некоторые сервисы TCP/IP.</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Формы промежуточного контроля</w:t>
      </w:r>
    </w:p>
    <w:p w:rsidR="0015323C" w:rsidRPr="007E6D52" w:rsidRDefault="007E6D52" w:rsidP="0015323C">
      <w:pPr>
        <w:jc w:val="both"/>
        <w:rPr>
          <w:rFonts w:ascii="Times New Roman" w:hAnsi="Times New Roman" w:cs="Times New Roman"/>
          <w:sz w:val="24"/>
          <w:szCs w:val="24"/>
        </w:rPr>
      </w:pPr>
      <w:r w:rsidRPr="007E6D52">
        <w:rPr>
          <w:rFonts w:ascii="Times New Roman" w:hAnsi="Times New Roman" w:cs="Times New Roman"/>
          <w:sz w:val="24"/>
          <w:szCs w:val="24"/>
        </w:rPr>
        <w:t>Экзамен по окончания 5 семестра</w:t>
      </w:r>
      <w:r w:rsidR="0015323C" w:rsidRPr="007E6D52">
        <w:rPr>
          <w:rFonts w:ascii="Times New Roman" w:hAnsi="Times New Roman" w:cs="Times New Roman"/>
          <w:sz w:val="24"/>
          <w:szCs w:val="24"/>
        </w:rPr>
        <w:t>.</w:t>
      </w:r>
    </w:p>
    <w:p w:rsidR="000048D7" w:rsidRDefault="000048D7">
      <w:pPr>
        <w:rPr>
          <w:rFonts w:ascii="Times New Roman" w:hAnsi="Times New Roman" w:cs="Times New Roman"/>
        </w:rPr>
      </w:pPr>
      <w:r>
        <w:rPr>
          <w:rFonts w:ascii="Times New Roman" w:hAnsi="Times New Roman" w:cs="Times New Roman"/>
        </w:rPr>
        <w:br w:type="page"/>
      </w:r>
    </w:p>
    <w:p w:rsidR="007C6863" w:rsidRPr="0026136F" w:rsidRDefault="007C6863" w:rsidP="007C6863">
      <w:pPr>
        <w:spacing w:after="160" w:line="259" w:lineRule="auto"/>
        <w:ind w:firstLine="142"/>
        <w:rPr>
          <w:rFonts w:ascii="Times New Roman" w:eastAsia="Times New Roman" w:hAnsi="Times New Roman" w:cs="Times New Roman"/>
          <w:sz w:val="24"/>
        </w:rPr>
      </w:pPr>
    </w:p>
    <w:p w:rsidR="007C6863" w:rsidRPr="007C6863" w:rsidRDefault="007C6863" w:rsidP="007C6863">
      <w:pPr>
        <w:spacing w:after="160" w:line="259" w:lineRule="auto"/>
        <w:ind w:firstLine="142"/>
        <w:rPr>
          <w:rFonts w:ascii="Times New Roman" w:eastAsia="Times New Roman" w:hAnsi="Times New Roman" w:cs="Times New Roman"/>
          <w:sz w:val="24"/>
          <w:u w:val="single"/>
        </w:rPr>
      </w:pPr>
      <w:r w:rsidRPr="007C6863">
        <w:rPr>
          <w:rFonts w:ascii="Times New Roman" w:eastAsia="Times New Roman" w:hAnsi="Times New Roman" w:cs="Times New Roman"/>
          <w:sz w:val="24"/>
          <w:u w:val="single"/>
        </w:rPr>
        <w:t>Методы оптимизации</w:t>
      </w:r>
    </w:p>
    <w:p w:rsidR="007C6863" w:rsidRDefault="007C6863" w:rsidP="007C6863">
      <w:pPr>
        <w:spacing w:after="160" w:line="259" w:lineRule="auto"/>
        <w:ind w:firstLine="142"/>
        <w:rPr>
          <w:rFonts w:ascii="Times New Roman" w:eastAsia="Times New Roman" w:hAnsi="Times New Roman" w:cs="Times New Roman"/>
          <w:sz w:val="20"/>
        </w:rPr>
      </w:pPr>
      <w:r>
        <w:rPr>
          <w:rFonts w:ascii="Times New Roman" w:eastAsia="Times New Roman" w:hAnsi="Times New Roman" w:cs="Times New Roman"/>
          <w:sz w:val="20"/>
        </w:rPr>
        <w:t>(наименование дисциплины (модуля))</w:t>
      </w:r>
    </w:p>
    <w:p w:rsidR="007C6863" w:rsidRDefault="007C6863" w:rsidP="007C6863">
      <w:pPr>
        <w:spacing w:after="160" w:line="259" w:lineRule="auto"/>
        <w:ind w:firstLine="567"/>
        <w:rPr>
          <w:rFonts w:ascii="Times New Roman" w:eastAsia="Times New Roman" w:hAnsi="Times New Roman" w:cs="Times New Roman"/>
          <w:sz w:val="24"/>
        </w:rPr>
      </w:pP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Цель освоения дисциплины</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освоения дисциплины «Методы оптимизации» состоит в том, чтобы  научить  студентов применять фундаментальные знания, полученные  в области математических и естественных наук</w:t>
      </w:r>
      <w:r w:rsidR="00A36ADF">
        <w:rPr>
          <w:rFonts w:ascii="Times New Roman" w:eastAsia="Times New Roman" w:hAnsi="Times New Roman" w:cs="Times New Roman"/>
          <w:sz w:val="24"/>
        </w:rPr>
        <w:t>,</w:t>
      </w:r>
      <w:r>
        <w:rPr>
          <w:rFonts w:ascii="Times New Roman" w:eastAsia="Times New Roman" w:hAnsi="Times New Roman" w:cs="Times New Roman"/>
          <w:sz w:val="24"/>
        </w:rPr>
        <w:t xml:space="preserve"> при решении практических задач.</w:t>
      </w: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Место дисциплины в структуре ООП.</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Дисциплина </w:t>
      </w:r>
      <w:r w:rsidR="00A36ADF" w:rsidRPr="00A36ADF">
        <w:rPr>
          <w:rFonts w:ascii="Times New Roman" w:eastAsia="Times New Roman" w:hAnsi="Times New Roman" w:cs="Times New Roman"/>
          <w:sz w:val="24"/>
        </w:rPr>
        <w:t>Б</w:t>
      </w:r>
      <w:proofErr w:type="gramStart"/>
      <w:r w:rsidR="00A36ADF" w:rsidRPr="00A36ADF">
        <w:rPr>
          <w:rFonts w:ascii="Times New Roman" w:eastAsia="Times New Roman" w:hAnsi="Times New Roman" w:cs="Times New Roman"/>
          <w:sz w:val="24"/>
        </w:rPr>
        <w:t>1</w:t>
      </w:r>
      <w:proofErr w:type="gramEnd"/>
      <w:r w:rsidR="00A36ADF" w:rsidRPr="00A36ADF">
        <w:rPr>
          <w:rFonts w:ascii="Times New Roman" w:eastAsia="Times New Roman" w:hAnsi="Times New Roman" w:cs="Times New Roman"/>
          <w:sz w:val="24"/>
        </w:rPr>
        <w:t>.В.04</w:t>
      </w:r>
      <w:r>
        <w:rPr>
          <w:rFonts w:ascii="Times New Roman" w:eastAsia="Times New Roman" w:hAnsi="Times New Roman" w:cs="Times New Roman"/>
          <w:sz w:val="24"/>
        </w:rPr>
        <w:t xml:space="preserve"> «</w:t>
      </w:r>
      <w:r w:rsidR="00A36ADF">
        <w:rPr>
          <w:rFonts w:ascii="Times New Roman" w:eastAsia="Times New Roman" w:hAnsi="Times New Roman" w:cs="Times New Roman"/>
          <w:sz w:val="24"/>
        </w:rPr>
        <w:t>Методы оптимизации</w:t>
      </w:r>
      <w:r>
        <w:rPr>
          <w:rFonts w:ascii="Times New Roman" w:eastAsia="Times New Roman" w:hAnsi="Times New Roman" w:cs="Times New Roman"/>
          <w:sz w:val="24"/>
        </w:rPr>
        <w:t xml:space="preserve">» относится к </w:t>
      </w:r>
      <w:r w:rsidR="00A36ADF">
        <w:rPr>
          <w:rFonts w:ascii="Times New Roman" w:eastAsia="Times New Roman" w:hAnsi="Times New Roman" w:cs="Times New Roman"/>
          <w:sz w:val="24"/>
        </w:rPr>
        <w:t>вариатив</w:t>
      </w:r>
      <w:r>
        <w:rPr>
          <w:rFonts w:ascii="Times New Roman" w:eastAsia="Times New Roman" w:hAnsi="Times New Roman" w:cs="Times New Roman"/>
          <w:sz w:val="24"/>
        </w:rPr>
        <w:t>ной части ООП по направлению подготовки «Фундаментальная информатика и информационные технологии (Общий профиль)». Трудоемкость дисциплины составляет 4 зачетные единицы.</w:t>
      </w: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Требования к результатам освоения дисциплины (компетенции).</w:t>
      </w:r>
    </w:p>
    <w:p w:rsidR="007C6863" w:rsidRDefault="007C6863" w:rsidP="007C6863">
      <w:pPr>
        <w:spacing w:after="160" w:line="259"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Формируемые компетенции:</w:t>
      </w:r>
    </w:p>
    <w:p w:rsidR="00A36ADF" w:rsidRPr="009E6875" w:rsidRDefault="00A36ADF" w:rsidP="00A36ADF">
      <w:pPr>
        <w:ind w:left="118" w:right="109" w:firstLine="540"/>
        <w:jc w:val="both"/>
        <w:rPr>
          <w:rFonts w:ascii="Times New Roman" w:hAnsi="Times New Roman" w:cs="Times New Roman"/>
          <w:sz w:val="24"/>
        </w:rPr>
      </w:pPr>
      <w:r w:rsidRPr="009E6875">
        <w:rPr>
          <w:rFonts w:ascii="Times New Roman" w:hAnsi="Times New Roman" w:cs="Times New Roman"/>
          <w:sz w:val="24"/>
        </w:rPr>
        <w:t xml:space="preserve">ОПК-5: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A36ADF" w:rsidRPr="009E6875" w:rsidRDefault="00A36ADF" w:rsidP="00A36ADF">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A36ADF" w:rsidRDefault="00A36ADF" w:rsidP="00A36ADF">
      <w:pPr>
        <w:spacing w:after="160" w:line="259" w:lineRule="auto"/>
        <w:ind w:firstLine="567"/>
        <w:jc w:val="both"/>
        <w:rPr>
          <w:rFonts w:ascii="Times New Roman" w:hAnsi="Times New Roman" w:cs="Times New Roman"/>
          <w:sz w:val="24"/>
          <w:szCs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7C6863" w:rsidRDefault="007C6863" w:rsidP="00A36ADF">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Краткая характеристика дисциплины (модуля).</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sidR="001278CC">
        <w:rPr>
          <w:rFonts w:ascii="Times New Roman" w:eastAsia="Times New Roman" w:hAnsi="Times New Roman" w:cs="Times New Roman"/>
          <w:sz w:val="24"/>
        </w:rPr>
        <w:t xml:space="preserve"> </w:t>
      </w:r>
      <w:r>
        <w:rPr>
          <w:rFonts w:ascii="Times New Roman" w:eastAsia="Times New Roman" w:hAnsi="Times New Roman" w:cs="Times New Roman"/>
          <w:sz w:val="24"/>
        </w:rPr>
        <w:t>Составление  и постановка задачи нелинейного математического     программирования</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Элементы выпуклого анализа. Теория условий оптимальности.</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Численные методы безусловной локальной оптимизации.</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4.Методы учета функциональных ограничений в локальной оптимизации.</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Численные методы многоэкстремальной оптимизации.</w:t>
      </w: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Формы промежуточного контроля.</w:t>
      </w:r>
    </w:p>
    <w:p w:rsidR="007C6863" w:rsidRPr="0026136F"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Экзамен</w:t>
      </w:r>
      <w:r w:rsidR="00A36ADF">
        <w:rPr>
          <w:rFonts w:ascii="Times New Roman" w:eastAsia="Times New Roman" w:hAnsi="Times New Roman" w:cs="Times New Roman"/>
          <w:sz w:val="24"/>
        </w:rPr>
        <w:t xml:space="preserve"> по окончании 7 семестра</w:t>
      </w:r>
      <w:r>
        <w:rPr>
          <w:rFonts w:ascii="Times New Roman" w:eastAsia="Times New Roman" w:hAnsi="Times New Roman" w:cs="Times New Roman"/>
          <w:sz w:val="24"/>
        </w:rPr>
        <w:t>.</w:t>
      </w:r>
    </w:p>
    <w:p w:rsidR="00147582" w:rsidRPr="0026136F" w:rsidRDefault="00147582">
      <w:pPr>
        <w:rPr>
          <w:rFonts w:ascii="Times New Roman" w:eastAsia="Times New Roman" w:hAnsi="Times New Roman" w:cs="Times New Roman"/>
          <w:sz w:val="24"/>
        </w:rPr>
      </w:pPr>
      <w:r w:rsidRPr="0026136F">
        <w:rPr>
          <w:rFonts w:ascii="Times New Roman" w:eastAsia="Times New Roman" w:hAnsi="Times New Roman" w:cs="Times New Roman"/>
          <w:sz w:val="24"/>
        </w:rPr>
        <w:br w:type="page"/>
      </w:r>
    </w:p>
    <w:p w:rsidR="00663962" w:rsidRDefault="00663962" w:rsidP="00663962">
      <w:pPr>
        <w:pStyle w:val="a3"/>
        <w:spacing w:before="207"/>
        <w:ind w:left="945" w:right="853" w:firstLine="0"/>
        <w:jc w:val="center"/>
      </w:pPr>
    </w:p>
    <w:p w:rsidR="00663962" w:rsidRPr="00663962" w:rsidRDefault="006914EC" w:rsidP="00663962">
      <w:pPr>
        <w:pStyle w:val="a3"/>
        <w:spacing w:before="207"/>
        <w:ind w:left="945" w:right="853" w:firstLine="0"/>
        <w:jc w:val="center"/>
      </w:pPr>
      <w:r>
        <w:pict>
          <v:rect id="_x0000_s1039" style="position:absolute;left:0;text-align:left;margin-left:70.2pt;margin-top:25.85pt;width:486.8pt;height:.5pt;z-index:-251629568;mso-wrap-distance-left:0;mso-wrap-distance-right:0;mso-position-horizontal-relative:page" fillcolor="black" stroked="f">
            <w10:wrap type="topAndBottom" anchorx="page"/>
          </v:rect>
        </w:pict>
      </w:r>
      <w:r w:rsidR="00663962" w:rsidRPr="00663962">
        <w:t>Теория информации</w:t>
      </w:r>
    </w:p>
    <w:p w:rsidR="00663962" w:rsidRPr="00663962" w:rsidRDefault="00663962" w:rsidP="00663962">
      <w:pPr>
        <w:ind w:left="863" w:right="859"/>
        <w:rPr>
          <w:rFonts w:ascii="Times New Roman" w:hAnsi="Times New Roman" w:cs="Times New Roman"/>
          <w:sz w:val="18"/>
        </w:rPr>
      </w:pPr>
      <w:r w:rsidRPr="00663962">
        <w:rPr>
          <w:rFonts w:ascii="Times New Roman" w:hAnsi="Times New Roman" w:cs="Times New Roman"/>
          <w:sz w:val="18"/>
        </w:rPr>
        <w:t>(наименование дисциплины (модуля))</w:t>
      </w:r>
    </w:p>
    <w:p w:rsidR="00663962" w:rsidRPr="00663962" w:rsidRDefault="00663962" w:rsidP="00663962">
      <w:pPr>
        <w:pStyle w:val="Heading1"/>
        <w:spacing w:before="106"/>
      </w:pPr>
      <w:r w:rsidRPr="00663962">
        <w:t>Цель освоения дисциплины</w:t>
      </w:r>
    </w:p>
    <w:p w:rsidR="00663962" w:rsidRPr="00663962" w:rsidRDefault="00663962" w:rsidP="00663962">
      <w:pPr>
        <w:pStyle w:val="a3"/>
        <w:ind w:left="118" w:right="109" w:firstLine="540"/>
        <w:jc w:val="both"/>
      </w:pPr>
      <w:r w:rsidRPr="00663962">
        <w:t>Цель освоения дисциплины «Теория информации» состоит в ознакомлении студентов с основными методами исследования и описания процессов измерения, обработки, передачи, кодирования и декодирования информации.</w:t>
      </w:r>
    </w:p>
    <w:p w:rsidR="00860514" w:rsidRDefault="00860514" w:rsidP="00663962">
      <w:pPr>
        <w:pStyle w:val="Heading1"/>
        <w:spacing w:before="1"/>
      </w:pPr>
    </w:p>
    <w:p w:rsidR="00663962" w:rsidRPr="00663962" w:rsidRDefault="00663962" w:rsidP="00663962">
      <w:pPr>
        <w:pStyle w:val="Heading1"/>
        <w:spacing w:before="1"/>
      </w:pPr>
      <w:r w:rsidRPr="00663962">
        <w:t>Место дисциплины в структуре ООП.</w:t>
      </w:r>
    </w:p>
    <w:p w:rsidR="00663962" w:rsidRPr="00663962" w:rsidRDefault="00663962" w:rsidP="00663962">
      <w:pPr>
        <w:pStyle w:val="a3"/>
        <w:ind w:left="118" w:right="108" w:firstLine="540"/>
        <w:jc w:val="both"/>
      </w:pPr>
      <w:r w:rsidRPr="00663962">
        <w:t>Дисциплина Б</w:t>
      </w:r>
      <w:proofErr w:type="gramStart"/>
      <w:r w:rsidRPr="00663962">
        <w:t>1</w:t>
      </w:r>
      <w:proofErr w:type="gramEnd"/>
      <w:r w:rsidRPr="00663962">
        <w:t>.</w:t>
      </w:r>
      <w:r w:rsidR="00860514">
        <w:t>В</w:t>
      </w:r>
      <w:r w:rsidRPr="00663962">
        <w:t>.</w:t>
      </w:r>
      <w:r w:rsidR="00860514">
        <w:t>11</w:t>
      </w:r>
      <w:r w:rsidRPr="00663962">
        <w:t xml:space="preserve"> «Теория информации» относится к </w:t>
      </w:r>
      <w:r w:rsidR="00860514">
        <w:t>вариатив</w:t>
      </w:r>
      <w:r w:rsidRPr="00663962">
        <w:t xml:space="preserve">ной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860514">
        <w:t>2</w:t>
      </w:r>
      <w:r w:rsidRPr="00663962">
        <w:t xml:space="preserve"> зачетные</w:t>
      </w:r>
      <w:r w:rsidRPr="00663962">
        <w:rPr>
          <w:spacing w:val="-3"/>
        </w:rPr>
        <w:t xml:space="preserve"> </w:t>
      </w:r>
      <w:r w:rsidRPr="00663962">
        <w:t>единицы.</w:t>
      </w:r>
    </w:p>
    <w:p w:rsidR="00860514" w:rsidRDefault="00860514" w:rsidP="00663962">
      <w:pPr>
        <w:pStyle w:val="Heading1"/>
        <w:spacing w:before="2"/>
      </w:pPr>
    </w:p>
    <w:p w:rsidR="00663962" w:rsidRPr="00663962" w:rsidRDefault="00663962" w:rsidP="00663962">
      <w:pPr>
        <w:pStyle w:val="Heading1"/>
        <w:spacing w:before="2"/>
      </w:pPr>
      <w:r w:rsidRPr="00663962">
        <w:t>Требования к результатам освоения дисциплины</w:t>
      </w:r>
      <w:r w:rsidRPr="00663962">
        <w:rPr>
          <w:spacing w:val="58"/>
        </w:rPr>
        <w:t xml:space="preserve"> </w:t>
      </w:r>
      <w:r w:rsidRPr="00663962">
        <w:t>(компетенции).</w:t>
      </w:r>
    </w:p>
    <w:p w:rsidR="00663962" w:rsidRPr="00663962" w:rsidRDefault="00663962" w:rsidP="00663962">
      <w:pPr>
        <w:pStyle w:val="a3"/>
        <w:spacing w:line="274" w:lineRule="exact"/>
        <w:ind w:left="658" w:firstLine="0"/>
        <w:jc w:val="both"/>
      </w:pPr>
      <w:r w:rsidRPr="00663962">
        <w:t>Формируемые компетенции:</w:t>
      </w:r>
    </w:p>
    <w:p w:rsidR="00663962" w:rsidRPr="007F0BCB" w:rsidRDefault="007F0BCB" w:rsidP="00663962">
      <w:pPr>
        <w:spacing w:before="1"/>
        <w:ind w:left="118" w:right="105" w:firstLine="540"/>
        <w:jc w:val="both"/>
        <w:rPr>
          <w:rFonts w:ascii="Times New Roman" w:hAnsi="Times New Roman" w:cs="Times New Roman"/>
          <w:sz w:val="24"/>
          <w:szCs w:val="24"/>
        </w:rPr>
      </w:pPr>
      <w:r w:rsidRPr="007F0BCB">
        <w:rPr>
          <w:rFonts w:ascii="Times New Roman" w:hAnsi="Times New Roman" w:cs="Times New Roman"/>
          <w:sz w:val="24"/>
          <w:szCs w:val="24"/>
        </w:rPr>
        <w:t>ОП</w:t>
      </w:r>
      <w:r w:rsidR="00663962" w:rsidRPr="007F0BCB">
        <w:rPr>
          <w:rFonts w:ascii="Times New Roman" w:hAnsi="Times New Roman" w:cs="Times New Roman"/>
          <w:sz w:val="24"/>
          <w:szCs w:val="24"/>
        </w:rPr>
        <w:t>К-</w:t>
      </w:r>
      <w:r w:rsidRPr="007F0BCB">
        <w:rPr>
          <w:rFonts w:ascii="Times New Roman" w:hAnsi="Times New Roman" w:cs="Times New Roman"/>
          <w:sz w:val="24"/>
          <w:szCs w:val="24"/>
        </w:rPr>
        <w:t>3</w:t>
      </w:r>
      <w:r w:rsidR="00663962" w:rsidRPr="007F0BCB">
        <w:rPr>
          <w:rFonts w:ascii="Times New Roman" w:hAnsi="Times New Roman" w:cs="Times New Roman"/>
          <w:sz w:val="24"/>
          <w:szCs w:val="24"/>
        </w:rPr>
        <w:t xml:space="preserve">: </w:t>
      </w:r>
      <w:r w:rsidRPr="00893E0F">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F0BCB" w:rsidRPr="009E6875" w:rsidRDefault="007F0BCB" w:rsidP="007F0BCB">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60514" w:rsidRPr="007F0BCB" w:rsidRDefault="007F0BCB" w:rsidP="007F0BCB">
      <w:pPr>
        <w:pStyle w:val="Heading1"/>
        <w:spacing w:before="6"/>
        <w:rPr>
          <w:b w:val="0"/>
        </w:rPr>
      </w:pPr>
      <w:r w:rsidRPr="007F0BCB">
        <w:rPr>
          <w:b w:val="0"/>
        </w:rPr>
        <w:t xml:space="preserve">ПК-1-1: </w:t>
      </w:r>
      <w:r w:rsidR="0081377A">
        <w:rPr>
          <w:b w:val="0"/>
        </w:rPr>
        <w:t xml:space="preserve">способность </w:t>
      </w:r>
      <w:r w:rsidRPr="007F0BCB">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7F0BCB" w:rsidRDefault="007F0BCB" w:rsidP="007F0BCB">
      <w:pPr>
        <w:pStyle w:val="Heading1"/>
        <w:spacing w:before="6"/>
      </w:pPr>
    </w:p>
    <w:p w:rsidR="00663962" w:rsidRPr="00663962" w:rsidRDefault="00663962" w:rsidP="00663962">
      <w:pPr>
        <w:pStyle w:val="Heading1"/>
        <w:spacing w:before="6"/>
      </w:pPr>
      <w:r w:rsidRPr="00663962">
        <w:t>Краткая характеристика дисциплины (модуля).</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Введение</w:t>
      </w:r>
      <w:r w:rsidRPr="00663962">
        <w:rPr>
          <w:sz w:val="24"/>
          <w:szCs w:val="24"/>
          <w:lang w:val="en-US"/>
        </w:rPr>
        <w:t xml:space="preserve">. </w:t>
      </w:r>
      <w:r w:rsidRPr="00663962">
        <w:rPr>
          <w:sz w:val="24"/>
          <w:szCs w:val="24"/>
        </w:rPr>
        <w:t>Понятие</w:t>
      </w:r>
      <w:r w:rsidRPr="00663962">
        <w:rPr>
          <w:sz w:val="24"/>
          <w:szCs w:val="24"/>
          <w:lang w:val="en-US"/>
        </w:rPr>
        <w:t xml:space="preserve"> </w:t>
      </w:r>
      <w:r w:rsidRPr="00663962">
        <w:rPr>
          <w:sz w:val="24"/>
          <w:szCs w:val="24"/>
        </w:rPr>
        <w:t>информации</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 xml:space="preserve">Измерение информации. Единицы информации. Формула Хартли </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 xml:space="preserve">Физическая информация и энтропия. Формула Больцмана </w:t>
      </w:r>
    </w:p>
    <w:p w:rsidR="00663962" w:rsidRPr="00663962" w:rsidRDefault="00663962" w:rsidP="00663962">
      <w:pPr>
        <w:pStyle w:val="a5"/>
        <w:numPr>
          <w:ilvl w:val="0"/>
          <w:numId w:val="16"/>
        </w:numPr>
        <w:tabs>
          <w:tab w:val="left" w:pos="1379"/>
        </w:tabs>
        <w:ind w:hanging="361"/>
        <w:rPr>
          <w:sz w:val="24"/>
          <w:szCs w:val="24"/>
        </w:rPr>
      </w:pPr>
      <w:proofErr w:type="spellStart"/>
      <w:r w:rsidRPr="00663962">
        <w:rPr>
          <w:sz w:val="24"/>
          <w:szCs w:val="24"/>
          <w:lang w:val="en-US"/>
        </w:rPr>
        <w:t>Формула</w:t>
      </w:r>
      <w:proofErr w:type="spellEnd"/>
      <w:r w:rsidRPr="00663962">
        <w:rPr>
          <w:sz w:val="24"/>
          <w:szCs w:val="24"/>
          <w:lang w:val="en-US"/>
        </w:rPr>
        <w:t xml:space="preserve"> </w:t>
      </w:r>
      <w:proofErr w:type="spellStart"/>
      <w:r w:rsidRPr="00663962">
        <w:rPr>
          <w:sz w:val="24"/>
          <w:szCs w:val="24"/>
          <w:lang w:val="en-US"/>
        </w:rPr>
        <w:t>Шеннона</w:t>
      </w:r>
      <w:proofErr w:type="spellEnd"/>
    </w:p>
    <w:p w:rsidR="00663962" w:rsidRPr="00663962" w:rsidRDefault="00663962" w:rsidP="00663962">
      <w:pPr>
        <w:pStyle w:val="a5"/>
        <w:numPr>
          <w:ilvl w:val="0"/>
          <w:numId w:val="16"/>
        </w:numPr>
        <w:tabs>
          <w:tab w:val="left" w:pos="1379"/>
        </w:tabs>
        <w:ind w:hanging="361"/>
        <w:rPr>
          <w:sz w:val="24"/>
        </w:rPr>
      </w:pPr>
      <w:r w:rsidRPr="00663962">
        <w:rPr>
          <w:sz w:val="24"/>
          <w:szCs w:val="24"/>
        </w:rPr>
        <w:t>Условная энтропия, энтропия пары случайных величин, дифференциальная энтропия</w:t>
      </w:r>
      <w:r w:rsidRPr="00663962">
        <w:rPr>
          <w:sz w:val="24"/>
        </w:rPr>
        <w:t xml:space="preserve"> </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Передача</w:t>
      </w:r>
      <w:r w:rsidRPr="00663962">
        <w:rPr>
          <w:sz w:val="24"/>
          <w:szCs w:val="24"/>
          <w:lang w:val="en-US"/>
        </w:rPr>
        <w:t xml:space="preserve"> </w:t>
      </w:r>
      <w:r w:rsidRPr="00663962">
        <w:rPr>
          <w:sz w:val="24"/>
          <w:szCs w:val="24"/>
        </w:rPr>
        <w:t>информации</w:t>
      </w:r>
      <w:r w:rsidRPr="00663962">
        <w:rPr>
          <w:sz w:val="24"/>
          <w:szCs w:val="24"/>
          <w:lang w:val="en-US"/>
        </w:rPr>
        <w:t xml:space="preserve">. </w:t>
      </w:r>
      <w:r w:rsidRPr="00663962">
        <w:rPr>
          <w:sz w:val="24"/>
          <w:szCs w:val="24"/>
        </w:rPr>
        <w:t>Теорема</w:t>
      </w:r>
      <w:r w:rsidRPr="00663962">
        <w:rPr>
          <w:sz w:val="24"/>
          <w:szCs w:val="24"/>
          <w:lang w:val="en-US"/>
        </w:rPr>
        <w:t xml:space="preserve"> </w:t>
      </w:r>
      <w:r w:rsidRPr="00663962">
        <w:rPr>
          <w:sz w:val="24"/>
          <w:szCs w:val="24"/>
        </w:rPr>
        <w:t>Шеннона</w:t>
      </w:r>
      <w:r w:rsidRPr="00663962">
        <w:rPr>
          <w:sz w:val="24"/>
          <w:szCs w:val="24"/>
          <w:lang w:val="en-US"/>
        </w:rPr>
        <w:t>-</w:t>
      </w:r>
      <w:r w:rsidRPr="00663962">
        <w:rPr>
          <w:sz w:val="24"/>
          <w:szCs w:val="24"/>
        </w:rPr>
        <w:t xml:space="preserve">Хартли </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Концепция информационной системы и информационной модели</w:t>
      </w:r>
    </w:p>
    <w:p w:rsidR="00860514" w:rsidRDefault="00860514" w:rsidP="00663962">
      <w:pPr>
        <w:pStyle w:val="Heading1"/>
        <w:jc w:val="left"/>
      </w:pPr>
    </w:p>
    <w:p w:rsidR="00663962" w:rsidRPr="00663962" w:rsidRDefault="00663962" w:rsidP="00663962">
      <w:pPr>
        <w:pStyle w:val="Heading1"/>
        <w:jc w:val="left"/>
      </w:pPr>
      <w:r w:rsidRPr="00663962">
        <w:t>Формы промежуточного контроля.</w:t>
      </w:r>
    </w:p>
    <w:p w:rsidR="00663962" w:rsidRPr="00860514" w:rsidRDefault="00663962" w:rsidP="00663962">
      <w:pPr>
        <w:ind w:firstLine="658"/>
        <w:jc w:val="both"/>
        <w:rPr>
          <w:rFonts w:ascii="Times New Roman" w:hAnsi="Times New Roman" w:cs="Times New Roman"/>
          <w:sz w:val="24"/>
          <w:szCs w:val="24"/>
        </w:rPr>
      </w:pPr>
      <w:r w:rsidRPr="00860514">
        <w:rPr>
          <w:rFonts w:ascii="Times New Roman" w:hAnsi="Times New Roman" w:cs="Times New Roman"/>
          <w:sz w:val="24"/>
          <w:szCs w:val="24"/>
        </w:rPr>
        <w:t>Зачет</w:t>
      </w:r>
      <w:r w:rsidR="00860514" w:rsidRPr="00860514">
        <w:rPr>
          <w:rFonts w:ascii="Times New Roman" w:hAnsi="Times New Roman" w:cs="Times New Roman"/>
          <w:sz w:val="24"/>
          <w:szCs w:val="24"/>
        </w:rPr>
        <w:t xml:space="preserve"> по окончании 3 семестра</w:t>
      </w:r>
      <w:r w:rsidRPr="00860514">
        <w:rPr>
          <w:rFonts w:ascii="Times New Roman" w:hAnsi="Times New Roman" w:cs="Times New Roman"/>
          <w:sz w:val="24"/>
          <w:szCs w:val="24"/>
        </w:rPr>
        <w:t>.</w:t>
      </w:r>
    </w:p>
    <w:p w:rsidR="00147582" w:rsidRDefault="00147582" w:rsidP="007C6863">
      <w:pPr>
        <w:spacing w:after="160" w:line="259" w:lineRule="auto"/>
        <w:ind w:firstLine="567"/>
        <w:jc w:val="both"/>
        <w:rPr>
          <w:rFonts w:ascii="Times New Roman" w:eastAsia="Times New Roman" w:hAnsi="Times New Roman" w:cs="Times New Roman"/>
          <w:sz w:val="24"/>
        </w:rPr>
      </w:pPr>
    </w:p>
    <w:p w:rsidR="007A08DD" w:rsidRDefault="007A08D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8493B" w:rsidRDefault="0028493B" w:rsidP="0028493B">
      <w:pPr>
        <w:spacing w:after="160" w:line="259" w:lineRule="auto"/>
        <w:ind w:firstLine="142"/>
        <w:rPr>
          <w:rFonts w:ascii="Times New Roman" w:eastAsia="Times New Roman" w:hAnsi="Times New Roman" w:cs="Times New Roman"/>
          <w:sz w:val="24"/>
        </w:rPr>
      </w:pPr>
    </w:p>
    <w:p w:rsidR="0028493B" w:rsidRPr="0028493B" w:rsidRDefault="0028493B" w:rsidP="0028493B">
      <w:pPr>
        <w:spacing w:after="160" w:line="259" w:lineRule="auto"/>
        <w:ind w:firstLine="142"/>
        <w:rPr>
          <w:rFonts w:ascii="Times New Roman" w:eastAsia="Times New Roman" w:hAnsi="Times New Roman" w:cs="Times New Roman"/>
          <w:sz w:val="24"/>
          <w:u w:val="single"/>
        </w:rPr>
      </w:pPr>
      <w:r w:rsidRPr="0028493B">
        <w:rPr>
          <w:rFonts w:ascii="Times New Roman" w:eastAsia="Times New Roman" w:hAnsi="Times New Roman" w:cs="Times New Roman"/>
          <w:sz w:val="24"/>
          <w:u w:val="single"/>
        </w:rPr>
        <w:t>Концепци</w:t>
      </w:r>
      <w:r w:rsidR="00635022">
        <w:rPr>
          <w:rFonts w:ascii="Times New Roman" w:eastAsia="Times New Roman" w:hAnsi="Times New Roman" w:cs="Times New Roman"/>
          <w:sz w:val="24"/>
          <w:u w:val="single"/>
        </w:rPr>
        <w:t>и</w:t>
      </w:r>
      <w:r w:rsidRPr="0028493B">
        <w:rPr>
          <w:rFonts w:ascii="Times New Roman" w:eastAsia="Times New Roman" w:hAnsi="Times New Roman" w:cs="Times New Roman"/>
          <w:sz w:val="24"/>
          <w:u w:val="single"/>
        </w:rPr>
        <w:t xml:space="preserve"> современного естествознания</w:t>
      </w:r>
    </w:p>
    <w:p w:rsidR="0028493B" w:rsidRDefault="0028493B" w:rsidP="0028493B">
      <w:pPr>
        <w:spacing w:after="160" w:line="259" w:lineRule="auto"/>
        <w:ind w:firstLine="142"/>
        <w:rPr>
          <w:rFonts w:ascii="Times New Roman" w:eastAsia="Times New Roman" w:hAnsi="Times New Roman" w:cs="Times New Roman"/>
          <w:sz w:val="20"/>
        </w:rPr>
      </w:pPr>
      <w:r>
        <w:rPr>
          <w:rFonts w:ascii="Times New Roman" w:eastAsia="Times New Roman" w:hAnsi="Times New Roman" w:cs="Times New Roman"/>
          <w:sz w:val="20"/>
        </w:rPr>
        <w:t>(наименование дисциплины (модуля))</w:t>
      </w:r>
    </w:p>
    <w:p w:rsidR="0028493B" w:rsidRDefault="0028493B" w:rsidP="0028493B">
      <w:pPr>
        <w:spacing w:after="160" w:line="259" w:lineRule="auto"/>
        <w:ind w:firstLine="567"/>
        <w:rPr>
          <w:rFonts w:ascii="Times New Roman" w:eastAsia="Times New Roman" w:hAnsi="Times New Roman" w:cs="Times New Roman"/>
          <w:sz w:val="24"/>
        </w:rPr>
      </w:pP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Цель освоения дисциплины</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освоения дисциплины «Концепци</w:t>
      </w:r>
      <w:r w:rsidR="00635022">
        <w:rPr>
          <w:rFonts w:ascii="Times New Roman" w:eastAsia="Times New Roman" w:hAnsi="Times New Roman" w:cs="Times New Roman"/>
          <w:sz w:val="24"/>
        </w:rPr>
        <w:t>и</w:t>
      </w:r>
      <w:r>
        <w:rPr>
          <w:rFonts w:ascii="Times New Roman" w:eastAsia="Times New Roman" w:hAnsi="Times New Roman" w:cs="Times New Roman"/>
          <w:sz w:val="24"/>
        </w:rPr>
        <w:t xml:space="preserve"> современного естествознания» состоит в том, чтобы  научить  студентов применять фундаментальные знания в области математических и естественных наук при решении практических задач.</w:t>
      </w: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Место дисциплины в структуре ООП.</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Дисциплина </w:t>
      </w:r>
      <w:r w:rsidR="00916D5B" w:rsidRPr="00916D5B">
        <w:rPr>
          <w:rFonts w:ascii="Times New Roman" w:eastAsia="Times New Roman" w:hAnsi="Times New Roman" w:cs="Times New Roman"/>
          <w:sz w:val="24"/>
        </w:rPr>
        <w:t>Б</w:t>
      </w:r>
      <w:proofErr w:type="gramStart"/>
      <w:r w:rsidR="00916D5B" w:rsidRPr="00916D5B">
        <w:rPr>
          <w:rFonts w:ascii="Times New Roman" w:eastAsia="Times New Roman" w:hAnsi="Times New Roman" w:cs="Times New Roman"/>
          <w:sz w:val="24"/>
        </w:rPr>
        <w:t>1</w:t>
      </w:r>
      <w:proofErr w:type="gramEnd"/>
      <w:r w:rsidR="00916D5B" w:rsidRPr="00916D5B">
        <w:rPr>
          <w:rFonts w:ascii="Times New Roman" w:eastAsia="Times New Roman" w:hAnsi="Times New Roman" w:cs="Times New Roman"/>
          <w:sz w:val="24"/>
        </w:rPr>
        <w:t>.В.12</w:t>
      </w:r>
      <w:r>
        <w:rPr>
          <w:rFonts w:ascii="Times New Roman" w:eastAsia="Times New Roman" w:hAnsi="Times New Roman" w:cs="Times New Roman"/>
          <w:sz w:val="24"/>
        </w:rPr>
        <w:t xml:space="preserve"> </w:t>
      </w:r>
      <w:r w:rsidR="00676CAD">
        <w:rPr>
          <w:rFonts w:ascii="Times New Roman" w:eastAsia="Times New Roman" w:hAnsi="Times New Roman" w:cs="Times New Roman"/>
          <w:sz w:val="24"/>
        </w:rPr>
        <w:t>«Концепци</w:t>
      </w:r>
      <w:r w:rsidR="00635022">
        <w:rPr>
          <w:rFonts w:ascii="Times New Roman" w:eastAsia="Times New Roman" w:hAnsi="Times New Roman" w:cs="Times New Roman"/>
          <w:sz w:val="24"/>
        </w:rPr>
        <w:t>и</w:t>
      </w:r>
      <w:r w:rsidR="00676CAD">
        <w:rPr>
          <w:rFonts w:ascii="Times New Roman" w:eastAsia="Times New Roman" w:hAnsi="Times New Roman" w:cs="Times New Roman"/>
          <w:sz w:val="24"/>
        </w:rPr>
        <w:t xml:space="preserve"> современного естествознания»</w:t>
      </w:r>
      <w:r>
        <w:rPr>
          <w:rFonts w:ascii="Times New Roman" w:eastAsia="Times New Roman" w:hAnsi="Times New Roman" w:cs="Times New Roman"/>
          <w:sz w:val="24"/>
        </w:rPr>
        <w:t xml:space="preserve"> относится к </w:t>
      </w:r>
      <w:r w:rsidR="00676CAD">
        <w:rPr>
          <w:rFonts w:ascii="Times New Roman" w:eastAsia="Times New Roman" w:hAnsi="Times New Roman" w:cs="Times New Roman"/>
          <w:sz w:val="24"/>
        </w:rPr>
        <w:t>вариатив</w:t>
      </w:r>
      <w:r>
        <w:rPr>
          <w:rFonts w:ascii="Times New Roman" w:eastAsia="Times New Roman" w:hAnsi="Times New Roman" w:cs="Times New Roman"/>
          <w:sz w:val="24"/>
        </w:rPr>
        <w:t>ной части ООП по направлению подготовки «Фундаментальная информатика и информационные технологии (Общий профиль)». Трудоемкость дисциплины составляет 2 зачетные единицы.</w:t>
      </w: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Требования к результатам освоения дисциплины (компетенции).</w:t>
      </w:r>
    </w:p>
    <w:p w:rsidR="0028493B" w:rsidRDefault="0028493B" w:rsidP="0028493B">
      <w:pPr>
        <w:spacing w:after="160" w:line="259"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Формируемые компетенции:</w:t>
      </w:r>
    </w:p>
    <w:p w:rsidR="0028493B" w:rsidRDefault="0028493B"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ОПК-1: </w:t>
      </w:r>
      <w:r w:rsidR="000A1FBE" w:rsidRPr="000A1FBE">
        <w:rPr>
          <w:rFonts w:ascii="Times New Roman" w:hAnsi="Times New Roman" w:cs="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0A1FBE" w:rsidRDefault="000A1FBE"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A1FBE" w:rsidRDefault="000A1FBE"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ПК-1-2: </w:t>
      </w:r>
      <w:r w:rsidR="001961A1" w:rsidRPr="001961A1">
        <w:rPr>
          <w:rFonts w:ascii="Times New Roman" w:hAnsi="Times New Roman" w:cs="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rsidR="000A1FBE" w:rsidRDefault="000A1FBE"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ПК-1-3: </w:t>
      </w:r>
      <w:r>
        <w:rPr>
          <w:rFonts w:ascii="Times New Roman" w:hAnsi="Times New Roman" w:cs="Times New Roman"/>
          <w:sz w:val="24"/>
          <w:szCs w:val="24"/>
        </w:rPr>
        <w:t>способность</w:t>
      </w:r>
      <w:r w:rsidRPr="00F53772">
        <w:rPr>
          <w:rFonts w:ascii="Times New Roman" w:hAnsi="Times New Roman" w:cs="Times New Roman"/>
          <w:sz w:val="24"/>
          <w:szCs w:val="24"/>
        </w:rPr>
        <w:t xml:space="preserve"> критически переосмысливать накопленный опыт, изменять при необходимости вид и характер своей профессиональной деятельности</w:t>
      </w:r>
      <w:r>
        <w:rPr>
          <w:rFonts w:ascii="Times New Roman" w:hAnsi="Times New Roman" w:cs="Times New Roman"/>
          <w:sz w:val="24"/>
          <w:szCs w:val="24"/>
        </w:rPr>
        <w:t>.</w:t>
      </w:r>
    </w:p>
    <w:p w:rsidR="000A1FBE" w:rsidRDefault="000A1FBE" w:rsidP="0028493B">
      <w:pPr>
        <w:spacing w:after="160" w:line="259" w:lineRule="auto"/>
        <w:ind w:firstLine="567"/>
        <w:rPr>
          <w:rFonts w:ascii="Times New Roman" w:eastAsia="Times New Roman" w:hAnsi="Times New Roman" w:cs="Times New Roman"/>
          <w:b/>
          <w:sz w:val="24"/>
        </w:rPr>
      </w:pP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Краткая характеристика дисциплины (модуля).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1.Освоение общей схемы </w:t>
      </w:r>
      <w:proofErr w:type="spellStart"/>
      <w:r>
        <w:rPr>
          <w:rFonts w:ascii="Times New Roman" w:eastAsia="Times New Roman" w:hAnsi="Times New Roman" w:cs="Times New Roman"/>
          <w:sz w:val="24"/>
        </w:rPr>
        <w:t>прцесса</w:t>
      </w:r>
      <w:proofErr w:type="spellEnd"/>
      <w:r>
        <w:rPr>
          <w:rFonts w:ascii="Times New Roman" w:eastAsia="Times New Roman" w:hAnsi="Times New Roman" w:cs="Times New Roman"/>
          <w:sz w:val="24"/>
        </w:rPr>
        <w:t xml:space="preserve"> математического моделирования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Введение в динамику и теорию колебаний динамических систем</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Построение расчетных схем и математических моделей</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Разработка структуры, интерфейса и программного обеспечения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Проведение вычислительного эксперимента с использованием математической модели</w:t>
      </w: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Формы промежуточного контроля.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Зачет</w:t>
      </w:r>
      <w:r w:rsidR="00676CAD">
        <w:rPr>
          <w:rFonts w:ascii="Times New Roman" w:eastAsia="Times New Roman" w:hAnsi="Times New Roman" w:cs="Times New Roman"/>
          <w:sz w:val="24"/>
        </w:rPr>
        <w:t xml:space="preserve"> по окончании 6 семестра</w:t>
      </w:r>
      <w:r>
        <w:rPr>
          <w:rFonts w:ascii="Times New Roman" w:eastAsia="Times New Roman" w:hAnsi="Times New Roman" w:cs="Times New Roman"/>
          <w:sz w:val="24"/>
        </w:rPr>
        <w:t>.</w:t>
      </w:r>
    </w:p>
    <w:p w:rsidR="00D83B9B" w:rsidRDefault="00D83B9B">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B3DBD" w:rsidRDefault="008B3DBD" w:rsidP="008B3DBD">
      <w:pPr>
        <w:pStyle w:val="a3"/>
        <w:spacing w:before="210"/>
        <w:ind w:left="945" w:right="856" w:firstLine="0"/>
        <w:jc w:val="center"/>
      </w:pPr>
    </w:p>
    <w:p w:rsidR="008B3DBD" w:rsidRPr="008B3DBD" w:rsidRDefault="006914EC" w:rsidP="008B3DBD">
      <w:pPr>
        <w:pStyle w:val="a3"/>
        <w:spacing w:before="210"/>
        <w:ind w:left="945" w:right="856" w:firstLine="0"/>
        <w:jc w:val="center"/>
      </w:pPr>
      <w:r w:rsidRPr="006914EC">
        <w:rPr>
          <w:noProof/>
          <w:lang w:val="en-US"/>
        </w:rPr>
        <w:pict>
          <v:rect id="Rectangle 2" o:spid="_x0000_s1040" style="position:absolute;left:0;text-align:left;margin-left:70.2pt;margin-top:26pt;width:486.75pt;height:.45pt;z-index:-25162752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" fillcolor="black" stroked="f">
            <w10:wrap type="topAndBottom" anchorx="page"/>
          </v:rect>
        </w:pict>
      </w:r>
      <w:r w:rsidR="008B3DBD" w:rsidRPr="008B3DBD">
        <w:t>Исследование операций</w:t>
      </w:r>
    </w:p>
    <w:p w:rsidR="008B3DBD" w:rsidRPr="008B3DBD" w:rsidRDefault="008B3DBD" w:rsidP="008B3DBD">
      <w:pPr>
        <w:ind w:left="863" w:right="859"/>
        <w:rPr>
          <w:rFonts w:ascii="Times New Roman" w:hAnsi="Times New Roman" w:cs="Times New Roman"/>
          <w:sz w:val="18"/>
        </w:rPr>
      </w:pPr>
      <w:r w:rsidRPr="008B3DBD">
        <w:rPr>
          <w:rFonts w:ascii="Times New Roman" w:hAnsi="Times New Roman" w:cs="Times New Roman"/>
          <w:sz w:val="18"/>
        </w:rPr>
        <w:t>(наименование дисциплины (модуля))</w:t>
      </w:r>
    </w:p>
    <w:p w:rsidR="008B3DBD" w:rsidRPr="008B3DBD" w:rsidRDefault="008B3DBD" w:rsidP="008B3DBD">
      <w:pPr>
        <w:pStyle w:val="1"/>
        <w:spacing w:before="104"/>
      </w:pPr>
      <w:r w:rsidRPr="008B3DBD">
        <w:t>Цель освоения</w:t>
      </w:r>
      <w:r>
        <w:t xml:space="preserve"> </w:t>
      </w:r>
      <w:r w:rsidRPr="008B3DBD">
        <w:t>дисциплины</w:t>
      </w:r>
    </w:p>
    <w:p w:rsidR="008B3DBD" w:rsidRDefault="008B3DBD" w:rsidP="008B3DBD">
      <w:pPr>
        <w:pStyle w:val="a3"/>
        <w:ind w:left="118" w:right="114" w:firstLine="540"/>
        <w:jc w:val="both"/>
      </w:pPr>
      <w:r w:rsidRPr="008B3DBD">
        <w:t>Цель дисциплины «Исследование операций» состоит в изучении основных понятий, утверждений и методов, играющих фундаментальную роль в моделировании процесса выработки эффективных</w:t>
      </w:r>
      <w:r>
        <w:t xml:space="preserve"> </w:t>
      </w:r>
      <w:r w:rsidRPr="008B3DBD">
        <w:t>решений.</w:t>
      </w:r>
    </w:p>
    <w:p w:rsidR="00D54CE0" w:rsidRPr="008B3DBD" w:rsidRDefault="00D54CE0" w:rsidP="008B3DBD">
      <w:pPr>
        <w:pStyle w:val="a3"/>
        <w:ind w:left="118" w:right="114" w:firstLine="540"/>
        <w:jc w:val="both"/>
      </w:pPr>
    </w:p>
    <w:p w:rsidR="008B3DBD" w:rsidRPr="008B3DBD" w:rsidRDefault="008B3DBD" w:rsidP="008B3DBD">
      <w:pPr>
        <w:pStyle w:val="1"/>
        <w:spacing w:before="2"/>
      </w:pPr>
      <w:r w:rsidRPr="008B3DBD">
        <w:t>Место дисциплины в структуре ООП.</w:t>
      </w:r>
    </w:p>
    <w:p w:rsidR="008B3DBD" w:rsidRDefault="008B3DBD" w:rsidP="008B3DBD">
      <w:pPr>
        <w:pStyle w:val="a3"/>
        <w:ind w:left="118" w:right="105" w:firstLine="540"/>
        <w:jc w:val="both"/>
      </w:pPr>
      <w:r w:rsidRPr="008B3DBD">
        <w:t xml:space="preserve">Дисциплина </w:t>
      </w:r>
      <w:r w:rsidR="00D54CE0" w:rsidRPr="00D54CE0">
        <w:t>Б</w:t>
      </w:r>
      <w:proofErr w:type="gramStart"/>
      <w:r w:rsidR="00D54CE0" w:rsidRPr="00D54CE0">
        <w:t>1</w:t>
      </w:r>
      <w:proofErr w:type="gramEnd"/>
      <w:r w:rsidR="00D54CE0" w:rsidRPr="00D54CE0">
        <w:t>.В.ДВ.04.01</w:t>
      </w:r>
      <w:r w:rsidRPr="008B3DBD">
        <w:t xml:space="preserve"> «Исследование операций» относится к </w:t>
      </w:r>
      <w:r w:rsidR="00D54CE0">
        <w:t>вариатив</w:t>
      </w:r>
      <w:r w:rsidRPr="008B3DBD">
        <w:t>ной части ООП по направлению подготовки «Фундаментальная информатика и информационные технологии (Профиль: Общий)»</w:t>
      </w:r>
      <w:r w:rsidR="00D54CE0">
        <w:t xml:space="preserve">, к блоку «Дисциплины по выбору </w:t>
      </w:r>
      <w:r w:rsidR="00D54CE0" w:rsidRPr="00D54CE0">
        <w:t>Б</w:t>
      </w:r>
      <w:proofErr w:type="gramStart"/>
      <w:r w:rsidR="00D54CE0" w:rsidRPr="00D54CE0">
        <w:t>1</w:t>
      </w:r>
      <w:proofErr w:type="gramEnd"/>
      <w:r w:rsidR="00D54CE0" w:rsidRPr="00D54CE0">
        <w:t>.В.ДВ.4</w:t>
      </w:r>
      <w:r w:rsidR="00D54CE0">
        <w:t>»</w:t>
      </w:r>
      <w:r w:rsidRPr="008B3DBD">
        <w:t xml:space="preserve">. Трудоемкость  дисциплины составляет </w:t>
      </w:r>
      <w:r w:rsidRPr="008B3DBD">
        <w:rPr>
          <w:u w:val="single"/>
        </w:rPr>
        <w:t>5</w:t>
      </w:r>
      <w:r w:rsidRPr="008B3DBD">
        <w:t xml:space="preserve"> зачетных единиц.</w:t>
      </w:r>
    </w:p>
    <w:p w:rsidR="00D54CE0" w:rsidRPr="008B3DBD" w:rsidRDefault="00D54CE0" w:rsidP="008B3DBD">
      <w:pPr>
        <w:pStyle w:val="a3"/>
        <w:ind w:left="118" w:right="105" w:firstLine="540"/>
        <w:jc w:val="both"/>
      </w:pPr>
    </w:p>
    <w:p w:rsidR="008B3DBD" w:rsidRPr="008B3DBD" w:rsidRDefault="008B3DBD" w:rsidP="008B3DBD">
      <w:pPr>
        <w:pStyle w:val="1"/>
        <w:spacing w:before="3"/>
      </w:pPr>
      <w:r w:rsidRPr="008B3DBD">
        <w:t>Требования к результатам освоения дисциплин</w:t>
      </w:r>
      <w:proofErr w:type="gramStart"/>
      <w:r w:rsidRPr="008B3DBD">
        <w:t>ы(</w:t>
      </w:r>
      <w:proofErr w:type="gramEnd"/>
      <w:r w:rsidRPr="008B3DBD">
        <w:t>компетенции).</w:t>
      </w:r>
    </w:p>
    <w:p w:rsidR="008B3DBD" w:rsidRPr="008B3DBD" w:rsidRDefault="008B3DBD" w:rsidP="008B3DBD">
      <w:pPr>
        <w:pStyle w:val="a3"/>
        <w:spacing w:line="274" w:lineRule="exact"/>
        <w:ind w:left="658" w:firstLine="0"/>
        <w:jc w:val="both"/>
      </w:pPr>
      <w:r w:rsidRPr="008B3DBD">
        <w:t>Формируемые компетенции:</w:t>
      </w:r>
    </w:p>
    <w:p w:rsidR="0081377A" w:rsidRDefault="008B3DBD" w:rsidP="008B3DBD">
      <w:pPr>
        <w:ind w:left="118" w:right="109" w:firstLine="540"/>
        <w:jc w:val="both"/>
        <w:rPr>
          <w:rFonts w:ascii="Times New Roman" w:hAnsi="Times New Roman" w:cs="Times New Roman"/>
          <w:sz w:val="24"/>
          <w:szCs w:val="24"/>
        </w:rPr>
      </w:pPr>
      <w:r w:rsidRPr="0081377A">
        <w:rPr>
          <w:rFonts w:ascii="Times New Roman" w:hAnsi="Times New Roman" w:cs="Times New Roman"/>
          <w:sz w:val="24"/>
        </w:rPr>
        <w:t xml:space="preserve">ПК-1: </w:t>
      </w:r>
      <w:r w:rsidR="0081377A"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sidR="0081377A">
        <w:rPr>
          <w:rFonts w:ascii="Times New Roman" w:hAnsi="Times New Roman" w:cs="Times New Roman"/>
          <w:sz w:val="24"/>
          <w:szCs w:val="24"/>
        </w:rPr>
        <w:t>.</w:t>
      </w:r>
    </w:p>
    <w:p w:rsidR="0081377A" w:rsidRPr="0081377A" w:rsidRDefault="0081377A" w:rsidP="008B3DBD">
      <w:pPr>
        <w:ind w:left="118" w:right="109" w:firstLine="540"/>
        <w:jc w:val="both"/>
        <w:rPr>
          <w:rFonts w:ascii="Times New Roman" w:hAnsi="Times New Roman" w:cs="Times New Roman"/>
          <w:sz w:val="24"/>
          <w:szCs w:val="24"/>
        </w:rPr>
      </w:pPr>
      <w:r w:rsidRPr="0081377A">
        <w:rPr>
          <w:rFonts w:ascii="Times New Roman" w:hAnsi="Times New Roman" w:cs="Times New Roman"/>
          <w:sz w:val="24"/>
        </w:rPr>
        <w:t>ПК-1-1:</w:t>
      </w:r>
      <w:r>
        <w:rPr>
          <w:rFonts w:ascii="Times New Roman" w:hAnsi="Times New Roman" w:cs="Times New Roman"/>
          <w:sz w:val="24"/>
        </w:rPr>
        <w:t xml:space="preserve"> </w:t>
      </w:r>
      <w:r w:rsidRPr="0081377A">
        <w:rPr>
          <w:rFonts w:ascii="Times New Roman" w:hAnsi="Times New Roman" w:cs="Times New Roman"/>
          <w:sz w:val="24"/>
          <w:szCs w:val="24"/>
        </w:rPr>
        <w:t>способность</w:t>
      </w:r>
      <w:r w:rsidRPr="0081377A">
        <w:rPr>
          <w:sz w:val="24"/>
          <w:szCs w:val="24"/>
        </w:rPr>
        <w:t xml:space="preserve"> </w:t>
      </w:r>
      <w:r w:rsidRPr="0081377A">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81377A" w:rsidRPr="008B3DBD" w:rsidRDefault="0081377A" w:rsidP="008B3DBD">
      <w:pPr>
        <w:ind w:left="118" w:right="109" w:firstLine="540"/>
        <w:jc w:val="both"/>
        <w:rPr>
          <w:rFonts w:ascii="Times New Roman" w:hAnsi="Times New Roman" w:cs="Times New Roman"/>
          <w:sz w:val="24"/>
        </w:rPr>
      </w:pPr>
    </w:p>
    <w:p w:rsidR="008B3DBD" w:rsidRPr="008B3DBD" w:rsidRDefault="008B3DBD" w:rsidP="008B3DBD">
      <w:pPr>
        <w:pStyle w:val="1"/>
      </w:pPr>
      <w:r w:rsidRPr="008B3DBD">
        <w:t>Краткая характеристика дисциплины (модуля).</w:t>
      </w:r>
    </w:p>
    <w:p w:rsidR="008B3DBD" w:rsidRPr="008B3DBD" w:rsidRDefault="008B3DBD" w:rsidP="008B3DBD">
      <w:pPr>
        <w:pStyle w:val="a5"/>
        <w:numPr>
          <w:ilvl w:val="0"/>
          <w:numId w:val="17"/>
        </w:numPr>
        <w:tabs>
          <w:tab w:val="left" w:pos="1379"/>
        </w:tabs>
        <w:spacing w:line="274" w:lineRule="exact"/>
        <w:ind w:hanging="361"/>
        <w:rPr>
          <w:sz w:val="24"/>
        </w:rPr>
      </w:pPr>
      <w:r w:rsidRPr="008B3DBD">
        <w:rPr>
          <w:sz w:val="24"/>
        </w:rPr>
        <w:t>Модель операции в нормальной форме и принципы</w:t>
      </w:r>
      <w:r>
        <w:rPr>
          <w:sz w:val="24"/>
        </w:rPr>
        <w:t xml:space="preserve"> </w:t>
      </w:r>
      <w:r w:rsidRPr="008B3DBD">
        <w:rPr>
          <w:sz w:val="24"/>
        </w:rPr>
        <w:t>выбора</w:t>
      </w:r>
    </w:p>
    <w:p w:rsidR="008B3DBD" w:rsidRPr="008B3DBD" w:rsidRDefault="008B3DBD" w:rsidP="008B3DBD">
      <w:pPr>
        <w:pStyle w:val="a5"/>
        <w:numPr>
          <w:ilvl w:val="0"/>
          <w:numId w:val="17"/>
        </w:numPr>
        <w:tabs>
          <w:tab w:val="left" w:pos="1379"/>
        </w:tabs>
        <w:ind w:hanging="361"/>
        <w:rPr>
          <w:sz w:val="24"/>
        </w:rPr>
      </w:pPr>
      <w:r w:rsidRPr="008B3DBD">
        <w:rPr>
          <w:sz w:val="24"/>
        </w:rPr>
        <w:t>Принцип максимина в конечных играх двух лиц с нулевой</w:t>
      </w:r>
      <w:r>
        <w:rPr>
          <w:sz w:val="24"/>
        </w:rPr>
        <w:t xml:space="preserve"> </w:t>
      </w:r>
      <w:r w:rsidRPr="008B3DBD">
        <w:rPr>
          <w:sz w:val="24"/>
        </w:rPr>
        <w:t>суммой</w:t>
      </w:r>
    </w:p>
    <w:p w:rsidR="008B3DBD" w:rsidRPr="008B3DBD" w:rsidRDefault="008B3DBD" w:rsidP="008B3DBD">
      <w:pPr>
        <w:pStyle w:val="a5"/>
        <w:numPr>
          <w:ilvl w:val="0"/>
          <w:numId w:val="17"/>
        </w:numPr>
        <w:tabs>
          <w:tab w:val="left" w:pos="1379"/>
        </w:tabs>
        <w:ind w:hanging="361"/>
        <w:rPr>
          <w:sz w:val="24"/>
        </w:rPr>
      </w:pPr>
      <w:r w:rsidRPr="008B3DBD">
        <w:rPr>
          <w:sz w:val="24"/>
        </w:rPr>
        <w:t>Смешанные</w:t>
      </w:r>
      <w:r>
        <w:rPr>
          <w:sz w:val="24"/>
        </w:rPr>
        <w:t xml:space="preserve"> </w:t>
      </w:r>
      <w:r w:rsidRPr="008B3DBD">
        <w:rPr>
          <w:sz w:val="24"/>
        </w:rPr>
        <w:t>стратегии</w:t>
      </w:r>
    </w:p>
    <w:p w:rsidR="008B3DBD" w:rsidRPr="008B3DBD" w:rsidRDefault="008B3DBD" w:rsidP="008B3DBD">
      <w:pPr>
        <w:pStyle w:val="a5"/>
        <w:numPr>
          <w:ilvl w:val="0"/>
          <w:numId w:val="17"/>
        </w:numPr>
        <w:tabs>
          <w:tab w:val="left" w:pos="1379"/>
        </w:tabs>
        <w:ind w:hanging="361"/>
        <w:rPr>
          <w:sz w:val="24"/>
        </w:rPr>
      </w:pPr>
      <w:r w:rsidRPr="008B3DBD">
        <w:rPr>
          <w:sz w:val="24"/>
        </w:rPr>
        <w:t>Кооперативный</w:t>
      </w:r>
      <w:r>
        <w:rPr>
          <w:sz w:val="24"/>
        </w:rPr>
        <w:t xml:space="preserve"> </w:t>
      </w:r>
      <w:r w:rsidRPr="008B3DBD">
        <w:rPr>
          <w:sz w:val="24"/>
        </w:rPr>
        <w:t>подход</w:t>
      </w:r>
    </w:p>
    <w:p w:rsidR="008B3DBD" w:rsidRPr="008B3DBD" w:rsidRDefault="008B3DBD" w:rsidP="008B3DBD">
      <w:pPr>
        <w:pStyle w:val="a5"/>
        <w:numPr>
          <w:ilvl w:val="0"/>
          <w:numId w:val="17"/>
        </w:numPr>
        <w:tabs>
          <w:tab w:val="left" w:pos="1379"/>
        </w:tabs>
        <w:ind w:hanging="361"/>
        <w:rPr>
          <w:sz w:val="24"/>
        </w:rPr>
      </w:pPr>
      <w:r w:rsidRPr="008B3DBD">
        <w:rPr>
          <w:sz w:val="24"/>
        </w:rPr>
        <w:t>Матричные игры и линейное</w:t>
      </w:r>
      <w:r>
        <w:rPr>
          <w:sz w:val="24"/>
        </w:rPr>
        <w:t xml:space="preserve"> </w:t>
      </w:r>
      <w:r w:rsidRPr="008B3DBD">
        <w:rPr>
          <w:sz w:val="24"/>
        </w:rPr>
        <w:t>программирование</w:t>
      </w:r>
    </w:p>
    <w:p w:rsidR="008B3DBD" w:rsidRPr="008B3DBD" w:rsidRDefault="008B3DBD" w:rsidP="008B3DBD">
      <w:pPr>
        <w:pStyle w:val="a5"/>
        <w:tabs>
          <w:tab w:val="left" w:pos="1379"/>
        </w:tabs>
        <w:ind w:firstLine="0"/>
        <w:rPr>
          <w:sz w:val="24"/>
        </w:rPr>
      </w:pPr>
    </w:p>
    <w:p w:rsidR="008B3DBD" w:rsidRPr="008B3DBD" w:rsidRDefault="008B3DBD" w:rsidP="008B3DBD">
      <w:pPr>
        <w:pStyle w:val="1"/>
        <w:spacing w:before="6"/>
        <w:jc w:val="left"/>
      </w:pPr>
      <w:r w:rsidRPr="008B3DBD">
        <w:t>Формы промежуточного контроля.</w:t>
      </w:r>
    </w:p>
    <w:p w:rsidR="008B3DBD" w:rsidRDefault="008B3DBD" w:rsidP="008B3DBD">
      <w:pPr>
        <w:pStyle w:val="a3"/>
        <w:spacing w:line="274" w:lineRule="exact"/>
        <w:ind w:left="118" w:firstLine="0"/>
      </w:pPr>
      <w:r w:rsidRPr="008B3DBD">
        <w:t>Экзамен</w:t>
      </w:r>
      <w:r w:rsidR="00D54CE0">
        <w:t xml:space="preserve"> по окончании 7 семестра</w:t>
      </w:r>
      <w:r w:rsidRPr="008B3DBD">
        <w:t>.</w:t>
      </w:r>
    </w:p>
    <w:p w:rsidR="00AD0BE6" w:rsidRDefault="00AD0BE6">
      <w:pPr>
        <w:rPr>
          <w:rFonts w:ascii="Times New Roman" w:eastAsia="Times New Roman" w:hAnsi="Times New Roman" w:cs="Times New Roman"/>
          <w:sz w:val="24"/>
          <w:szCs w:val="24"/>
        </w:rPr>
      </w:pPr>
      <w:r>
        <w:br w:type="page"/>
      </w:r>
    </w:p>
    <w:p w:rsidR="00D22FA3" w:rsidRPr="00D22FA3" w:rsidRDefault="006914EC" w:rsidP="00D22FA3">
      <w:pPr>
        <w:pStyle w:val="a3"/>
        <w:spacing w:before="164"/>
        <w:ind w:left="945" w:right="855" w:firstLine="0"/>
        <w:jc w:val="center"/>
      </w:pPr>
      <w:r>
        <w:lastRenderedPageBreak/>
        <w:pict>
          <v:rect id="_x0000_s1041" style="position:absolute;left:0;text-align:left;margin-left:70.2pt;margin-top:23.7pt;width:486.8pt;height:.5pt;z-index:-251625472;mso-wrap-distance-left:0;mso-wrap-distance-right:0;mso-position-horizontal-relative:page" fillcolor="black" stroked="f">
            <w10:wrap type="topAndBottom" anchorx="page"/>
          </v:rect>
        </w:pict>
      </w:r>
      <w:r w:rsidR="00D22FA3" w:rsidRPr="00D22FA3">
        <w:t>Теория автоматов и формальных языков</w:t>
      </w:r>
    </w:p>
    <w:p w:rsidR="00D22FA3" w:rsidRPr="00D22FA3" w:rsidRDefault="00D22FA3" w:rsidP="00D22FA3">
      <w:pPr>
        <w:ind w:left="863" w:right="859"/>
        <w:rPr>
          <w:rFonts w:ascii="Times New Roman" w:hAnsi="Times New Roman" w:cs="Times New Roman"/>
          <w:sz w:val="18"/>
        </w:rPr>
      </w:pPr>
      <w:r w:rsidRPr="00D22FA3">
        <w:rPr>
          <w:rFonts w:ascii="Times New Roman" w:hAnsi="Times New Roman" w:cs="Times New Roman"/>
          <w:sz w:val="18"/>
        </w:rPr>
        <w:t>(наименование дисциплины (модуля))</w:t>
      </w:r>
    </w:p>
    <w:p w:rsidR="003D4E91" w:rsidRDefault="003D4E91" w:rsidP="00D22FA3">
      <w:pPr>
        <w:pStyle w:val="Heading1"/>
        <w:spacing w:before="104"/>
      </w:pPr>
    </w:p>
    <w:p w:rsidR="00D22FA3" w:rsidRPr="00D22FA3" w:rsidRDefault="00D22FA3" w:rsidP="00D22FA3">
      <w:pPr>
        <w:pStyle w:val="Heading1"/>
        <w:spacing w:before="104"/>
      </w:pPr>
      <w:r w:rsidRPr="00D22FA3">
        <w:t>Цель освоения дисциплины</w:t>
      </w:r>
    </w:p>
    <w:p w:rsidR="00D22FA3" w:rsidRPr="00D22FA3" w:rsidRDefault="00D22FA3" w:rsidP="00D22FA3">
      <w:pPr>
        <w:pStyle w:val="a3"/>
        <w:ind w:left="118" w:right="102" w:firstLine="540"/>
        <w:jc w:val="both"/>
      </w:pPr>
      <w:r w:rsidRPr="00D22FA3">
        <w:t>Целью освоения дисциплины «Теория автоматов и формальных языков» является овладение основными понятиями, методами и алгоритмами теории формальных языков и автоматов. Особое внимание уделяется изучению конечных автоматов как основной теоретической базе, необходимой для построения компиляторов и решения других прикладных задач, связанных с моделированием структурных свойств информации</w:t>
      </w:r>
    </w:p>
    <w:p w:rsidR="003D4E91" w:rsidRDefault="003D4E91" w:rsidP="00D22FA3">
      <w:pPr>
        <w:pStyle w:val="Heading1"/>
      </w:pPr>
    </w:p>
    <w:p w:rsidR="00D22FA3" w:rsidRPr="00D22FA3" w:rsidRDefault="00D22FA3" w:rsidP="00D22FA3">
      <w:pPr>
        <w:pStyle w:val="Heading1"/>
      </w:pPr>
      <w:r w:rsidRPr="00D22FA3">
        <w:t>Место дисциплины в структуре ООП.</w:t>
      </w:r>
    </w:p>
    <w:p w:rsidR="00D22FA3" w:rsidRPr="00D22FA3" w:rsidRDefault="00D22FA3" w:rsidP="00D22FA3">
      <w:pPr>
        <w:pStyle w:val="a3"/>
        <w:ind w:left="118" w:right="107" w:firstLine="540"/>
        <w:jc w:val="both"/>
      </w:pPr>
      <w:r w:rsidRPr="00D22FA3">
        <w:t>Дисциплина Б</w:t>
      </w:r>
      <w:proofErr w:type="gramStart"/>
      <w:r w:rsidRPr="00D22FA3">
        <w:t>1</w:t>
      </w:r>
      <w:proofErr w:type="gramEnd"/>
      <w:r w:rsidRPr="00D22FA3">
        <w:t>.</w:t>
      </w:r>
      <w:r w:rsidR="003D4E91">
        <w:t>В</w:t>
      </w:r>
      <w:r w:rsidRPr="00D22FA3">
        <w:t>.</w:t>
      </w:r>
      <w:r w:rsidR="003D4E91">
        <w:t>14</w:t>
      </w:r>
      <w:r w:rsidRPr="00D22FA3">
        <w:t xml:space="preserve"> «Теория автоматов и формальных языков» относится к </w:t>
      </w:r>
      <w:r w:rsidR="003D4E91">
        <w:t>вариатив</w:t>
      </w:r>
      <w:r w:rsidRPr="00D22FA3">
        <w:t>ной части ООП по направлению подготовки «Фундаментальная информатика и информационные технологии (Общий профиль)». Трудоемкость дисциплины составляет</w:t>
      </w:r>
      <w:r w:rsidRPr="00D22FA3">
        <w:rPr>
          <w:u w:val="single"/>
        </w:rPr>
        <w:t xml:space="preserve"> 5</w:t>
      </w:r>
      <w:r w:rsidRPr="00D22FA3">
        <w:t xml:space="preserve"> зачетных единиц.</w:t>
      </w:r>
    </w:p>
    <w:p w:rsidR="003D4E91" w:rsidRDefault="003D4E91" w:rsidP="00D22FA3">
      <w:pPr>
        <w:pStyle w:val="Heading1"/>
        <w:spacing w:before="3"/>
      </w:pPr>
    </w:p>
    <w:p w:rsidR="00D22FA3" w:rsidRPr="00D22FA3" w:rsidRDefault="00D22FA3" w:rsidP="00D22FA3">
      <w:pPr>
        <w:pStyle w:val="Heading1"/>
        <w:spacing w:before="3"/>
      </w:pPr>
      <w:r w:rsidRPr="00D22FA3">
        <w:t>Требования к результатам освоения дисциплины</w:t>
      </w:r>
      <w:r w:rsidRPr="00D22FA3">
        <w:rPr>
          <w:spacing w:val="58"/>
        </w:rPr>
        <w:t xml:space="preserve"> </w:t>
      </w:r>
      <w:r w:rsidRPr="00D22FA3">
        <w:t>(компетенции).</w:t>
      </w:r>
    </w:p>
    <w:p w:rsidR="00D22FA3" w:rsidRPr="00D22FA3" w:rsidRDefault="00D22FA3" w:rsidP="00D22FA3">
      <w:pPr>
        <w:pStyle w:val="a3"/>
        <w:spacing w:line="272" w:lineRule="exact"/>
        <w:ind w:left="658" w:firstLine="0"/>
        <w:jc w:val="both"/>
      </w:pPr>
      <w:r w:rsidRPr="00D22FA3">
        <w:t>Формируемые компетенции:</w:t>
      </w:r>
    </w:p>
    <w:p w:rsidR="0005461B" w:rsidRDefault="00D22FA3" w:rsidP="0005461B">
      <w:pPr>
        <w:ind w:left="118" w:right="106" w:firstLine="540"/>
        <w:jc w:val="both"/>
        <w:rPr>
          <w:rFonts w:ascii="Times New Roman" w:hAnsi="Times New Roman" w:cs="Times New Roman"/>
          <w:sz w:val="24"/>
          <w:szCs w:val="24"/>
        </w:rPr>
      </w:pPr>
      <w:r w:rsidRPr="0005461B">
        <w:rPr>
          <w:rFonts w:ascii="Times New Roman" w:hAnsi="Times New Roman" w:cs="Times New Roman"/>
          <w:sz w:val="24"/>
        </w:rPr>
        <w:t>ОПК-1:</w:t>
      </w:r>
      <w:r w:rsidRPr="00D22FA3">
        <w:rPr>
          <w:rFonts w:ascii="Times New Roman" w:hAnsi="Times New Roman" w:cs="Times New Roman"/>
          <w:i/>
          <w:sz w:val="24"/>
        </w:rPr>
        <w:t xml:space="preserve"> </w:t>
      </w:r>
      <w:r w:rsidR="0005461B" w:rsidRPr="000A1FBE">
        <w:rPr>
          <w:rFonts w:ascii="Times New Roman" w:hAnsi="Times New Roman" w:cs="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05461B" w:rsidRDefault="0005461B" w:rsidP="0005461B">
      <w:pPr>
        <w:ind w:left="118" w:right="106" w:firstLine="540"/>
        <w:jc w:val="both"/>
        <w:rPr>
          <w:rFonts w:ascii="Times New Roman" w:hAnsi="Times New Roman" w:cs="Times New Roman"/>
          <w:sz w:val="24"/>
          <w:szCs w:val="24"/>
        </w:rPr>
      </w:pPr>
      <w:r w:rsidRPr="0081377A">
        <w:rPr>
          <w:rFonts w:ascii="Times New Roman" w:hAnsi="Times New Roman" w:cs="Times New Roman"/>
          <w:sz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5461B" w:rsidRPr="00D22FA3" w:rsidRDefault="0005461B" w:rsidP="0005461B">
      <w:pPr>
        <w:ind w:left="118" w:right="106" w:firstLine="540"/>
        <w:jc w:val="both"/>
        <w:rPr>
          <w:rFonts w:ascii="Times New Roman" w:hAnsi="Times New Roman" w:cs="Times New Roman"/>
          <w:sz w:val="24"/>
        </w:rPr>
      </w:pPr>
      <w:r w:rsidRPr="0081377A">
        <w:rPr>
          <w:rFonts w:ascii="Times New Roman" w:hAnsi="Times New Roman" w:cs="Times New Roman"/>
          <w:sz w:val="24"/>
        </w:rPr>
        <w:t>ПК-1-1:</w:t>
      </w:r>
      <w:r>
        <w:rPr>
          <w:rFonts w:ascii="Times New Roman" w:hAnsi="Times New Roman" w:cs="Times New Roman"/>
          <w:sz w:val="24"/>
        </w:rPr>
        <w:t xml:space="preserve"> </w:t>
      </w:r>
      <w:r w:rsidRPr="0081377A">
        <w:rPr>
          <w:rFonts w:ascii="Times New Roman" w:hAnsi="Times New Roman" w:cs="Times New Roman"/>
          <w:sz w:val="24"/>
          <w:szCs w:val="24"/>
        </w:rPr>
        <w:t>способность</w:t>
      </w:r>
      <w:r w:rsidRPr="0081377A">
        <w:rPr>
          <w:sz w:val="24"/>
          <w:szCs w:val="24"/>
        </w:rPr>
        <w:t xml:space="preserve"> </w:t>
      </w:r>
      <w:r w:rsidRPr="0081377A">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3D4E91" w:rsidRDefault="003D4E91" w:rsidP="00D22FA3">
      <w:pPr>
        <w:pStyle w:val="Heading1"/>
        <w:spacing w:before="3"/>
      </w:pPr>
    </w:p>
    <w:p w:rsidR="00D22FA3" w:rsidRPr="00D22FA3" w:rsidRDefault="00D22FA3" w:rsidP="00D22FA3">
      <w:pPr>
        <w:pStyle w:val="Heading1"/>
        <w:spacing w:before="3"/>
      </w:pPr>
      <w:r w:rsidRPr="00D22FA3">
        <w:t>Краткая характеристика дисциплины (модуля).</w:t>
      </w:r>
    </w:p>
    <w:p w:rsidR="00D22FA3" w:rsidRPr="00D22FA3" w:rsidRDefault="00D22FA3" w:rsidP="00D22FA3">
      <w:pPr>
        <w:pStyle w:val="a5"/>
        <w:numPr>
          <w:ilvl w:val="0"/>
          <w:numId w:val="18"/>
        </w:numPr>
        <w:tabs>
          <w:tab w:val="left" w:pos="1379"/>
        </w:tabs>
        <w:spacing w:line="274" w:lineRule="exact"/>
        <w:ind w:hanging="361"/>
        <w:rPr>
          <w:sz w:val="24"/>
          <w:szCs w:val="24"/>
        </w:rPr>
      </w:pPr>
      <w:r w:rsidRPr="00D22FA3">
        <w:rPr>
          <w:sz w:val="24"/>
          <w:szCs w:val="24"/>
        </w:rPr>
        <w:t xml:space="preserve">Введение в предмет. Основные понятия теории </w:t>
      </w:r>
      <w:r w:rsidRPr="00D22FA3">
        <w:rPr>
          <w:bCs/>
          <w:sz w:val="24"/>
          <w:szCs w:val="24"/>
        </w:rPr>
        <w:t>автоматов и формальных языков.</w:t>
      </w:r>
      <w:r w:rsidRPr="00D22FA3">
        <w:rPr>
          <w:sz w:val="24"/>
          <w:szCs w:val="24"/>
        </w:rPr>
        <w:t xml:space="preserve"> Операции над словами и языками.</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Языки</w:t>
      </w:r>
      <w:r w:rsidRPr="00D22FA3">
        <w:rPr>
          <w:sz w:val="24"/>
          <w:szCs w:val="24"/>
          <w:lang w:val="en-US"/>
        </w:rPr>
        <w:t xml:space="preserve"> </w:t>
      </w:r>
      <w:r w:rsidRPr="00D22FA3">
        <w:rPr>
          <w:sz w:val="24"/>
          <w:szCs w:val="24"/>
        </w:rPr>
        <w:t>и</w:t>
      </w:r>
      <w:r w:rsidRPr="00D22FA3">
        <w:rPr>
          <w:sz w:val="24"/>
          <w:szCs w:val="24"/>
          <w:lang w:val="en-US"/>
        </w:rPr>
        <w:t xml:space="preserve"> </w:t>
      </w:r>
      <w:r w:rsidRPr="00D22FA3">
        <w:rPr>
          <w:sz w:val="24"/>
          <w:szCs w:val="24"/>
        </w:rPr>
        <w:t>регулярные</w:t>
      </w:r>
      <w:r w:rsidRPr="00D22FA3">
        <w:rPr>
          <w:sz w:val="24"/>
          <w:szCs w:val="24"/>
          <w:lang w:val="en-US"/>
        </w:rPr>
        <w:t xml:space="preserve"> </w:t>
      </w:r>
      <w:r w:rsidRPr="00D22FA3">
        <w:rPr>
          <w:sz w:val="24"/>
          <w:szCs w:val="24"/>
        </w:rPr>
        <w:t>выражения</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Графические источники. Теоремы синтеза и анализа</w:t>
      </w:r>
    </w:p>
    <w:p w:rsidR="00D22FA3" w:rsidRPr="00D22FA3" w:rsidRDefault="00D22FA3" w:rsidP="00D22FA3">
      <w:pPr>
        <w:pStyle w:val="a5"/>
        <w:numPr>
          <w:ilvl w:val="0"/>
          <w:numId w:val="18"/>
        </w:numPr>
        <w:tabs>
          <w:tab w:val="left" w:pos="1379"/>
        </w:tabs>
        <w:spacing w:before="1"/>
        <w:ind w:hanging="361"/>
        <w:rPr>
          <w:sz w:val="24"/>
          <w:szCs w:val="24"/>
        </w:rPr>
      </w:pPr>
      <w:r w:rsidRPr="00D22FA3">
        <w:rPr>
          <w:sz w:val="24"/>
          <w:szCs w:val="24"/>
        </w:rPr>
        <w:t>Регулярные источники. Теорема регуляризации</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Детерминированные источники. Теорема</w:t>
      </w:r>
      <w:r w:rsidRPr="00D22FA3">
        <w:rPr>
          <w:sz w:val="24"/>
          <w:szCs w:val="24"/>
          <w:lang w:val="en-US"/>
        </w:rPr>
        <w:t xml:space="preserve"> </w:t>
      </w:r>
      <w:proofErr w:type="spellStart"/>
      <w:r w:rsidRPr="00D22FA3">
        <w:rPr>
          <w:sz w:val="24"/>
          <w:szCs w:val="24"/>
        </w:rPr>
        <w:t>детерминизации</w:t>
      </w:r>
      <w:proofErr w:type="spellEnd"/>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Словарные функции. Детерминированные функции</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Остаточные функции. Ограниченно-детерминированные функции, их вес</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Конечные автоматы. Их представление в виде канонических уравнений и канонической таблицы</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 xml:space="preserve">Конечные автоматы. Их представление в виде диаграммы </w:t>
      </w:r>
      <w:proofErr w:type="gramStart"/>
      <w:r w:rsidRPr="00D22FA3">
        <w:rPr>
          <w:sz w:val="24"/>
          <w:szCs w:val="24"/>
        </w:rPr>
        <w:t>Мура</w:t>
      </w:r>
      <w:proofErr w:type="gramEnd"/>
      <w:r w:rsidRPr="00D22FA3">
        <w:rPr>
          <w:sz w:val="24"/>
          <w:szCs w:val="24"/>
        </w:rPr>
        <w:t xml:space="preserve"> и схемы из функциональных элементов</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Построение конечного автомата для ограниченно-детерминированной функции</w:t>
      </w:r>
    </w:p>
    <w:p w:rsidR="003D4E91" w:rsidRDefault="003D4E91" w:rsidP="00D22FA3">
      <w:pPr>
        <w:pStyle w:val="Heading1"/>
        <w:jc w:val="left"/>
      </w:pPr>
    </w:p>
    <w:p w:rsidR="00D22FA3" w:rsidRPr="00D22FA3" w:rsidRDefault="00D22FA3" w:rsidP="00D22FA3">
      <w:pPr>
        <w:pStyle w:val="Heading1"/>
        <w:jc w:val="left"/>
      </w:pPr>
      <w:r w:rsidRPr="00D22FA3">
        <w:t>Формы промежуточного контроля.</w:t>
      </w:r>
    </w:p>
    <w:p w:rsidR="00D22FA3" w:rsidRPr="003D4E91" w:rsidRDefault="00D22FA3" w:rsidP="00D22FA3">
      <w:pPr>
        <w:ind w:firstLine="658"/>
        <w:jc w:val="both"/>
        <w:rPr>
          <w:rFonts w:ascii="Times New Roman" w:hAnsi="Times New Roman" w:cs="Times New Roman"/>
          <w:sz w:val="24"/>
          <w:szCs w:val="24"/>
        </w:rPr>
      </w:pPr>
      <w:r w:rsidRPr="003D4E91">
        <w:rPr>
          <w:rFonts w:ascii="Times New Roman" w:hAnsi="Times New Roman" w:cs="Times New Roman"/>
          <w:b/>
          <w:sz w:val="24"/>
          <w:szCs w:val="24"/>
        </w:rPr>
        <w:t>Экзамен</w:t>
      </w:r>
      <w:r w:rsidRPr="003D4E91">
        <w:rPr>
          <w:rFonts w:ascii="Times New Roman" w:hAnsi="Times New Roman" w:cs="Times New Roman"/>
          <w:sz w:val="24"/>
          <w:szCs w:val="24"/>
        </w:rPr>
        <w:t xml:space="preserve"> по окончании 7 семестра.</w:t>
      </w:r>
    </w:p>
    <w:p w:rsidR="004241F5" w:rsidRDefault="004241F5">
      <w:pPr>
        <w:rPr>
          <w:rFonts w:ascii="Times New Roman" w:hAnsi="Times New Roman" w:cs="Times New Roman"/>
        </w:rPr>
      </w:pPr>
      <w:r>
        <w:rPr>
          <w:rFonts w:ascii="Times New Roman" w:hAnsi="Times New Roman" w:cs="Times New Roman"/>
        </w:rPr>
        <w:br w:type="page"/>
      </w:r>
    </w:p>
    <w:p w:rsidR="00B70A5C" w:rsidRDefault="00B70A5C" w:rsidP="00B70A5C">
      <w:pPr>
        <w:pBdr>
          <w:bottom w:val="single" w:sz="6" w:space="1" w:color="auto"/>
        </w:pBdr>
        <w:ind w:firstLine="142"/>
      </w:pPr>
    </w:p>
    <w:p w:rsidR="00B70A5C" w:rsidRPr="00125C5C" w:rsidRDefault="00B70A5C" w:rsidP="00B70A5C">
      <w:pPr>
        <w:pBdr>
          <w:bottom w:val="single" w:sz="6" w:space="1" w:color="auto"/>
        </w:pBdr>
        <w:ind w:firstLine="142"/>
        <w:rPr>
          <w:rFonts w:ascii="Times New Roman" w:hAnsi="Times New Roman" w:cs="Times New Roman"/>
          <w:sz w:val="24"/>
          <w:szCs w:val="24"/>
        </w:rPr>
      </w:pPr>
      <w:r w:rsidRPr="00125C5C">
        <w:rPr>
          <w:rFonts w:ascii="Times New Roman" w:hAnsi="Times New Roman" w:cs="Times New Roman"/>
          <w:sz w:val="24"/>
          <w:szCs w:val="24"/>
        </w:rPr>
        <w:t>Программная инженерия</w:t>
      </w:r>
    </w:p>
    <w:p w:rsidR="00B70A5C" w:rsidRPr="00B70A5C" w:rsidRDefault="00B70A5C" w:rsidP="00B70A5C">
      <w:pPr>
        <w:ind w:firstLine="142"/>
        <w:rPr>
          <w:rFonts w:ascii="Times New Roman" w:hAnsi="Times New Roman" w:cs="Times New Roman"/>
          <w:sz w:val="20"/>
          <w:szCs w:val="18"/>
        </w:rPr>
      </w:pPr>
      <w:r w:rsidRPr="00B70A5C">
        <w:rPr>
          <w:rFonts w:ascii="Times New Roman" w:hAnsi="Times New Roman" w:cs="Times New Roman"/>
          <w:sz w:val="20"/>
          <w:szCs w:val="18"/>
        </w:rPr>
        <w:t>(наименование дисциплины (модуля))</w:t>
      </w:r>
    </w:p>
    <w:p w:rsidR="00B70A5C" w:rsidRPr="00B70A5C" w:rsidRDefault="00B70A5C" w:rsidP="00B70A5C">
      <w:pPr>
        <w:rPr>
          <w:rFonts w:ascii="Times New Roman" w:hAnsi="Times New Roman" w:cs="Times New Roman"/>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Цель освоения дисциплины</w:t>
      </w:r>
    </w:p>
    <w:p w:rsidR="00B70A5C" w:rsidRPr="00125C5C" w:rsidRDefault="00B70A5C" w:rsidP="00B70A5C">
      <w:pPr>
        <w:ind w:firstLine="426"/>
        <w:jc w:val="both"/>
        <w:rPr>
          <w:rFonts w:ascii="Times New Roman" w:hAnsi="Times New Roman" w:cs="Times New Roman"/>
          <w:sz w:val="24"/>
          <w:szCs w:val="24"/>
        </w:rPr>
      </w:pPr>
      <w:r w:rsidRPr="00125C5C">
        <w:rPr>
          <w:rFonts w:ascii="Times New Roman" w:hAnsi="Times New Roman" w:cs="Times New Roman"/>
          <w:sz w:val="24"/>
          <w:szCs w:val="24"/>
        </w:rPr>
        <w:t>Цель освоения дисциплины «Программная инженерия» состоит в том, чтобы дать</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студентам представление об основах программной инженерии, инженерных принципах</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создания программного обеспечения, процессах жизненного цикла ПО, основных стандартах</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 xml:space="preserve">в области разработки </w:t>
      </w:r>
      <w:proofErr w:type="gramStart"/>
      <w:r w:rsidRPr="00125C5C">
        <w:rPr>
          <w:rFonts w:ascii="Times New Roman" w:hAnsi="Times New Roman" w:cs="Times New Roman"/>
          <w:sz w:val="24"/>
          <w:szCs w:val="24"/>
        </w:rPr>
        <w:t>ПО</w:t>
      </w:r>
      <w:proofErr w:type="gramEnd"/>
      <w:r w:rsidRPr="00125C5C">
        <w:rPr>
          <w:rFonts w:ascii="Times New Roman" w:hAnsi="Times New Roman" w:cs="Times New Roman"/>
          <w:sz w:val="24"/>
          <w:szCs w:val="24"/>
        </w:rPr>
        <w:t>. Особое внимание в курсе уделяется вопросам качества процесса</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 xml:space="preserve">разработки </w:t>
      </w:r>
      <w:proofErr w:type="gramStart"/>
      <w:r w:rsidRPr="00125C5C">
        <w:rPr>
          <w:rFonts w:ascii="Times New Roman" w:hAnsi="Times New Roman" w:cs="Times New Roman"/>
          <w:sz w:val="24"/>
          <w:szCs w:val="24"/>
        </w:rPr>
        <w:t>ПО</w:t>
      </w:r>
      <w:proofErr w:type="gramEnd"/>
      <w:r w:rsidRPr="00125C5C">
        <w:rPr>
          <w:rFonts w:ascii="Times New Roman" w:hAnsi="Times New Roman" w:cs="Times New Roman"/>
          <w:sz w:val="24"/>
          <w:szCs w:val="24"/>
        </w:rPr>
        <w:t>. Рассматриваются ведущие стандарты в этой области.</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Место дисциплины в структуре ООП.</w:t>
      </w:r>
    </w:p>
    <w:p w:rsidR="00B70A5C" w:rsidRPr="00125C5C" w:rsidRDefault="00B70A5C" w:rsidP="00B70A5C">
      <w:pPr>
        <w:ind w:firstLine="426"/>
        <w:jc w:val="both"/>
        <w:rPr>
          <w:rFonts w:ascii="Times New Roman" w:hAnsi="Times New Roman" w:cs="Times New Roman"/>
          <w:sz w:val="24"/>
          <w:szCs w:val="24"/>
        </w:rPr>
      </w:pPr>
      <w:r w:rsidRPr="00125C5C">
        <w:rPr>
          <w:rFonts w:ascii="Times New Roman" w:hAnsi="Times New Roman" w:cs="Times New Roman"/>
          <w:sz w:val="24"/>
          <w:szCs w:val="24"/>
        </w:rPr>
        <w:t>Дисциплина Б</w:t>
      </w:r>
      <w:proofErr w:type="gramStart"/>
      <w:r w:rsidRPr="00125C5C">
        <w:rPr>
          <w:rFonts w:ascii="Times New Roman" w:hAnsi="Times New Roman" w:cs="Times New Roman"/>
          <w:sz w:val="24"/>
          <w:szCs w:val="24"/>
        </w:rPr>
        <w:t>1</w:t>
      </w:r>
      <w:proofErr w:type="gramEnd"/>
      <w:r w:rsidRPr="00125C5C">
        <w:rPr>
          <w:rFonts w:ascii="Times New Roman" w:hAnsi="Times New Roman" w:cs="Times New Roman"/>
          <w:sz w:val="24"/>
          <w:szCs w:val="24"/>
        </w:rPr>
        <w:t>.</w:t>
      </w:r>
      <w:r w:rsidR="00323FB5">
        <w:rPr>
          <w:rFonts w:ascii="Times New Roman" w:hAnsi="Times New Roman" w:cs="Times New Roman"/>
          <w:sz w:val="24"/>
          <w:szCs w:val="24"/>
        </w:rPr>
        <w:t>В</w:t>
      </w:r>
      <w:r w:rsidRPr="00125C5C">
        <w:rPr>
          <w:rFonts w:ascii="Times New Roman" w:hAnsi="Times New Roman" w:cs="Times New Roman"/>
          <w:sz w:val="24"/>
          <w:szCs w:val="24"/>
        </w:rPr>
        <w:t>.</w:t>
      </w:r>
      <w:r w:rsidR="00323FB5">
        <w:rPr>
          <w:rFonts w:ascii="Times New Roman" w:hAnsi="Times New Roman" w:cs="Times New Roman"/>
          <w:sz w:val="24"/>
          <w:szCs w:val="24"/>
        </w:rPr>
        <w:t>08</w:t>
      </w:r>
      <w:r w:rsidRPr="00125C5C">
        <w:rPr>
          <w:rFonts w:ascii="Times New Roman" w:hAnsi="Times New Roman" w:cs="Times New Roman"/>
          <w:sz w:val="24"/>
          <w:szCs w:val="24"/>
        </w:rPr>
        <w:t xml:space="preserve"> «Программная инженерия» относится к </w:t>
      </w:r>
      <w:r w:rsidR="00323FB5">
        <w:rPr>
          <w:rFonts w:ascii="Times New Roman" w:hAnsi="Times New Roman" w:cs="Times New Roman"/>
          <w:sz w:val="24"/>
          <w:szCs w:val="24"/>
        </w:rPr>
        <w:t>вариатив</w:t>
      </w:r>
      <w:r w:rsidRPr="00125C5C">
        <w:rPr>
          <w:rFonts w:ascii="Times New Roman" w:hAnsi="Times New Roman" w:cs="Times New Roman"/>
          <w:sz w:val="24"/>
          <w:szCs w:val="24"/>
        </w:rPr>
        <w:t>ной части ООП</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по направлению подготовки «Фундаментальная информатика и информационные</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технологии (Общий профиль)». Трудоемкость дисциплины</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 xml:space="preserve">составляет </w:t>
      </w:r>
      <w:r w:rsidR="00323FB5">
        <w:rPr>
          <w:rFonts w:ascii="Times New Roman" w:hAnsi="Times New Roman" w:cs="Times New Roman"/>
          <w:sz w:val="24"/>
          <w:szCs w:val="24"/>
        </w:rPr>
        <w:t>4</w:t>
      </w:r>
      <w:r w:rsidRPr="00125C5C">
        <w:rPr>
          <w:rFonts w:ascii="Times New Roman" w:hAnsi="Times New Roman" w:cs="Times New Roman"/>
          <w:sz w:val="24"/>
          <w:szCs w:val="24"/>
        </w:rPr>
        <w:t xml:space="preserve"> зачетные единицы.</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Требования к результатам освоения дисциплины (компетенции).</w:t>
      </w:r>
    </w:p>
    <w:p w:rsidR="00B70A5C" w:rsidRPr="00125C5C" w:rsidRDefault="00B70A5C" w:rsidP="00B70A5C">
      <w:pPr>
        <w:rPr>
          <w:rFonts w:ascii="Times New Roman" w:hAnsi="Times New Roman" w:cs="Times New Roman"/>
          <w:sz w:val="24"/>
          <w:szCs w:val="24"/>
        </w:rPr>
      </w:pPr>
      <w:r w:rsidRPr="00125C5C">
        <w:rPr>
          <w:rFonts w:ascii="Times New Roman" w:hAnsi="Times New Roman" w:cs="Times New Roman"/>
          <w:sz w:val="24"/>
          <w:szCs w:val="24"/>
        </w:rPr>
        <w:t>Формируемые компетенции:</w:t>
      </w:r>
    </w:p>
    <w:p w:rsidR="00D845F2"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w:t>
      </w:r>
      <w:r w:rsidRPr="000D382B">
        <w:rPr>
          <w:rFonts w:ascii="Times New Roman" w:hAnsi="Times New Roman" w:cs="Times New Roman"/>
          <w:sz w:val="24"/>
          <w:szCs w:val="24"/>
        </w:rPr>
        <w:t xml:space="preserve">: </w:t>
      </w:r>
      <w:r w:rsidRPr="00356D7B">
        <w:rPr>
          <w:rFonts w:ascii="Times New Roman" w:hAnsi="Times New Roman" w:cs="Times New Roman"/>
          <w:sz w:val="24"/>
          <w:szCs w:val="24"/>
        </w:rPr>
        <w:t>способность</w:t>
      </w:r>
      <w:r>
        <w:rPr>
          <w:rFonts w:ascii="Times New Roman" w:hAnsi="Times New Roman" w:cs="Times New Roman"/>
          <w:sz w:val="24"/>
          <w:szCs w:val="24"/>
        </w:rPr>
        <w:t xml:space="preserve"> к</w:t>
      </w:r>
      <w:r w:rsidRPr="00B26F49">
        <w:t xml:space="preserve"> </w:t>
      </w:r>
      <w:r w:rsidRPr="00251568">
        <w:rPr>
          <w:rFonts w:ascii="Times New Roman" w:hAnsi="Times New Roman" w:cs="Times New Roman"/>
          <w:sz w:val="24"/>
          <w:szCs w:val="24"/>
        </w:rPr>
        <w:t>ведению организационно-управленческой деятельности</w:t>
      </w:r>
      <w:r>
        <w:rPr>
          <w:rFonts w:ascii="Times New Roman" w:hAnsi="Times New Roman" w:cs="Times New Roman"/>
          <w:sz w:val="24"/>
          <w:szCs w:val="24"/>
        </w:rPr>
        <w:t xml:space="preserve">. </w:t>
      </w:r>
    </w:p>
    <w:p w:rsidR="00D845F2" w:rsidRPr="00927B00"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2-1</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927B00">
        <w:rPr>
          <w:rFonts w:ascii="Times New Roman" w:hAnsi="Times New Roman" w:cs="Times New Roman"/>
          <w:sz w:val="24"/>
          <w:szCs w:val="24"/>
        </w:rPr>
        <w:t>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r>
        <w:rPr>
          <w:rFonts w:ascii="Times New Roman" w:hAnsi="Times New Roman" w:cs="Times New Roman"/>
          <w:sz w:val="24"/>
          <w:szCs w:val="24"/>
        </w:rPr>
        <w:t>.</w:t>
      </w:r>
    </w:p>
    <w:p w:rsidR="00D845F2" w:rsidRPr="000D382B"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2-2</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8F54B0">
        <w:rPr>
          <w:rFonts w:ascii="Times New Roman" w:hAnsi="Times New Roman" w:cs="Times New Roman"/>
          <w:sz w:val="24"/>
          <w:szCs w:val="24"/>
        </w:rPr>
        <w:t>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r>
        <w:rPr>
          <w:rFonts w:ascii="Times New Roman" w:hAnsi="Times New Roman" w:cs="Times New Roman"/>
          <w:sz w:val="24"/>
          <w:szCs w:val="24"/>
        </w:rPr>
        <w:t>.</w:t>
      </w:r>
    </w:p>
    <w:p w:rsidR="00D845F2" w:rsidRPr="000D382B"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2-3</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D31AE0">
        <w:rPr>
          <w:rFonts w:ascii="Times New Roman" w:hAnsi="Times New Roman" w:cs="Times New Roman"/>
          <w:sz w:val="24"/>
          <w:szCs w:val="24"/>
        </w:rPr>
        <w:t>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Краткая характеристика дисциплины (модуля).</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1. Введение в программную инженерию</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2. Жизненный цикл программного продукта</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3. Управление программным проектом</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 xml:space="preserve">4. Управление качеством </w:t>
      </w:r>
      <w:proofErr w:type="gramStart"/>
      <w:r w:rsidRPr="00125C5C">
        <w:rPr>
          <w:rFonts w:ascii="Times New Roman" w:hAnsi="Times New Roman" w:cs="Times New Roman"/>
          <w:sz w:val="24"/>
          <w:szCs w:val="24"/>
        </w:rPr>
        <w:t>ИТ</w:t>
      </w:r>
      <w:proofErr w:type="gramEnd"/>
      <w:r w:rsidRPr="00125C5C">
        <w:rPr>
          <w:rFonts w:ascii="Times New Roman" w:hAnsi="Times New Roman" w:cs="Times New Roman"/>
          <w:sz w:val="24"/>
          <w:szCs w:val="24"/>
        </w:rPr>
        <w:t xml:space="preserve"> проекта</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5. CMMI – интегрированная модель возможности и зрелости процесса</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Формы промежуточного контроля.</w:t>
      </w:r>
    </w:p>
    <w:p w:rsidR="00B70A5C" w:rsidRPr="00125C5C" w:rsidRDefault="0063491B" w:rsidP="00B70A5C">
      <w:pPr>
        <w:jc w:val="both"/>
        <w:rPr>
          <w:rFonts w:ascii="Times New Roman" w:hAnsi="Times New Roman" w:cs="Times New Roman"/>
          <w:sz w:val="24"/>
          <w:szCs w:val="24"/>
        </w:rPr>
      </w:pPr>
      <w:r>
        <w:rPr>
          <w:rFonts w:ascii="Times New Roman" w:hAnsi="Times New Roman" w:cs="Times New Roman"/>
          <w:sz w:val="24"/>
          <w:szCs w:val="24"/>
        </w:rPr>
        <w:t>Экзамен</w:t>
      </w:r>
      <w:r w:rsidR="00125C5C">
        <w:rPr>
          <w:rFonts w:ascii="Times New Roman" w:hAnsi="Times New Roman" w:cs="Times New Roman"/>
          <w:sz w:val="24"/>
          <w:szCs w:val="24"/>
        </w:rPr>
        <w:t xml:space="preserve"> по окончании </w:t>
      </w:r>
      <w:r>
        <w:rPr>
          <w:rFonts w:ascii="Times New Roman" w:hAnsi="Times New Roman" w:cs="Times New Roman"/>
          <w:sz w:val="24"/>
          <w:szCs w:val="24"/>
        </w:rPr>
        <w:t>5</w:t>
      </w:r>
      <w:r w:rsidR="00125C5C">
        <w:rPr>
          <w:rFonts w:ascii="Times New Roman" w:hAnsi="Times New Roman" w:cs="Times New Roman"/>
          <w:sz w:val="24"/>
          <w:szCs w:val="24"/>
        </w:rPr>
        <w:t xml:space="preserve"> семестра</w:t>
      </w:r>
      <w:r w:rsidR="00B70A5C" w:rsidRPr="00125C5C">
        <w:rPr>
          <w:rFonts w:ascii="Times New Roman" w:hAnsi="Times New Roman" w:cs="Times New Roman"/>
          <w:sz w:val="24"/>
          <w:szCs w:val="24"/>
        </w:rPr>
        <w:t>.</w:t>
      </w:r>
    </w:p>
    <w:p w:rsidR="00FA6E53" w:rsidRDefault="00FA6E53">
      <w:r>
        <w:br w:type="page"/>
      </w:r>
    </w:p>
    <w:p w:rsidR="004241F5" w:rsidRDefault="004241F5" w:rsidP="00D22FA3">
      <w:pPr>
        <w:ind w:firstLine="658"/>
        <w:jc w:val="both"/>
      </w:pPr>
    </w:p>
    <w:p w:rsidR="0026136F" w:rsidRDefault="006914EC" w:rsidP="0026136F">
      <w:pPr>
        <w:pStyle w:val="a3"/>
        <w:spacing w:before="185"/>
        <w:ind w:left="945" w:right="857" w:firstLine="0"/>
        <w:jc w:val="center"/>
      </w:pPr>
      <w:r>
        <w:pict>
          <v:rect id="_x0000_s1042" style="position:absolute;left:0;text-align:left;margin-left:70.2pt;margin-top:24.75pt;width:486.8pt;height:.5pt;z-index:-251623424;mso-wrap-distance-left:0;mso-wrap-distance-right:0;mso-position-horizontal-relative:page" fillcolor="black" stroked="f">
            <w10:wrap type="topAndBottom" anchorx="page"/>
          </v:rect>
        </w:pict>
      </w:r>
      <w:r w:rsidR="0026136F">
        <w:t>Алгоритмы и структуры данных</w:t>
      </w:r>
    </w:p>
    <w:p w:rsidR="0026136F" w:rsidRPr="0026136F" w:rsidRDefault="0026136F" w:rsidP="0026136F">
      <w:pPr>
        <w:ind w:left="863" w:right="859"/>
        <w:rPr>
          <w:rFonts w:ascii="Times New Roman" w:hAnsi="Times New Roman" w:cs="Times New Roman"/>
          <w:sz w:val="18"/>
        </w:rPr>
      </w:pPr>
      <w:r w:rsidRPr="0026136F">
        <w:rPr>
          <w:rFonts w:ascii="Times New Roman" w:hAnsi="Times New Roman" w:cs="Times New Roman"/>
          <w:sz w:val="18"/>
        </w:rPr>
        <w:t>(наименование дисциплины (модуля))</w:t>
      </w:r>
    </w:p>
    <w:p w:rsidR="0026136F" w:rsidRDefault="0026136F" w:rsidP="0026136F">
      <w:pPr>
        <w:pStyle w:val="Heading1"/>
        <w:spacing w:before="106"/>
      </w:pPr>
      <w:r>
        <w:t>Цель освоения дисциплины</w:t>
      </w:r>
    </w:p>
    <w:p w:rsidR="0026136F" w:rsidRDefault="0026136F" w:rsidP="0026136F">
      <w:pPr>
        <w:pStyle w:val="a3"/>
        <w:ind w:left="118" w:right="105" w:firstLine="540"/>
        <w:jc w:val="both"/>
      </w:pPr>
      <w:r>
        <w:t>Целью освоения дисциплины «Алгоритмы и структуры данных»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BA7046" w:rsidRDefault="00BA7046" w:rsidP="0026136F">
      <w:pPr>
        <w:pStyle w:val="Heading1"/>
        <w:spacing w:before="3"/>
      </w:pPr>
    </w:p>
    <w:p w:rsidR="0026136F" w:rsidRDefault="0026136F" w:rsidP="0026136F">
      <w:pPr>
        <w:pStyle w:val="Heading1"/>
        <w:spacing w:before="3"/>
      </w:pPr>
      <w:r>
        <w:t>Место дисциплины в структуре ООП.</w:t>
      </w:r>
    </w:p>
    <w:p w:rsidR="0026136F" w:rsidRDefault="0026136F" w:rsidP="0026136F">
      <w:pPr>
        <w:pStyle w:val="a3"/>
        <w:ind w:left="118" w:right="105" w:firstLine="540"/>
        <w:jc w:val="both"/>
      </w:pPr>
      <w:r>
        <w:t xml:space="preserve">Дисциплина </w:t>
      </w:r>
      <w:r w:rsidR="00BA7046" w:rsidRPr="00BA7046">
        <w:t>Б</w:t>
      </w:r>
      <w:proofErr w:type="gramStart"/>
      <w:r w:rsidR="00BA7046" w:rsidRPr="00BA7046">
        <w:t>1</w:t>
      </w:r>
      <w:proofErr w:type="gramEnd"/>
      <w:r w:rsidR="00BA7046" w:rsidRPr="00BA7046">
        <w:t>.В.18</w:t>
      </w:r>
      <w:r>
        <w:t xml:space="preserve"> «Алгоритмы и структуры данных» относится к </w:t>
      </w:r>
      <w:r w:rsidR="00BA7046">
        <w:t xml:space="preserve">вариативной </w:t>
      </w:r>
      <w:r>
        <w:t>части ООП по направлению подготовки «Фундаментальная информатика и информацион</w:t>
      </w:r>
      <w:r w:rsidR="00BA7046">
        <w:t>ные технологии» (Общий профиль)</w:t>
      </w:r>
      <w:r>
        <w:t>. Трудоемкость дисциплины составляет</w:t>
      </w:r>
      <w:r>
        <w:rPr>
          <w:u w:val="single"/>
        </w:rPr>
        <w:t xml:space="preserve"> </w:t>
      </w:r>
      <w:r w:rsidR="00BA7046">
        <w:rPr>
          <w:u w:val="single"/>
        </w:rPr>
        <w:t>7</w:t>
      </w:r>
      <w:r>
        <w:t xml:space="preserve"> зачетных единиц.</w:t>
      </w:r>
    </w:p>
    <w:p w:rsidR="00BA7046" w:rsidRDefault="00BA7046" w:rsidP="0026136F">
      <w:pPr>
        <w:pStyle w:val="Heading1"/>
        <w:spacing w:before="1"/>
      </w:pPr>
    </w:p>
    <w:p w:rsidR="0026136F" w:rsidRDefault="0026136F" w:rsidP="0026136F">
      <w:pPr>
        <w:pStyle w:val="Heading1"/>
        <w:spacing w:before="1"/>
      </w:pPr>
      <w:r>
        <w:t>Требования к результатам освоения дисциплины</w:t>
      </w:r>
      <w:r>
        <w:rPr>
          <w:spacing w:val="58"/>
        </w:rPr>
        <w:t xml:space="preserve"> </w:t>
      </w:r>
      <w:r>
        <w:t>(компетенции).</w:t>
      </w:r>
    </w:p>
    <w:p w:rsidR="0026136F" w:rsidRDefault="0026136F" w:rsidP="0026136F">
      <w:pPr>
        <w:pStyle w:val="a3"/>
        <w:spacing w:line="274" w:lineRule="exact"/>
        <w:ind w:left="658" w:firstLine="0"/>
        <w:jc w:val="both"/>
      </w:pPr>
      <w:r>
        <w:t>Формируемые компетенции:</w:t>
      </w:r>
    </w:p>
    <w:p w:rsidR="0026136F" w:rsidRDefault="00BA7046" w:rsidP="0026136F">
      <w:pPr>
        <w:pStyle w:val="a3"/>
        <w:ind w:left="658" w:firstLine="0"/>
        <w:jc w:val="both"/>
      </w:pPr>
      <w:r w:rsidRPr="00BA7046">
        <w:t>О</w:t>
      </w:r>
      <w:r w:rsidR="0026136F" w:rsidRPr="00BA7046">
        <w:t>ПК-</w:t>
      </w:r>
      <w:r w:rsidRPr="00BA7046">
        <w:t>2</w:t>
      </w:r>
      <w:r w:rsidR="0026136F" w:rsidRPr="00BA7046">
        <w:t>:</w:t>
      </w:r>
      <w:r w:rsidR="0026136F">
        <w:rPr>
          <w:i/>
        </w:rPr>
        <w:t xml:space="preserve"> </w:t>
      </w:r>
      <w:r w:rsidR="007575E6" w:rsidRPr="00356D7B">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BA7046" w:rsidRDefault="00BA7046" w:rsidP="0026136F">
      <w:pPr>
        <w:pStyle w:val="a3"/>
        <w:ind w:left="658" w:firstLine="0"/>
        <w:jc w:val="both"/>
      </w:pPr>
      <w:r>
        <w:t>ПК-1:</w:t>
      </w:r>
      <w:r w:rsidR="007575E6">
        <w:t xml:space="preserve"> </w:t>
      </w:r>
      <w:r w:rsidR="007575E6" w:rsidRPr="00E76746">
        <w:t>способность к ведению научно-исследовательской деятельности в области фундаментальной информатики и информационных технологий</w:t>
      </w:r>
      <w:r w:rsidR="007575E6">
        <w:t>.</w:t>
      </w:r>
    </w:p>
    <w:p w:rsidR="00BA7046" w:rsidRDefault="00BA7046" w:rsidP="00BA7046">
      <w:pPr>
        <w:pStyle w:val="a3"/>
        <w:ind w:left="658" w:firstLine="0"/>
        <w:jc w:val="both"/>
      </w:pPr>
      <w:r>
        <w:t>ПК-1-4:</w:t>
      </w:r>
      <w:r w:rsidR="00780896">
        <w:t xml:space="preserve"> </w:t>
      </w:r>
      <w:r w:rsidR="00780896" w:rsidRPr="00BB3B7D">
        <w:t>способность использовать современные инструментальные и вычислительные средства</w:t>
      </w:r>
      <w:r w:rsidR="00780896">
        <w:t>.</w:t>
      </w:r>
    </w:p>
    <w:p w:rsidR="00BA7046" w:rsidRDefault="00BA7046" w:rsidP="00BA7046">
      <w:pPr>
        <w:pStyle w:val="a3"/>
        <w:ind w:left="658" w:firstLine="0"/>
        <w:jc w:val="both"/>
      </w:pPr>
      <w:r>
        <w:t>ПК-1-5:</w:t>
      </w:r>
      <w:r w:rsidR="00780896">
        <w:t xml:space="preserve"> способность</w:t>
      </w:r>
      <w:r w:rsidR="00780896" w:rsidRPr="00BB3B7D">
        <w:t xml:space="preserve"> решать задачи профессиональной деятельности в составе научно-исследовательского и производственного коллектива</w:t>
      </w:r>
      <w:r w:rsidR="00780896">
        <w:t>.</w:t>
      </w:r>
    </w:p>
    <w:p w:rsidR="0026136F" w:rsidRDefault="0026136F" w:rsidP="0026136F">
      <w:pPr>
        <w:pStyle w:val="a3"/>
        <w:spacing w:before="4"/>
        <w:ind w:left="0" w:firstLine="0"/>
      </w:pPr>
    </w:p>
    <w:p w:rsidR="0026136F" w:rsidRDefault="0026136F" w:rsidP="0026136F">
      <w:pPr>
        <w:pStyle w:val="Heading1"/>
        <w:spacing w:before="0"/>
        <w:jc w:val="left"/>
      </w:pPr>
      <w:r>
        <w:t>Краткая характеристика дисциплины (модуля).</w:t>
      </w:r>
    </w:p>
    <w:p w:rsidR="0026136F" w:rsidRPr="00087F53" w:rsidRDefault="0026136F" w:rsidP="0026136F">
      <w:pPr>
        <w:pStyle w:val="a5"/>
        <w:numPr>
          <w:ilvl w:val="0"/>
          <w:numId w:val="19"/>
        </w:numPr>
        <w:tabs>
          <w:tab w:val="left" w:pos="1379"/>
        </w:tabs>
        <w:ind w:hanging="361"/>
        <w:rPr>
          <w:sz w:val="24"/>
          <w:szCs w:val="24"/>
        </w:rPr>
      </w:pPr>
      <w:r w:rsidRPr="00087F53">
        <w:rPr>
          <w:color w:val="000000"/>
          <w:sz w:val="24"/>
          <w:szCs w:val="24"/>
        </w:rPr>
        <w:t xml:space="preserve">ООП в </w:t>
      </w:r>
      <w:r w:rsidRPr="00087F53">
        <w:rPr>
          <w:color w:val="000000"/>
          <w:sz w:val="24"/>
          <w:szCs w:val="24"/>
          <w:lang w:val="en-US"/>
        </w:rPr>
        <w:t>C</w:t>
      </w:r>
      <w:r w:rsidRPr="00087F53">
        <w:rPr>
          <w:color w:val="000000"/>
          <w:sz w:val="24"/>
          <w:szCs w:val="24"/>
        </w:rPr>
        <w:t>++</w:t>
      </w:r>
      <w:r>
        <w:rPr>
          <w:color w:val="000000"/>
          <w:sz w:val="24"/>
          <w:szCs w:val="24"/>
        </w:rPr>
        <w:t xml:space="preserve">. </w:t>
      </w:r>
      <w:r w:rsidRPr="00C70A3A">
        <w:rPr>
          <w:color w:val="000000"/>
          <w:sz w:val="24"/>
          <w:szCs w:val="24"/>
        </w:rPr>
        <w:t>Методы класса. Конструкторы класса.</w:t>
      </w:r>
      <w:r>
        <w:rPr>
          <w:color w:val="000000"/>
          <w:sz w:val="24"/>
          <w:szCs w:val="24"/>
        </w:rPr>
        <w:t xml:space="preserve"> </w:t>
      </w:r>
      <w:r w:rsidRPr="00C70A3A">
        <w:rPr>
          <w:color w:val="000000"/>
          <w:sz w:val="24"/>
          <w:szCs w:val="24"/>
        </w:rPr>
        <w:t>Конструктор копирования. Деструктор. Статические поля.</w:t>
      </w:r>
      <w:r>
        <w:rPr>
          <w:color w:val="000000"/>
          <w:sz w:val="24"/>
          <w:szCs w:val="24"/>
        </w:rPr>
        <w:t xml:space="preserve"> </w:t>
      </w:r>
      <w:r w:rsidRPr="00C70A3A">
        <w:rPr>
          <w:color w:val="000000"/>
          <w:sz w:val="24"/>
          <w:szCs w:val="24"/>
        </w:rPr>
        <w:t>Статические методы.</w:t>
      </w:r>
      <w:r>
        <w:rPr>
          <w:color w:val="000000"/>
          <w:sz w:val="24"/>
          <w:szCs w:val="24"/>
        </w:rPr>
        <w:t xml:space="preserve"> </w:t>
      </w:r>
      <w:r w:rsidRPr="00C70A3A">
        <w:rPr>
          <w:color w:val="000000"/>
          <w:sz w:val="24"/>
          <w:szCs w:val="24"/>
        </w:rPr>
        <w:t xml:space="preserve">Друзья класса. </w:t>
      </w:r>
      <w:r w:rsidRPr="00C70A3A">
        <w:rPr>
          <w:color w:val="000000"/>
          <w:sz w:val="24"/>
          <w:szCs w:val="24"/>
          <w:lang w:val="en-US"/>
        </w:rPr>
        <w:t>Const</w:t>
      </w:r>
      <w:r w:rsidRPr="00C70A3A">
        <w:rPr>
          <w:color w:val="000000"/>
          <w:sz w:val="24"/>
          <w:szCs w:val="24"/>
        </w:rPr>
        <w:t xml:space="preserve"> методы</w:t>
      </w:r>
    </w:p>
    <w:p w:rsidR="0026136F" w:rsidRPr="002F4B35" w:rsidRDefault="0026136F" w:rsidP="0026136F">
      <w:pPr>
        <w:pStyle w:val="a5"/>
        <w:numPr>
          <w:ilvl w:val="0"/>
          <w:numId w:val="19"/>
        </w:numPr>
        <w:tabs>
          <w:tab w:val="left" w:pos="1379"/>
        </w:tabs>
        <w:ind w:hanging="361"/>
        <w:rPr>
          <w:sz w:val="24"/>
          <w:szCs w:val="24"/>
        </w:rPr>
      </w:pPr>
      <w:r w:rsidRPr="002F4B35">
        <w:rPr>
          <w:color w:val="000000"/>
          <w:sz w:val="24"/>
          <w:szCs w:val="24"/>
        </w:rPr>
        <w:t xml:space="preserve">ООП в </w:t>
      </w:r>
      <w:r w:rsidRPr="002F4B35">
        <w:rPr>
          <w:color w:val="000000"/>
          <w:sz w:val="24"/>
          <w:szCs w:val="24"/>
          <w:lang w:val="en-US"/>
        </w:rPr>
        <w:t>C</w:t>
      </w:r>
      <w:r w:rsidRPr="002F4B35">
        <w:rPr>
          <w:color w:val="000000"/>
          <w:sz w:val="24"/>
          <w:szCs w:val="24"/>
        </w:rPr>
        <w:t>++. Ссылка. Перегрузка операторов. Композиция</w:t>
      </w:r>
    </w:p>
    <w:p w:rsidR="0026136F" w:rsidRPr="002F4B35" w:rsidRDefault="0026136F" w:rsidP="0026136F">
      <w:pPr>
        <w:pStyle w:val="a5"/>
        <w:numPr>
          <w:ilvl w:val="0"/>
          <w:numId w:val="19"/>
        </w:numPr>
        <w:tabs>
          <w:tab w:val="left" w:pos="1379"/>
        </w:tabs>
        <w:spacing w:before="1"/>
        <w:ind w:hanging="361"/>
        <w:rPr>
          <w:sz w:val="24"/>
          <w:szCs w:val="24"/>
        </w:rPr>
      </w:pPr>
      <w:r w:rsidRPr="002F4B35">
        <w:rPr>
          <w:color w:val="000000"/>
          <w:sz w:val="24"/>
          <w:szCs w:val="24"/>
        </w:rPr>
        <w:t xml:space="preserve">ООП в </w:t>
      </w:r>
      <w:r w:rsidRPr="002F4B35">
        <w:rPr>
          <w:color w:val="000000"/>
          <w:sz w:val="24"/>
          <w:szCs w:val="24"/>
          <w:lang w:val="en-US"/>
        </w:rPr>
        <w:t>C</w:t>
      </w:r>
      <w:r w:rsidRPr="002F4B35">
        <w:rPr>
          <w:color w:val="000000"/>
          <w:sz w:val="24"/>
          <w:szCs w:val="24"/>
        </w:rPr>
        <w:t>++. Наследование. Полиморфизм. Виртуальные</w:t>
      </w:r>
      <w:r w:rsidRPr="002F4B35">
        <w:rPr>
          <w:color w:val="000000"/>
          <w:sz w:val="24"/>
          <w:szCs w:val="24"/>
          <w:lang w:val="en-US"/>
        </w:rPr>
        <w:t xml:space="preserve"> </w:t>
      </w:r>
      <w:r w:rsidRPr="002F4B35">
        <w:rPr>
          <w:color w:val="000000"/>
          <w:sz w:val="24"/>
          <w:szCs w:val="24"/>
        </w:rPr>
        <w:t>методы</w:t>
      </w:r>
      <w:r w:rsidRPr="002F4B35">
        <w:rPr>
          <w:color w:val="000000"/>
          <w:sz w:val="24"/>
          <w:szCs w:val="24"/>
          <w:lang w:val="en-US"/>
        </w:rPr>
        <w:t xml:space="preserve"> </w:t>
      </w:r>
      <w:r w:rsidRPr="002F4B35">
        <w:rPr>
          <w:color w:val="000000"/>
          <w:sz w:val="24"/>
          <w:szCs w:val="24"/>
        </w:rPr>
        <w:t>Абстрактные</w:t>
      </w:r>
      <w:r w:rsidRPr="002F4B35">
        <w:rPr>
          <w:color w:val="000000"/>
          <w:sz w:val="24"/>
          <w:szCs w:val="24"/>
          <w:lang w:val="en-US"/>
        </w:rPr>
        <w:t xml:space="preserve"> </w:t>
      </w:r>
      <w:r w:rsidRPr="002F4B35">
        <w:rPr>
          <w:color w:val="000000"/>
          <w:sz w:val="24"/>
          <w:szCs w:val="24"/>
        </w:rPr>
        <w:t>классы</w:t>
      </w:r>
    </w:p>
    <w:p w:rsidR="0026136F" w:rsidRPr="002F4B35" w:rsidRDefault="0026136F" w:rsidP="0026136F">
      <w:pPr>
        <w:pStyle w:val="a5"/>
        <w:numPr>
          <w:ilvl w:val="0"/>
          <w:numId w:val="19"/>
        </w:numPr>
        <w:tabs>
          <w:tab w:val="left" w:pos="1379"/>
        </w:tabs>
        <w:ind w:hanging="361"/>
        <w:rPr>
          <w:sz w:val="24"/>
          <w:szCs w:val="24"/>
        </w:rPr>
      </w:pPr>
      <w:r w:rsidRPr="002F4B35">
        <w:rPr>
          <w:sz w:val="24"/>
          <w:szCs w:val="24"/>
        </w:rPr>
        <w:t>Шаблоны</w:t>
      </w:r>
      <w:r w:rsidRPr="002F4B35">
        <w:rPr>
          <w:bCs/>
          <w:color w:val="000000"/>
          <w:sz w:val="24"/>
          <w:szCs w:val="24"/>
        </w:rPr>
        <w:t xml:space="preserve">. </w:t>
      </w:r>
      <w:r w:rsidRPr="002F4B35">
        <w:rPr>
          <w:color w:val="000000"/>
          <w:sz w:val="24"/>
          <w:szCs w:val="24"/>
        </w:rPr>
        <w:t xml:space="preserve"> Шаблоны функций. Шаблоны классов</w:t>
      </w:r>
    </w:p>
    <w:p w:rsidR="0026136F" w:rsidRPr="003755AC" w:rsidRDefault="0026136F" w:rsidP="0026136F">
      <w:pPr>
        <w:pStyle w:val="a5"/>
        <w:numPr>
          <w:ilvl w:val="0"/>
          <w:numId w:val="19"/>
        </w:numPr>
        <w:tabs>
          <w:tab w:val="left" w:pos="1379"/>
        </w:tabs>
        <w:ind w:hanging="361"/>
        <w:rPr>
          <w:sz w:val="24"/>
          <w:szCs w:val="24"/>
        </w:rPr>
      </w:pPr>
      <w:r w:rsidRPr="003755AC">
        <w:rPr>
          <w:bCs/>
          <w:color w:val="000000"/>
          <w:sz w:val="24"/>
          <w:szCs w:val="24"/>
        </w:rPr>
        <w:t>Массивы.</w:t>
      </w:r>
      <w:r w:rsidRPr="003755AC">
        <w:rPr>
          <w:color w:val="000000"/>
          <w:sz w:val="24"/>
          <w:szCs w:val="24"/>
        </w:rPr>
        <w:t xml:space="preserve"> Бинарный поиск. Сортировка Шелла. Сортировка слиянием. Быстрая</w:t>
      </w:r>
      <w:r w:rsidRPr="003755AC">
        <w:rPr>
          <w:color w:val="000000"/>
          <w:sz w:val="24"/>
          <w:szCs w:val="24"/>
          <w:lang w:val="en-US"/>
        </w:rPr>
        <w:t xml:space="preserve"> </w:t>
      </w:r>
      <w:r w:rsidRPr="003755AC">
        <w:rPr>
          <w:color w:val="000000"/>
          <w:sz w:val="24"/>
          <w:szCs w:val="24"/>
        </w:rPr>
        <w:t>сортировка</w:t>
      </w:r>
    </w:p>
    <w:p w:rsidR="0026136F" w:rsidRPr="00E77CCE" w:rsidRDefault="0026136F" w:rsidP="0026136F">
      <w:pPr>
        <w:pStyle w:val="a5"/>
        <w:numPr>
          <w:ilvl w:val="0"/>
          <w:numId w:val="19"/>
        </w:numPr>
        <w:tabs>
          <w:tab w:val="left" w:pos="1379"/>
        </w:tabs>
        <w:ind w:hanging="361"/>
        <w:rPr>
          <w:sz w:val="24"/>
          <w:szCs w:val="24"/>
        </w:rPr>
      </w:pPr>
      <w:r w:rsidRPr="00E77CCE">
        <w:rPr>
          <w:bCs/>
          <w:color w:val="000000"/>
          <w:sz w:val="24"/>
          <w:szCs w:val="24"/>
        </w:rPr>
        <w:t>Стек.</w:t>
      </w:r>
      <w:r w:rsidRPr="00E77CCE">
        <w:rPr>
          <w:color w:val="000000"/>
          <w:sz w:val="24"/>
          <w:szCs w:val="24"/>
        </w:rPr>
        <w:t xml:space="preserve"> Описание. Основные операции. Статический стек. Динамический стек. Стек из библиотеки </w:t>
      </w:r>
      <w:r w:rsidRPr="00E77CCE">
        <w:rPr>
          <w:color w:val="000000"/>
          <w:sz w:val="24"/>
          <w:szCs w:val="24"/>
          <w:lang w:val="en-US"/>
        </w:rPr>
        <w:t>STL</w:t>
      </w:r>
    </w:p>
    <w:p w:rsidR="0026136F" w:rsidRPr="00E77CCE" w:rsidRDefault="0026136F" w:rsidP="0026136F">
      <w:pPr>
        <w:pStyle w:val="a5"/>
        <w:numPr>
          <w:ilvl w:val="0"/>
          <w:numId w:val="19"/>
        </w:numPr>
        <w:tabs>
          <w:tab w:val="left" w:pos="1379"/>
        </w:tabs>
        <w:ind w:hanging="361"/>
        <w:rPr>
          <w:sz w:val="24"/>
          <w:szCs w:val="24"/>
        </w:rPr>
      </w:pPr>
      <w:r w:rsidRPr="00E77CCE">
        <w:rPr>
          <w:bCs/>
          <w:color w:val="000000"/>
          <w:sz w:val="24"/>
          <w:szCs w:val="24"/>
        </w:rPr>
        <w:t xml:space="preserve">Очередь. </w:t>
      </w:r>
      <w:r w:rsidRPr="00E77CCE">
        <w:rPr>
          <w:color w:val="000000"/>
          <w:sz w:val="24"/>
          <w:szCs w:val="24"/>
        </w:rPr>
        <w:t xml:space="preserve"> Очередь на массиве. Очередь на двух стеках. Очередь из библиотеки </w:t>
      </w:r>
      <w:r w:rsidRPr="00E77CCE">
        <w:rPr>
          <w:color w:val="000000"/>
          <w:sz w:val="24"/>
          <w:szCs w:val="24"/>
          <w:lang w:val="en-US"/>
        </w:rPr>
        <w:t>STL</w:t>
      </w:r>
    </w:p>
    <w:p w:rsidR="0026136F" w:rsidRPr="000A7B85" w:rsidRDefault="0026136F" w:rsidP="0026136F">
      <w:pPr>
        <w:pStyle w:val="a5"/>
        <w:numPr>
          <w:ilvl w:val="0"/>
          <w:numId w:val="19"/>
        </w:numPr>
        <w:tabs>
          <w:tab w:val="left" w:pos="1379"/>
        </w:tabs>
        <w:ind w:hanging="361"/>
        <w:rPr>
          <w:sz w:val="24"/>
          <w:szCs w:val="24"/>
        </w:rPr>
      </w:pPr>
      <w:r w:rsidRPr="000A7B85">
        <w:rPr>
          <w:bCs/>
          <w:color w:val="000000"/>
          <w:sz w:val="24"/>
          <w:szCs w:val="24"/>
        </w:rPr>
        <w:t xml:space="preserve">Списки. </w:t>
      </w:r>
      <w:r w:rsidRPr="000A7B85">
        <w:rPr>
          <w:color w:val="000000"/>
          <w:sz w:val="24"/>
          <w:szCs w:val="24"/>
        </w:rPr>
        <w:t>Односвязный список. Двусвязный список. Основные операции. Кольцевой список</w:t>
      </w:r>
    </w:p>
    <w:p w:rsidR="0026136F" w:rsidRPr="000A7B85" w:rsidRDefault="0026136F" w:rsidP="0026136F">
      <w:pPr>
        <w:pStyle w:val="a5"/>
        <w:numPr>
          <w:ilvl w:val="0"/>
          <w:numId w:val="19"/>
        </w:numPr>
        <w:tabs>
          <w:tab w:val="left" w:pos="1379"/>
        </w:tabs>
        <w:ind w:hanging="361"/>
        <w:rPr>
          <w:sz w:val="24"/>
          <w:szCs w:val="24"/>
        </w:rPr>
      </w:pPr>
      <w:r w:rsidRPr="000A7B85">
        <w:rPr>
          <w:bCs/>
          <w:color w:val="000000"/>
          <w:sz w:val="24"/>
          <w:szCs w:val="24"/>
        </w:rPr>
        <w:t>Списки.</w:t>
      </w:r>
      <w:r w:rsidRPr="000A7B85">
        <w:rPr>
          <w:color w:val="000000"/>
          <w:sz w:val="24"/>
          <w:szCs w:val="24"/>
        </w:rPr>
        <w:t xml:space="preserve"> Стек и односвязный список. Очередь и односвязный список. </w:t>
      </w:r>
      <w:proofErr w:type="spellStart"/>
      <w:r w:rsidRPr="000A7B85">
        <w:rPr>
          <w:color w:val="000000"/>
          <w:sz w:val="24"/>
          <w:szCs w:val="24"/>
        </w:rPr>
        <w:t>Дэк</w:t>
      </w:r>
      <w:proofErr w:type="spellEnd"/>
      <w:r w:rsidRPr="000A7B85">
        <w:rPr>
          <w:color w:val="000000"/>
          <w:sz w:val="24"/>
          <w:szCs w:val="24"/>
        </w:rPr>
        <w:t xml:space="preserve"> и двусвязный список</w:t>
      </w:r>
    </w:p>
    <w:p w:rsidR="0026136F" w:rsidRPr="00654A95" w:rsidRDefault="0026136F" w:rsidP="0026136F">
      <w:pPr>
        <w:pStyle w:val="a5"/>
        <w:numPr>
          <w:ilvl w:val="0"/>
          <w:numId w:val="19"/>
        </w:numPr>
        <w:tabs>
          <w:tab w:val="left" w:pos="1379"/>
        </w:tabs>
        <w:ind w:hanging="361"/>
        <w:rPr>
          <w:sz w:val="24"/>
          <w:szCs w:val="24"/>
        </w:rPr>
      </w:pPr>
      <w:proofErr w:type="spellStart"/>
      <w:proofErr w:type="gramStart"/>
      <w:r w:rsidRPr="00654A95">
        <w:rPr>
          <w:bCs/>
          <w:color w:val="000000"/>
          <w:sz w:val="24"/>
          <w:szCs w:val="24"/>
        </w:rPr>
        <w:t>Хеш</w:t>
      </w:r>
      <w:proofErr w:type="spellEnd"/>
      <w:r w:rsidRPr="00654A95">
        <w:rPr>
          <w:bCs/>
          <w:color w:val="000000"/>
          <w:sz w:val="24"/>
          <w:szCs w:val="24"/>
        </w:rPr>
        <w:t xml:space="preserve"> таблицы</w:t>
      </w:r>
      <w:proofErr w:type="gramEnd"/>
      <w:r w:rsidRPr="00654A95">
        <w:rPr>
          <w:bCs/>
          <w:color w:val="000000"/>
          <w:sz w:val="24"/>
          <w:szCs w:val="24"/>
        </w:rPr>
        <w:t>. Деревья.</w:t>
      </w:r>
      <w:r w:rsidRPr="00654A95">
        <w:rPr>
          <w:color w:val="000000"/>
          <w:sz w:val="24"/>
          <w:szCs w:val="24"/>
        </w:rPr>
        <w:t xml:space="preserve"> Основные понятия. </w:t>
      </w:r>
      <w:proofErr w:type="spellStart"/>
      <w:proofErr w:type="gramStart"/>
      <w:r w:rsidRPr="00654A95">
        <w:rPr>
          <w:color w:val="000000"/>
          <w:sz w:val="24"/>
          <w:szCs w:val="24"/>
        </w:rPr>
        <w:t>Хеш</w:t>
      </w:r>
      <w:proofErr w:type="spellEnd"/>
      <w:r w:rsidRPr="00654A95">
        <w:rPr>
          <w:color w:val="000000"/>
          <w:sz w:val="24"/>
          <w:szCs w:val="24"/>
        </w:rPr>
        <w:t xml:space="preserve"> таблица</w:t>
      </w:r>
      <w:proofErr w:type="gramEnd"/>
      <w:r w:rsidRPr="00654A95">
        <w:rPr>
          <w:color w:val="000000"/>
          <w:sz w:val="24"/>
          <w:szCs w:val="24"/>
        </w:rPr>
        <w:t xml:space="preserve"> и </w:t>
      </w:r>
      <w:proofErr w:type="spellStart"/>
      <w:r w:rsidRPr="00654A95">
        <w:rPr>
          <w:color w:val="000000"/>
          <w:sz w:val="24"/>
          <w:szCs w:val="24"/>
        </w:rPr>
        <w:t>хеш</w:t>
      </w:r>
      <w:proofErr w:type="spellEnd"/>
      <w:r w:rsidRPr="00654A95">
        <w:rPr>
          <w:color w:val="000000"/>
          <w:sz w:val="24"/>
          <w:szCs w:val="24"/>
        </w:rPr>
        <w:t xml:space="preserve"> функция. Коллизии</w:t>
      </w:r>
      <w:r w:rsidRPr="00654A95">
        <w:rPr>
          <w:color w:val="000000"/>
          <w:sz w:val="24"/>
          <w:szCs w:val="24"/>
          <w:lang w:val="en-US"/>
        </w:rPr>
        <w:t xml:space="preserve">. </w:t>
      </w:r>
      <w:r w:rsidRPr="00654A95">
        <w:rPr>
          <w:color w:val="000000"/>
          <w:sz w:val="24"/>
          <w:szCs w:val="24"/>
        </w:rPr>
        <w:t>Реализация</w:t>
      </w:r>
      <w:r w:rsidRPr="00654A95">
        <w:rPr>
          <w:color w:val="000000"/>
          <w:sz w:val="24"/>
          <w:szCs w:val="24"/>
          <w:lang w:val="en-US"/>
        </w:rPr>
        <w:t xml:space="preserve">. </w:t>
      </w:r>
      <w:r w:rsidRPr="00654A95">
        <w:rPr>
          <w:color w:val="000000"/>
          <w:sz w:val="24"/>
          <w:szCs w:val="24"/>
        </w:rPr>
        <w:t>Деревья</w:t>
      </w:r>
      <w:r w:rsidRPr="00654A95">
        <w:rPr>
          <w:color w:val="000000"/>
          <w:sz w:val="24"/>
          <w:szCs w:val="24"/>
          <w:lang w:val="en-US"/>
        </w:rPr>
        <w:t xml:space="preserve">. </w:t>
      </w:r>
      <w:r w:rsidRPr="00654A95">
        <w:rPr>
          <w:color w:val="000000"/>
          <w:sz w:val="24"/>
          <w:szCs w:val="24"/>
        </w:rPr>
        <w:t>Реализация</w:t>
      </w:r>
    </w:p>
    <w:p w:rsidR="0026136F" w:rsidRDefault="0026136F" w:rsidP="0026136F">
      <w:pPr>
        <w:pStyle w:val="a3"/>
        <w:spacing w:before="5"/>
        <w:ind w:left="0" w:firstLine="0"/>
      </w:pPr>
    </w:p>
    <w:p w:rsidR="0026136F" w:rsidRDefault="0026136F" w:rsidP="0026136F">
      <w:pPr>
        <w:pStyle w:val="Heading1"/>
        <w:spacing w:before="0"/>
        <w:jc w:val="left"/>
      </w:pPr>
      <w:r>
        <w:t>Формы промежуточного контроля.</w:t>
      </w:r>
    </w:p>
    <w:p w:rsidR="0026136F" w:rsidRPr="0026136F" w:rsidRDefault="0026136F" w:rsidP="0026136F">
      <w:pPr>
        <w:jc w:val="both"/>
        <w:rPr>
          <w:rFonts w:ascii="Times New Roman" w:hAnsi="Times New Roman" w:cs="Times New Roman"/>
        </w:rPr>
      </w:pPr>
      <w:r w:rsidRPr="00D04C0D">
        <w:rPr>
          <w:rFonts w:ascii="Times New Roman" w:hAnsi="Times New Roman" w:cs="Times New Roman"/>
          <w:b/>
          <w:sz w:val="24"/>
          <w:szCs w:val="24"/>
        </w:rPr>
        <w:t>Экзамен</w:t>
      </w:r>
      <w:r w:rsidRPr="00D04C0D">
        <w:rPr>
          <w:rFonts w:ascii="Times New Roman" w:hAnsi="Times New Roman" w:cs="Times New Roman"/>
          <w:sz w:val="24"/>
          <w:szCs w:val="24"/>
        </w:rPr>
        <w:t xml:space="preserve"> по окончании 3 и 4 семестров.</w:t>
      </w:r>
    </w:p>
    <w:p w:rsidR="0026136F" w:rsidRDefault="0026136F">
      <w:pPr>
        <w:rPr>
          <w:rFonts w:ascii="Times New Roman" w:eastAsia="Times New Roman" w:hAnsi="Times New Roman" w:cs="Times New Roman"/>
          <w:sz w:val="24"/>
          <w:szCs w:val="24"/>
        </w:rPr>
      </w:pPr>
      <w:r>
        <w:br w:type="page"/>
      </w:r>
    </w:p>
    <w:p w:rsidR="00B35839" w:rsidRDefault="00B35839" w:rsidP="00B35839">
      <w:pPr>
        <w:pBdr>
          <w:bottom w:val="single" w:sz="6" w:space="1" w:color="auto"/>
        </w:pBdr>
        <w:ind w:firstLine="142"/>
      </w:pPr>
    </w:p>
    <w:p w:rsidR="00B35839" w:rsidRPr="00B35839" w:rsidRDefault="00B35839" w:rsidP="00B35839">
      <w:pPr>
        <w:pBdr>
          <w:bottom w:val="single" w:sz="6" w:space="1" w:color="auto"/>
        </w:pBdr>
        <w:ind w:firstLine="142"/>
        <w:rPr>
          <w:rFonts w:ascii="Times New Roman" w:hAnsi="Times New Roman" w:cs="Times New Roman"/>
          <w:sz w:val="24"/>
          <w:szCs w:val="24"/>
        </w:rPr>
      </w:pPr>
      <w:r w:rsidRPr="00B35839">
        <w:rPr>
          <w:rFonts w:ascii="Times New Roman" w:hAnsi="Times New Roman" w:cs="Times New Roman"/>
          <w:sz w:val="24"/>
          <w:szCs w:val="24"/>
        </w:rPr>
        <w:t>Архитектура компьютеров</w:t>
      </w:r>
    </w:p>
    <w:p w:rsidR="00B35839" w:rsidRPr="00B35839" w:rsidRDefault="00B35839" w:rsidP="00B35839">
      <w:pPr>
        <w:ind w:firstLine="142"/>
        <w:rPr>
          <w:rFonts w:ascii="Times New Roman" w:hAnsi="Times New Roman" w:cs="Times New Roman"/>
          <w:sz w:val="20"/>
          <w:szCs w:val="18"/>
        </w:rPr>
      </w:pPr>
      <w:r w:rsidRPr="00B35839">
        <w:rPr>
          <w:rFonts w:ascii="Times New Roman" w:hAnsi="Times New Roman" w:cs="Times New Roman"/>
          <w:sz w:val="20"/>
          <w:szCs w:val="18"/>
        </w:rPr>
        <w:t>(наименование дисциплины (модуля))</w:t>
      </w:r>
    </w:p>
    <w:p w:rsidR="00B35839" w:rsidRDefault="00B35839" w:rsidP="00B35839">
      <w:pPr>
        <w:rPr>
          <w:rFonts w:ascii="Times New Roman" w:hAnsi="Times New Roman" w:cs="Times New Roman"/>
          <w:b/>
          <w:bCs/>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Цель освоения дисциплины</w:t>
      </w:r>
    </w:p>
    <w:p w:rsidR="00B35839" w:rsidRP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 xml:space="preserve">Цель данного курса состоит в формировании концептуального представления о вычислительных системах как об иерархии взаимосвязанных уровней обработки информации; знания классификации вычислительных систем </w:t>
      </w:r>
      <w:proofErr w:type="spellStart"/>
      <w:r w:rsidRPr="00B35839">
        <w:rPr>
          <w:rFonts w:ascii="Times New Roman" w:hAnsi="Times New Roman" w:cs="Times New Roman"/>
          <w:sz w:val="24"/>
          <w:szCs w:val="24"/>
        </w:rPr>
        <w:t>потипу</w:t>
      </w:r>
      <w:proofErr w:type="spellEnd"/>
      <w:r w:rsidRPr="00B35839">
        <w:rPr>
          <w:rFonts w:ascii="Times New Roman" w:hAnsi="Times New Roman" w:cs="Times New Roman"/>
          <w:sz w:val="24"/>
          <w:szCs w:val="24"/>
        </w:rPr>
        <w:t xml:space="preserve"> </w:t>
      </w:r>
      <w:proofErr w:type="gramStart"/>
      <w:r w:rsidRPr="00B35839">
        <w:rPr>
          <w:rFonts w:ascii="Times New Roman" w:hAnsi="Times New Roman" w:cs="Times New Roman"/>
          <w:sz w:val="24"/>
          <w:szCs w:val="24"/>
        </w:rPr>
        <w:t>архитектурных решений</w:t>
      </w:r>
      <w:proofErr w:type="gramEnd"/>
      <w:r w:rsidRPr="00B35839">
        <w:rPr>
          <w:rFonts w:ascii="Times New Roman" w:hAnsi="Times New Roman" w:cs="Times New Roman"/>
          <w:sz w:val="24"/>
          <w:szCs w:val="24"/>
        </w:rPr>
        <w:t xml:space="preserve"> и сферы их применения;</w:t>
      </w:r>
      <w:r w:rsidR="002A6079">
        <w:rPr>
          <w:rFonts w:ascii="Times New Roman" w:hAnsi="Times New Roman" w:cs="Times New Roman"/>
          <w:sz w:val="24"/>
          <w:szCs w:val="24"/>
        </w:rPr>
        <w:t xml:space="preserve">  </w:t>
      </w:r>
      <w:r w:rsidRPr="00B35839">
        <w:rPr>
          <w:rFonts w:ascii="Times New Roman" w:hAnsi="Times New Roman" w:cs="Times New Roman"/>
          <w:sz w:val="24"/>
          <w:szCs w:val="24"/>
        </w:rPr>
        <w:t>а также изучение основных направлений развития вычислительной техники на примере конкретных современных ее образцов.</w:t>
      </w:r>
    </w:p>
    <w:p w:rsidR="00B35839" w:rsidRP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Главной задачей изучения дисциплины является формирование у обучающихся навыков анализа специфических задач и характеристик конкретной области применения с последующим</w:t>
      </w:r>
      <w:r w:rsidR="002A6079">
        <w:rPr>
          <w:rFonts w:ascii="Times New Roman" w:hAnsi="Times New Roman" w:cs="Times New Roman"/>
          <w:sz w:val="24"/>
          <w:szCs w:val="24"/>
        </w:rPr>
        <w:t xml:space="preserve"> </w:t>
      </w:r>
      <w:r w:rsidRPr="00B35839">
        <w:rPr>
          <w:rFonts w:ascii="Times New Roman" w:hAnsi="Times New Roman" w:cs="Times New Roman"/>
          <w:sz w:val="24"/>
          <w:szCs w:val="24"/>
        </w:rPr>
        <w:t>выбором оптимальной архитектуры вычислительной системы; навыка постоянного мониторинга тенденций развития и достижений в разработке вычислительных систем, а также формирование базовых знаний для участия в разработке новых решений в области вычислительной техники.</w:t>
      </w:r>
    </w:p>
    <w:p w:rsidR="00B35839" w:rsidRDefault="00B35839" w:rsidP="00B35839">
      <w:pPr>
        <w:rPr>
          <w:rFonts w:ascii="Times New Roman" w:hAnsi="Times New Roman" w:cs="Times New Roman"/>
          <w:b/>
          <w:bCs/>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Место дисциплины в структуре ООП.</w:t>
      </w:r>
    </w:p>
    <w:p w:rsid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Дисциплина Б</w:t>
      </w:r>
      <w:proofErr w:type="gramStart"/>
      <w:r w:rsidRPr="00B35839">
        <w:rPr>
          <w:rFonts w:ascii="Times New Roman" w:hAnsi="Times New Roman" w:cs="Times New Roman"/>
          <w:sz w:val="24"/>
          <w:szCs w:val="24"/>
        </w:rPr>
        <w:t>1</w:t>
      </w:r>
      <w:proofErr w:type="gramEnd"/>
      <w:r w:rsidRPr="00B35839">
        <w:rPr>
          <w:rFonts w:ascii="Times New Roman" w:hAnsi="Times New Roman" w:cs="Times New Roman"/>
          <w:sz w:val="24"/>
          <w:szCs w:val="24"/>
        </w:rPr>
        <w:t>.В.</w:t>
      </w:r>
      <w:r w:rsidR="002A6079">
        <w:rPr>
          <w:rFonts w:ascii="Times New Roman" w:hAnsi="Times New Roman" w:cs="Times New Roman"/>
          <w:sz w:val="24"/>
          <w:szCs w:val="24"/>
        </w:rPr>
        <w:t>17</w:t>
      </w:r>
      <w:r w:rsidRPr="00B35839">
        <w:rPr>
          <w:rFonts w:ascii="Times New Roman" w:hAnsi="Times New Roman" w:cs="Times New Roman"/>
          <w:sz w:val="24"/>
          <w:szCs w:val="24"/>
        </w:rPr>
        <w:t xml:space="preserve"> «Архитектура компьютеров» относится к </w:t>
      </w:r>
      <w:r w:rsidR="002A6079">
        <w:rPr>
          <w:rFonts w:ascii="Times New Roman" w:hAnsi="Times New Roman" w:cs="Times New Roman"/>
          <w:sz w:val="24"/>
          <w:szCs w:val="24"/>
        </w:rPr>
        <w:t xml:space="preserve">вариативной </w:t>
      </w:r>
      <w:r w:rsidRPr="00B35839">
        <w:rPr>
          <w:rFonts w:ascii="Times New Roman" w:hAnsi="Times New Roman" w:cs="Times New Roman"/>
          <w:sz w:val="24"/>
          <w:szCs w:val="24"/>
        </w:rPr>
        <w:t>части</w:t>
      </w:r>
      <w:r w:rsidR="002A6079">
        <w:rPr>
          <w:rFonts w:ascii="Times New Roman" w:hAnsi="Times New Roman" w:cs="Times New Roman"/>
          <w:sz w:val="24"/>
          <w:szCs w:val="24"/>
        </w:rPr>
        <w:t xml:space="preserve"> ООП </w:t>
      </w:r>
      <w:r w:rsidRPr="00B35839">
        <w:rPr>
          <w:rFonts w:ascii="Times New Roman" w:hAnsi="Times New Roman" w:cs="Times New Roman"/>
          <w:sz w:val="24"/>
          <w:szCs w:val="24"/>
        </w:rPr>
        <w:t>по направлению подготовки «Фундаментальная информатика и информационные технологии (Общий профиль)».</w:t>
      </w:r>
      <w:r w:rsidR="002A6079">
        <w:rPr>
          <w:rFonts w:ascii="Times New Roman" w:hAnsi="Times New Roman" w:cs="Times New Roman"/>
          <w:sz w:val="24"/>
          <w:szCs w:val="24"/>
        </w:rPr>
        <w:t xml:space="preserve"> </w:t>
      </w:r>
      <w:r w:rsidRPr="00B35839">
        <w:rPr>
          <w:rFonts w:ascii="Times New Roman" w:hAnsi="Times New Roman" w:cs="Times New Roman"/>
          <w:sz w:val="24"/>
          <w:szCs w:val="24"/>
        </w:rPr>
        <w:t>Трудоемкость дисциплины составляет</w:t>
      </w:r>
      <w:r>
        <w:rPr>
          <w:rFonts w:ascii="Times New Roman" w:hAnsi="Times New Roman" w:cs="Times New Roman"/>
          <w:sz w:val="24"/>
          <w:szCs w:val="24"/>
        </w:rPr>
        <w:t xml:space="preserve"> </w:t>
      </w:r>
      <w:r w:rsidRPr="00B35839">
        <w:rPr>
          <w:rFonts w:ascii="Times New Roman" w:hAnsi="Times New Roman" w:cs="Times New Roman"/>
          <w:sz w:val="24"/>
          <w:szCs w:val="24"/>
        </w:rPr>
        <w:t>3 зачетные единицы.</w:t>
      </w:r>
    </w:p>
    <w:p w:rsidR="00B35839" w:rsidRPr="00B35839" w:rsidRDefault="00B35839" w:rsidP="00B35839">
      <w:pPr>
        <w:ind w:firstLine="426"/>
        <w:jc w:val="both"/>
        <w:rPr>
          <w:rFonts w:ascii="Times New Roman" w:hAnsi="Times New Roman" w:cs="Times New Roman"/>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Требования к результатам освоения дисциплины (компетенции).</w:t>
      </w:r>
    </w:p>
    <w:p w:rsidR="00B35839" w:rsidRP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Формируемые компетенции:</w:t>
      </w:r>
    </w:p>
    <w:p w:rsidR="00B35839" w:rsidRPr="0016254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ПК-</w:t>
      </w:r>
      <w:r w:rsidR="002A6079">
        <w:rPr>
          <w:rFonts w:ascii="Times New Roman" w:hAnsi="Times New Roman" w:cs="Times New Roman"/>
          <w:sz w:val="24"/>
          <w:szCs w:val="24"/>
        </w:rPr>
        <w:t>2</w:t>
      </w:r>
      <w:r w:rsidRPr="00B35839">
        <w:rPr>
          <w:rFonts w:ascii="Times New Roman" w:hAnsi="Times New Roman" w:cs="Times New Roman"/>
          <w:sz w:val="24"/>
          <w:szCs w:val="24"/>
        </w:rPr>
        <w:t xml:space="preserve">: </w:t>
      </w:r>
      <w:r w:rsidR="00162549" w:rsidRPr="00162549">
        <w:rPr>
          <w:rFonts w:ascii="Times New Roman" w:hAnsi="Times New Roman" w:cs="Times New Roman"/>
          <w:sz w:val="24"/>
          <w:szCs w:val="24"/>
        </w:rPr>
        <w:t>способность к ведению организационно-управленческой деятельности</w:t>
      </w:r>
      <w:r w:rsidR="00162549">
        <w:rPr>
          <w:rFonts w:ascii="Times New Roman" w:hAnsi="Times New Roman" w:cs="Times New Roman"/>
          <w:sz w:val="24"/>
          <w:szCs w:val="24"/>
        </w:rPr>
        <w:t>.</w:t>
      </w:r>
    </w:p>
    <w:p w:rsidR="00B35839" w:rsidRDefault="002A607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ПК-</w:t>
      </w:r>
      <w:r>
        <w:rPr>
          <w:rFonts w:ascii="Times New Roman" w:hAnsi="Times New Roman" w:cs="Times New Roman"/>
          <w:sz w:val="24"/>
          <w:szCs w:val="24"/>
        </w:rPr>
        <w:t>2-1</w:t>
      </w:r>
      <w:r w:rsidRPr="00B35839">
        <w:rPr>
          <w:rFonts w:ascii="Times New Roman" w:hAnsi="Times New Roman" w:cs="Times New Roman"/>
          <w:sz w:val="24"/>
          <w:szCs w:val="24"/>
        </w:rPr>
        <w:t>:</w:t>
      </w:r>
      <w:r>
        <w:rPr>
          <w:rFonts w:ascii="Times New Roman" w:hAnsi="Times New Roman" w:cs="Times New Roman"/>
          <w:sz w:val="24"/>
          <w:szCs w:val="24"/>
        </w:rPr>
        <w:t xml:space="preserve"> </w:t>
      </w:r>
      <w:r w:rsidR="00162549" w:rsidRPr="00162549">
        <w:rPr>
          <w:rFonts w:ascii="Times New Roman" w:hAnsi="Times New Roman" w:cs="Times New Roman"/>
          <w:sz w:val="24"/>
          <w:szCs w:val="24"/>
        </w:rPr>
        <w:t>способность 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p>
    <w:p w:rsidR="002A6079" w:rsidRPr="00B35839" w:rsidRDefault="002A6079" w:rsidP="00B35839">
      <w:pPr>
        <w:ind w:firstLine="426"/>
        <w:jc w:val="both"/>
        <w:rPr>
          <w:rFonts w:ascii="Times New Roman" w:hAnsi="Times New Roman" w:cs="Times New Roman"/>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Краткая характеристика дисциплины (модуля).</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1. Введение в архитектуру вычислительных систем.</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2. Цифровой логический уровень.</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 xml:space="preserve">3. Уровень </w:t>
      </w:r>
      <w:proofErr w:type="spellStart"/>
      <w:r w:rsidRPr="00B35839">
        <w:rPr>
          <w:rFonts w:ascii="Times New Roman" w:hAnsi="Times New Roman" w:cs="Times New Roman"/>
          <w:sz w:val="24"/>
          <w:szCs w:val="24"/>
        </w:rPr>
        <w:t>микроархитектуры</w:t>
      </w:r>
      <w:proofErr w:type="spellEnd"/>
      <w:r w:rsidRPr="00B35839">
        <w:rPr>
          <w:rFonts w:ascii="Times New Roman" w:hAnsi="Times New Roman" w:cs="Times New Roman"/>
          <w:sz w:val="24"/>
          <w:szCs w:val="24"/>
        </w:rPr>
        <w:t>.</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4. Уровень архитектуры набора команд.</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5. Уровень операционной системы.</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6. Ассемблер.</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7. Параллельные вычислительные системы.</w:t>
      </w:r>
    </w:p>
    <w:p w:rsid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8. Введение в квантовые компьютеры.</w:t>
      </w:r>
    </w:p>
    <w:p w:rsidR="00B35839" w:rsidRPr="00B35839" w:rsidRDefault="00B35839" w:rsidP="00B35839">
      <w:pPr>
        <w:jc w:val="both"/>
        <w:rPr>
          <w:rFonts w:ascii="Times New Roman" w:hAnsi="Times New Roman" w:cs="Times New Roman"/>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Формы промежуточного контроля.</w:t>
      </w:r>
    </w:p>
    <w:p w:rsid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Зачет</w:t>
      </w:r>
      <w:r w:rsidR="002A6079">
        <w:rPr>
          <w:rFonts w:ascii="Times New Roman" w:hAnsi="Times New Roman" w:cs="Times New Roman"/>
          <w:sz w:val="24"/>
          <w:szCs w:val="24"/>
        </w:rPr>
        <w:t xml:space="preserve"> по окончании 3 семестра</w:t>
      </w:r>
      <w:r w:rsidRPr="00B35839">
        <w:rPr>
          <w:rFonts w:ascii="Times New Roman" w:hAnsi="Times New Roman" w:cs="Times New Roman"/>
          <w:sz w:val="24"/>
          <w:szCs w:val="24"/>
        </w:rPr>
        <w:t>.</w:t>
      </w:r>
    </w:p>
    <w:p w:rsidR="00512005" w:rsidRDefault="00512005">
      <w:pPr>
        <w:rPr>
          <w:rFonts w:ascii="Times New Roman" w:hAnsi="Times New Roman" w:cs="Times New Roman"/>
          <w:sz w:val="24"/>
          <w:szCs w:val="24"/>
        </w:rPr>
      </w:pPr>
    </w:p>
    <w:p w:rsidR="00512005" w:rsidRDefault="00512005">
      <w:pPr>
        <w:rPr>
          <w:rFonts w:ascii="Times New Roman" w:hAnsi="Times New Roman" w:cs="Times New Roman"/>
          <w:sz w:val="24"/>
          <w:szCs w:val="24"/>
        </w:rPr>
      </w:pPr>
      <w:r>
        <w:rPr>
          <w:rFonts w:ascii="Times New Roman" w:hAnsi="Times New Roman" w:cs="Times New Roman"/>
          <w:sz w:val="24"/>
          <w:szCs w:val="24"/>
        </w:rPr>
        <w:br w:type="page"/>
      </w:r>
    </w:p>
    <w:p w:rsidR="00512005" w:rsidRDefault="00512005">
      <w:pPr>
        <w:rPr>
          <w:rFonts w:ascii="Times New Roman" w:hAnsi="Times New Roman" w:cs="Times New Roman"/>
          <w:sz w:val="24"/>
          <w:szCs w:val="24"/>
        </w:rPr>
      </w:pPr>
    </w:p>
    <w:p w:rsidR="00512005" w:rsidRPr="000861AD" w:rsidRDefault="00512005" w:rsidP="00512005">
      <w:pPr>
        <w:pBdr>
          <w:bottom w:val="single" w:sz="6" w:space="1" w:color="auto"/>
        </w:pBdr>
        <w:ind w:firstLine="142"/>
        <w:rPr>
          <w:rFonts w:ascii="Times New Roman" w:hAnsi="Times New Roman" w:cs="Times New Roman"/>
          <w:sz w:val="24"/>
          <w:szCs w:val="24"/>
        </w:rPr>
      </w:pPr>
      <w:r>
        <w:rPr>
          <w:rFonts w:ascii="Times New Roman" w:hAnsi="Times New Roman" w:cs="Times New Roman"/>
          <w:sz w:val="24"/>
          <w:szCs w:val="24"/>
        </w:rPr>
        <w:t xml:space="preserve">Введение в </w:t>
      </w:r>
      <w:r>
        <w:rPr>
          <w:rFonts w:ascii="Times New Roman" w:hAnsi="Times New Roman" w:cs="Times New Roman"/>
          <w:sz w:val="24"/>
          <w:szCs w:val="24"/>
          <w:lang w:val="en-US"/>
        </w:rPr>
        <w:t>Microsoft</w:t>
      </w:r>
      <w:r w:rsidRPr="000861AD">
        <w:rPr>
          <w:rFonts w:ascii="Times New Roman" w:hAnsi="Times New Roman" w:cs="Times New Roman"/>
          <w:sz w:val="24"/>
          <w:szCs w:val="24"/>
        </w:rPr>
        <w:t xml:space="preserve"> </w:t>
      </w:r>
      <w:r>
        <w:rPr>
          <w:rFonts w:ascii="Times New Roman" w:hAnsi="Times New Roman" w:cs="Times New Roman"/>
          <w:sz w:val="24"/>
          <w:szCs w:val="24"/>
          <w:lang w:val="en-US"/>
        </w:rPr>
        <w:t>Office</w:t>
      </w:r>
    </w:p>
    <w:p w:rsidR="00512005" w:rsidRPr="00B35839" w:rsidRDefault="00512005" w:rsidP="00512005">
      <w:pPr>
        <w:ind w:firstLine="142"/>
        <w:rPr>
          <w:rFonts w:ascii="Times New Roman" w:hAnsi="Times New Roman" w:cs="Times New Roman"/>
          <w:sz w:val="20"/>
          <w:szCs w:val="18"/>
        </w:rPr>
      </w:pPr>
      <w:r w:rsidRPr="00B35839">
        <w:rPr>
          <w:rFonts w:ascii="Times New Roman" w:hAnsi="Times New Roman" w:cs="Times New Roman"/>
          <w:sz w:val="20"/>
          <w:szCs w:val="18"/>
        </w:rPr>
        <w:t>(наименование дисциплины (модуля))</w:t>
      </w:r>
    </w:p>
    <w:p w:rsidR="00840F98" w:rsidRDefault="00840F98">
      <w:pPr>
        <w:rPr>
          <w:rFonts w:ascii="Times New Roman" w:hAnsi="Times New Roman" w:cs="Times New Roman"/>
          <w:sz w:val="24"/>
          <w:szCs w:val="24"/>
        </w:rPr>
      </w:pPr>
    </w:p>
    <w:p w:rsidR="00512005" w:rsidRPr="00545C99" w:rsidRDefault="00512005" w:rsidP="00512005">
      <w:pPr>
        <w:jc w:val="both"/>
        <w:rPr>
          <w:rFonts w:ascii="Times New Roman" w:eastAsia="Calibri" w:hAnsi="Times New Roman" w:cs="Times New Roman"/>
          <w:sz w:val="24"/>
          <w:szCs w:val="24"/>
        </w:rPr>
      </w:pPr>
      <w:r w:rsidRPr="00545C99">
        <w:rPr>
          <w:rFonts w:ascii="Times New Roman" w:eastAsia="Calibri" w:hAnsi="Times New Roman" w:cs="Times New Roman"/>
          <w:b/>
          <w:sz w:val="24"/>
          <w:szCs w:val="24"/>
        </w:rPr>
        <w:t>Цель освоения дисциплины</w:t>
      </w:r>
      <w:r w:rsidRPr="00545C99">
        <w:rPr>
          <w:rFonts w:ascii="Times New Roman" w:eastAsia="Calibri" w:hAnsi="Times New Roman" w:cs="Times New Roman"/>
          <w:sz w:val="24"/>
          <w:szCs w:val="24"/>
        </w:rPr>
        <w:t xml:space="preserve"> </w:t>
      </w:r>
    </w:p>
    <w:p w:rsidR="00512005" w:rsidRPr="00545C99" w:rsidRDefault="00512005" w:rsidP="00512005">
      <w:pPr>
        <w:ind w:firstLine="567"/>
        <w:jc w:val="both"/>
        <w:rPr>
          <w:rFonts w:ascii="Times New Roman" w:eastAsia="Calibri" w:hAnsi="Times New Roman" w:cs="Times New Roman"/>
          <w:sz w:val="24"/>
          <w:szCs w:val="24"/>
        </w:rPr>
      </w:pPr>
      <w:r w:rsidRPr="00545C99">
        <w:rPr>
          <w:rFonts w:ascii="Times New Roman" w:eastAsia="Calibri" w:hAnsi="Times New Roman" w:cs="Times New Roman"/>
          <w:color w:val="000000"/>
          <w:sz w:val="24"/>
          <w:szCs w:val="24"/>
        </w:rPr>
        <w:t xml:space="preserve">Целью дисциплины является </w:t>
      </w:r>
      <w:r w:rsidRPr="00545C99">
        <w:rPr>
          <w:rFonts w:ascii="Times New Roman" w:eastAsia="Calibri" w:hAnsi="Times New Roman" w:cs="Times New Roman"/>
          <w:sz w:val="24"/>
          <w:szCs w:val="24"/>
        </w:rPr>
        <w:t xml:space="preserve">выработать у студентов навыки работы по грамотному применению информационных технологий в подготовке публикаций на примере стандартных и специфических средств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sz w:val="24"/>
          <w:szCs w:val="24"/>
        </w:rPr>
        <w:t>.</w:t>
      </w:r>
    </w:p>
    <w:p w:rsidR="00512005" w:rsidRPr="00545C99" w:rsidRDefault="00512005" w:rsidP="00512005">
      <w:pPr>
        <w:ind w:firstLine="567"/>
        <w:jc w:val="both"/>
        <w:rPr>
          <w:rFonts w:ascii="Times New Roman" w:eastAsia="Calibri" w:hAnsi="Times New Roman" w:cs="Times New Roman"/>
          <w:sz w:val="24"/>
          <w:szCs w:val="24"/>
        </w:rPr>
      </w:pPr>
      <w:r w:rsidRPr="00545C99">
        <w:rPr>
          <w:rFonts w:ascii="Times New Roman" w:eastAsia="Calibri" w:hAnsi="Times New Roman" w:cs="Times New Roman"/>
          <w:sz w:val="24"/>
          <w:szCs w:val="24"/>
        </w:rPr>
        <w:t xml:space="preserve">Дисциплина ориентирована на формирование у студентов представления о методах и средствах создания электронной публикации в текстовом редакторе, подготовки и обработки графической информации встроенными средствами текстового редактора и специальными графическими редакторами, обработки числовой информации в табличном процессоре, подготовки презентаций и публикаций, основах VBA для офисного программирования. </w:t>
      </w:r>
    </w:p>
    <w:p w:rsidR="00512005" w:rsidRPr="00545C99" w:rsidRDefault="00512005" w:rsidP="00512005">
      <w:pPr>
        <w:ind w:firstLine="567"/>
        <w:jc w:val="both"/>
        <w:rPr>
          <w:rFonts w:ascii="Times New Roman" w:eastAsia="Calibri" w:hAnsi="Times New Roman" w:cs="Times New Roman"/>
          <w:sz w:val="24"/>
          <w:szCs w:val="24"/>
        </w:rPr>
      </w:pPr>
      <w:r w:rsidRPr="00545C99">
        <w:rPr>
          <w:rFonts w:ascii="Times New Roman" w:eastAsia="Calibri" w:hAnsi="Times New Roman" w:cs="Times New Roman"/>
          <w:sz w:val="24"/>
          <w:szCs w:val="24"/>
        </w:rPr>
        <w:t>Дисциплина «</w:t>
      </w:r>
      <w:r w:rsidRPr="00545C99">
        <w:rPr>
          <w:rFonts w:ascii="Times New Roman" w:eastAsia="Calibri" w:hAnsi="Times New Roman" w:cs="Times New Roman"/>
          <w:bCs/>
          <w:sz w:val="24"/>
          <w:szCs w:val="24"/>
        </w:rPr>
        <w:t xml:space="preserve">Введение 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bCs/>
          <w:sz w:val="24"/>
          <w:szCs w:val="24"/>
        </w:rPr>
        <w:t>»</w:t>
      </w:r>
      <w:r w:rsidRPr="00545C99">
        <w:rPr>
          <w:rFonts w:ascii="Times New Roman" w:eastAsia="Calibri" w:hAnsi="Times New Roman" w:cs="Times New Roman"/>
          <w:sz w:val="24"/>
          <w:szCs w:val="24"/>
        </w:rPr>
        <w:t xml:space="preserve"> является составной частью общей информатики, раскрывающей специфические аспекты информатизации деятельности, связанной с офисной деятельностью и подготовкой научных публикаций. </w:t>
      </w:r>
    </w:p>
    <w:p w:rsidR="00512005" w:rsidRPr="00545C99" w:rsidRDefault="00512005" w:rsidP="00512005">
      <w:pPr>
        <w:shd w:val="clear" w:color="auto" w:fill="FFFFFF"/>
        <w:ind w:right="43" w:firstLine="540"/>
        <w:jc w:val="both"/>
        <w:rPr>
          <w:rFonts w:ascii="Times New Roman" w:eastAsia="Calibri" w:hAnsi="Times New Roman" w:cs="Times New Roman"/>
          <w:bCs/>
          <w:sz w:val="24"/>
          <w:szCs w:val="24"/>
        </w:rPr>
      </w:pPr>
      <w:r w:rsidRPr="00545C99">
        <w:rPr>
          <w:rFonts w:ascii="Times New Roman" w:eastAsia="Calibri" w:hAnsi="Times New Roman" w:cs="Times New Roman"/>
          <w:sz w:val="24"/>
          <w:szCs w:val="24"/>
        </w:rPr>
        <w:t xml:space="preserve">Освоение </w:t>
      </w:r>
      <w:r w:rsidRPr="00545C99">
        <w:rPr>
          <w:rFonts w:ascii="Times New Roman" w:eastAsia="Calibri" w:hAnsi="Times New Roman" w:cs="Times New Roman"/>
          <w:bCs/>
          <w:sz w:val="24"/>
          <w:szCs w:val="24"/>
        </w:rPr>
        <w:t xml:space="preserve">дисциплины «Введение 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bCs/>
          <w:sz w:val="24"/>
          <w:szCs w:val="24"/>
        </w:rPr>
        <w:t>» необходимо для формирования профессиональных компетенций и выполнения профессиональной деятельности.</w:t>
      </w:r>
    </w:p>
    <w:p w:rsidR="00512005" w:rsidRPr="00545C99" w:rsidRDefault="00512005" w:rsidP="00512005">
      <w:pPr>
        <w:ind w:firstLine="567"/>
        <w:jc w:val="both"/>
        <w:rPr>
          <w:rFonts w:ascii="Times New Roman" w:eastAsia="Calibri" w:hAnsi="Times New Roman" w:cs="Times New Roman"/>
          <w:bCs/>
          <w:sz w:val="24"/>
          <w:szCs w:val="24"/>
        </w:rPr>
      </w:pPr>
      <w:r w:rsidRPr="00545C99">
        <w:rPr>
          <w:rFonts w:ascii="Times New Roman" w:eastAsia="Calibri" w:hAnsi="Times New Roman" w:cs="Times New Roman"/>
          <w:sz w:val="24"/>
          <w:szCs w:val="24"/>
        </w:rPr>
        <w:t xml:space="preserve">Освоение содержания дисциплины предполагает формирование у студентов представление о функциональных возможностях </w:t>
      </w:r>
      <w:r w:rsidRPr="00545C99">
        <w:rPr>
          <w:rFonts w:ascii="Times New Roman" w:eastAsia="Calibri" w:hAnsi="Times New Roman" w:cs="Times New Roman"/>
          <w:bCs/>
          <w:sz w:val="24"/>
          <w:szCs w:val="24"/>
        </w:rPr>
        <w:t xml:space="preserve">средств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bCs/>
          <w:sz w:val="24"/>
          <w:szCs w:val="24"/>
        </w:rPr>
        <w:t xml:space="preserve"> для эффективного создания электронных документов.</w:t>
      </w:r>
    </w:p>
    <w:p w:rsidR="00512005" w:rsidRPr="00545C99" w:rsidRDefault="00512005" w:rsidP="00512005">
      <w:pPr>
        <w:jc w:val="both"/>
        <w:rPr>
          <w:rFonts w:ascii="Times New Roman" w:eastAsia="Calibri" w:hAnsi="Times New Roman" w:cs="Times New Roman"/>
          <w:sz w:val="24"/>
          <w:szCs w:val="24"/>
        </w:rPr>
      </w:pPr>
    </w:p>
    <w:p w:rsidR="00512005" w:rsidRPr="00545C99" w:rsidRDefault="00512005" w:rsidP="00512005">
      <w:pPr>
        <w:rPr>
          <w:rFonts w:ascii="Times New Roman" w:eastAsia="Calibri" w:hAnsi="Times New Roman" w:cs="Times New Roman"/>
          <w:sz w:val="24"/>
          <w:szCs w:val="24"/>
        </w:rPr>
      </w:pPr>
      <w:r w:rsidRPr="00545C99">
        <w:rPr>
          <w:rFonts w:ascii="Times New Roman" w:eastAsia="Calibri" w:hAnsi="Times New Roman" w:cs="Times New Roman"/>
          <w:b/>
          <w:sz w:val="24"/>
          <w:szCs w:val="24"/>
        </w:rPr>
        <w:t>Место дисциплины в структуре ООП</w:t>
      </w:r>
    </w:p>
    <w:p w:rsidR="00512005" w:rsidRDefault="00512005" w:rsidP="00512005">
      <w:pPr>
        <w:jc w:val="both"/>
        <w:rPr>
          <w:rFonts w:ascii="Times New Roman" w:eastAsia="Calibri" w:hAnsi="Times New Roman" w:cs="Times New Roman"/>
          <w:sz w:val="24"/>
          <w:szCs w:val="24"/>
        </w:rPr>
      </w:pPr>
      <w:r w:rsidRPr="00545C99">
        <w:rPr>
          <w:rFonts w:ascii="Times New Roman" w:eastAsia="Calibri" w:hAnsi="Times New Roman" w:cs="Times New Roman"/>
          <w:sz w:val="24"/>
          <w:szCs w:val="24"/>
        </w:rPr>
        <w:t>Дисциплина  Б</w:t>
      </w:r>
      <w:proofErr w:type="gramStart"/>
      <w:r w:rsidRPr="00545C99">
        <w:rPr>
          <w:rFonts w:ascii="Times New Roman" w:eastAsia="Calibri" w:hAnsi="Times New Roman" w:cs="Times New Roman"/>
          <w:sz w:val="24"/>
          <w:szCs w:val="24"/>
        </w:rPr>
        <w:t>1</w:t>
      </w:r>
      <w:proofErr w:type="gramEnd"/>
      <w:r w:rsidRPr="00545C99">
        <w:rPr>
          <w:rFonts w:ascii="Times New Roman" w:eastAsia="Calibri" w:hAnsi="Times New Roman" w:cs="Times New Roman"/>
          <w:sz w:val="24"/>
          <w:szCs w:val="24"/>
        </w:rPr>
        <w:t>.В.</w:t>
      </w:r>
      <w:r w:rsidR="000C3033">
        <w:rPr>
          <w:rFonts w:ascii="Times New Roman" w:eastAsia="Calibri" w:hAnsi="Times New Roman" w:cs="Times New Roman"/>
          <w:sz w:val="24"/>
          <w:szCs w:val="24"/>
        </w:rPr>
        <w:t>16</w:t>
      </w:r>
      <w:r w:rsidRPr="00545C99">
        <w:rPr>
          <w:rFonts w:ascii="Times New Roman" w:eastAsia="Calibri" w:hAnsi="Times New Roman" w:cs="Times New Roman"/>
          <w:sz w:val="24"/>
          <w:szCs w:val="24"/>
        </w:rPr>
        <w:t xml:space="preserve"> «Введение в </w:t>
      </w:r>
      <w:proofErr w:type="spellStart"/>
      <w:r w:rsidRPr="00545C99">
        <w:rPr>
          <w:rFonts w:ascii="Times New Roman" w:eastAsia="Calibri" w:hAnsi="Times New Roman" w:cs="Times New Roman"/>
          <w:sz w:val="24"/>
          <w:szCs w:val="24"/>
        </w:rPr>
        <w:t>Microsoft</w:t>
      </w:r>
      <w:proofErr w:type="spellEnd"/>
      <w:r w:rsidRPr="00545C99">
        <w:rPr>
          <w:rFonts w:ascii="Times New Roman" w:eastAsia="Calibri" w:hAnsi="Times New Roman" w:cs="Times New Roman"/>
          <w:sz w:val="24"/>
          <w:szCs w:val="24"/>
        </w:rPr>
        <w:t xml:space="preserve"> </w:t>
      </w:r>
      <w:proofErr w:type="spellStart"/>
      <w:r w:rsidRPr="00545C99">
        <w:rPr>
          <w:rFonts w:ascii="Times New Roman" w:eastAsia="Calibri" w:hAnsi="Times New Roman" w:cs="Times New Roman"/>
          <w:sz w:val="24"/>
          <w:szCs w:val="24"/>
        </w:rPr>
        <w:t>Office</w:t>
      </w:r>
      <w:proofErr w:type="spellEnd"/>
      <w:r w:rsidRPr="00545C99">
        <w:rPr>
          <w:rFonts w:ascii="Times New Roman" w:eastAsia="Calibri" w:hAnsi="Times New Roman" w:cs="Times New Roman"/>
          <w:sz w:val="24"/>
          <w:szCs w:val="24"/>
        </w:rPr>
        <w:t xml:space="preserve">» относится к </w:t>
      </w:r>
      <w:r w:rsidR="000C3033">
        <w:rPr>
          <w:rFonts w:ascii="Times New Roman" w:eastAsia="Calibri" w:hAnsi="Times New Roman" w:cs="Times New Roman"/>
          <w:sz w:val="24"/>
          <w:szCs w:val="24"/>
        </w:rPr>
        <w:t xml:space="preserve">вариативной </w:t>
      </w:r>
      <w:r w:rsidRPr="00545C99">
        <w:rPr>
          <w:rFonts w:ascii="Times New Roman" w:eastAsia="Calibri" w:hAnsi="Times New Roman" w:cs="Times New Roman"/>
          <w:sz w:val="24"/>
          <w:szCs w:val="24"/>
        </w:rPr>
        <w:t xml:space="preserve">части ООП по направлению 02.03.02 Фундаментальная информатика и информационные технологии </w:t>
      </w:r>
      <w:r w:rsidR="00B15BB2" w:rsidRPr="000861AD">
        <w:rPr>
          <w:rFonts w:ascii="Times New Roman" w:hAnsi="Times New Roman" w:cs="Times New Roman"/>
          <w:sz w:val="24"/>
          <w:szCs w:val="24"/>
        </w:rPr>
        <w:t>(</w:t>
      </w:r>
      <w:r w:rsidR="00B15BB2">
        <w:rPr>
          <w:rFonts w:ascii="Times New Roman" w:hAnsi="Times New Roman" w:cs="Times New Roman"/>
          <w:sz w:val="24"/>
          <w:szCs w:val="24"/>
        </w:rPr>
        <w:t>Общий профиль</w:t>
      </w:r>
      <w:r w:rsidR="00B15BB2" w:rsidRPr="000861AD">
        <w:rPr>
          <w:rFonts w:ascii="Times New Roman" w:hAnsi="Times New Roman" w:cs="Times New Roman"/>
          <w:sz w:val="24"/>
          <w:szCs w:val="24"/>
        </w:rPr>
        <w:t>)</w:t>
      </w:r>
      <w:r w:rsidR="000C3033">
        <w:rPr>
          <w:rFonts w:ascii="Times New Roman" w:hAnsi="Times New Roman" w:cs="Times New Roman"/>
          <w:sz w:val="24"/>
          <w:szCs w:val="24"/>
        </w:rPr>
        <w:t xml:space="preserve">. </w:t>
      </w:r>
      <w:r w:rsidRPr="00545C99">
        <w:rPr>
          <w:rFonts w:ascii="Times New Roman" w:eastAsia="Calibri" w:hAnsi="Times New Roman" w:cs="Times New Roman"/>
          <w:sz w:val="24"/>
          <w:szCs w:val="24"/>
        </w:rPr>
        <w:t xml:space="preserve">Трудоемкость дисциплины составляет 3 </w:t>
      </w:r>
      <w:proofErr w:type="gramStart"/>
      <w:r w:rsidRPr="00545C99">
        <w:rPr>
          <w:rFonts w:ascii="Times New Roman" w:eastAsia="Calibri" w:hAnsi="Times New Roman" w:cs="Times New Roman"/>
          <w:sz w:val="24"/>
          <w:szCs w:val="24"/>
        </w:rPr>
        <w:t>зачетных</w:t>
      </w:r>
      <w:proofErr w:type="gramEnd"/>
      <w:r w:rsidRPr="00545C99">
        <w:rPr>
          <w:rFonts w:ascii="Times New Roman" w:eastAsia="Calibri" w:hAnsi="Times New Roman" w:cs="Times New Roman"/>
          <w:sz w:val="24"/>
          <w:szCs w:val="24"/>
        </w:rPr>
        <w:t xml:space="preserve"> единиц</w:t>
      </w:r>
      <w:r w:rsidR="000C3033">
        <w:rPr>
          <w:rFonts w:ascii="Times New Roman" w:eastAsia="Calibri" w:hAnsi="Times New Roman" w:cs="Times New Roman"/>
          <w:sz w:val="24"/>
          <w:szCs w:val="24"/>
        </w:rPr>
        <w:t>ы</w:t>
      </w:r>
      <w:r w:rsidRPr="00545C99">
        <w:rPr>
          <w:rFonts w:ascii="Times New Roman" w:eastAsia="Calibri" w:hAnsi="Times New Roman" w:cs="Times New Roman"/>
          <w:sz w:val="24"/>
          <w:szCs w:val="24"/>
        </w:rPr>
        <w:t>.</w:t>
      </w:r>
    </w:p>
    <w:p w:rsidR="000C3033" w:rsidRPr="00545C99" w:rsidRDefault="000C3033" w:rsidP="00512005">
      <w:pPr>
        <w:jc w:val="both"/>
        <w:rPr>
          <w:rFonts w:ascii="Times New Roman" w:eastAsia="Calibri" w:hAnsi="Times New Roman" w:cs="Times New Roman"/>
          <w:b/>
          <w:sz w:val="24"/>
          <w:szCs w:val="24"/>
        </w:rPr>
      </w:pPr>
    </w:p>
    <w:p w:rsidR="00512005" w:rsidRPr="00545C99" w:rsidRDefault="00512005" w:rsidP="00512005">
      <w:pPr>
        <w:pStyle w:val="a6"/>
        <w:spacing w:before="0" w:after="0"/>
        <w:ind w:firstLine="540"/>
        <w:jc w:val="both"/>
      </w:pPr>
      <w:r w:rsidRPr="00545C99">
        <w:rPr>
          <w:b/>
        </w:rPr>
        <w:t>Требования к результатам освоения дисциплины  (компетенции).</w:t>
      </w:r>
    </w:p>
    <w:p w:rsidR="00512005" w:rsidRPr="00545C99" w:rsidRDefault="00512005" w:rsidP="00512005">
      <w:pPr>
        <w:tabs>
          <w:tab w:val="left" w:pos="-332"/>
        </w:tabs>
        <w:rPr>
          <w:rFonts w:ascii="Times New Roman" w:eastAsia="Calibri" w:hAnsi="Times New Roman" w:cs="Times New Roman"/>
          <w:sz w:val="24"/>
          <w:szCs w:val="24"/>
        </w:rPr>
      </w:pPr>
      <w:r w:rsidRPr="00545C99">
        <w:rPr>
          <w:rFonts w:ascii="Times New Roman" w:eastAsia="Calibri" w:hAnsi="Times New Roman" w:cs="Times New Roman"/>
          <w:sz w:val="24"/>
          <w:szCs w:val="24"/>
        </w:rPr>
        <w:t>Формируемые компетенции</w:t>
      </w:r>
    </w:p>
    <w:p w:rsidR="00512005" w:rsidRDefault="000C3033" w:rsidP="000C3033">
      <w:pPr>
        <w:jc w:val="both"/>
        <w:rPr>
          <w:rFonts w:ascii="Times New Roman" w:eastAsia="Calibri" w:hAnsi="Times New Roman" w:cs="Times New Roman"/>
          <w:sz w:val="24"/>
          <w:szCs w:val="24"/>
        </w:rPr>
      </w:pPr>
      <w:r>
        <w:rPr>
          <w:rFonts w:ascii="Times New Roman" w:eastAsia="Calibri" w:hAnsi="Times New Roman" w:cs="Times New Roman"/>
          <w:sz w:val="24"/>
          <w:szCs w:val="24"/>
        </w:rPr>
        <w:t>ОП</w:t>
      </w:r>
      <w:r w:rsidR="00512005" w:rsidRPr="00545C99">
        <w:rPr>
          <w:rFonts w:ascii="Times New Roman" w:eastAsia="Calibri" w:hAnsi="Times New Roman" w:cs="Times New Roman"/>
          <w:sz w:val="24"/>
          <w:szCs w:val="24"/>
        </w:rPr>
        <w:t>К-</w:t>
      </w:r>
      <w:r>
        <w:rPr>
          <w:rFonts w:ascii="Times New Roman" w:eastAsia="Calibri" w:hAnsi="Times New Roman" w:cs="Times New Roman"/>
          <w:sz w:val="24"/>
          <w:szCs w:val="24"/>
        </w:rPr>
        <w:t>3:</w:t>
      </w:r>
      <w:r w:rsidR="00512005" w:rsidRPr="00545C99">
        <w:rPr>
          <w:rFonts w:ascii="Times New Roman" w:eastAsia="Calibri" w:hAnsi="Times New Roman" w:cs="Times New Roman"/>
          <w:sz w:val="24"/>
          <w:szCs w:val="24"/>
        </w:rPr>
        <w:t xml:space="preserve"> </w:t>
      </w:r>
      <w:r w:rsidRPr="000C3033">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4"/>
          <w:szCs w:val="24"/>
        </w:rPr>
        <w:t>.</w:t>
      </w:r>
    </w:p>
    <w:p w:rsidR="000C3033" w:rsidRDefault="000C3033" w:rsidP="000C3033">
      <w:pPr>
        <w:tabs>
          <w:tab w:val="left" w:pos="6735"/>
        </w:tabs>
        <w:jc w:val="both"/>
        <w:rPr>
          <w:rFonts w:ascii="Times New Roman" w:eastAsia="Calibri" w:hAnsi="Times New Roman" w:cs="Times New Roman"/>
          <w:sz w:val="24"/>
          <w:szCs w:val="24"/>
        </w:rPr>
      </w:pPr>
      <w:r>
        <w:rPr>
          <w:rFonts w:ascii="Times New Roman" w:eastAsia="Calibri" w:hAnsi="Times New Roman" w:cs="Times New Roman"/>
          <w:sz w:val="24"/>
          <w:szCs w:val="24"/>
        </w:rPr>
        <w:t>ОП</w:t>
      </w:r>
      <w:r w:rsidRPr="00545C99">
        <w:rPr>
          <w:rFonts w:ascii="Times New Roman" w:eastAsia="Calibri" w:hAnsi="Times New Roman" w:cs="Times New Roman"/>
          <w:sz w:val="24"/>
          <w:szCs w:val="24"/>
        </w:rPr>
        <w:t>К-</w:t>
      </w:r>
      <w:r>
        <w:rPr>
          <w:rFonts w:ascii="Times New Roman" w:eastAsia="Calibri" w:hAnsi="Times New Roman" w:cs="Times New Roman"/>
          <w:sz w:val="24"/>
          <w:szCs w:val="24"/>
        </w:rPr>
        <w:t xml:space="preserve">5: </w:t>
      </w:r>
      <w:r w:rsidRPr="000C3033">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0C3033">
        <w:rPr>
          <w:rFonts w:ascii="Times New Roman" w:hAnsi="Times New Roman" w:cs="Times New Roman"/>
          <w:sz w:val="24"/>
          <w:szCs w:val="24"/>
        </w:rPr>
        <w:t>контента</w:t>
      </w:r>
      <w:proofErr w:type="spellEnd"/>
      <w:r w:rsidRPr="000C3033">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eastAsia="Calibri" w:hAnsi="Times New Roman" w:cs="Times New Roman"/>
          <w:sz w:val="24"/>
          <w:szCs w:val="24"/>
        </w:rPr>
        <w:t>.</w:t>
      </w:r>
    </w:p>
    <w:p w:rsidR="000C3033" w:rsidRDefault="000C3033" w:rsidP="005120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C3033" w:rsidRDefault="000C3033" w:rsidP="005120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ПК-1-1: способность </w:t>
      </w:r>
      <w:r w:rsidRPr="000C3033">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0C3033" w:rsidRPr="000C3033" w:rsidRDefault="000C3033" w:rsidP="005120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ПК-1-4: </w:t>
      </w:r>
      <w:r w:rsidRPr="000C3033">
        <w:rPr>
          <w:rFonts w:ascii="Times New Roman" w:hAnsi="Times New Roman" w:cs="Times New Roman"/>
          <w:sz w:val="24"/>
          <w:szCs w:val="24"/>
        </w:rPr>
        <w:t>способность использовать современные инструментальные и вычислительные средства.</w:t>
      </w:r>
    </w:p>
    <w:p w:rsidR="00512005" w:rsidRPr="000C3033" w:rsidRDefault="00512005" w:rsidP="00512005">
      <w:pPr>
        <w:tabs>
          <w:tab w:val="left" w:pos="567"/>
        </w:tabs>
        <w:ind w:right="-425"/>
        <w:jc w:val="both"/>
        <w:rPr>
          <w:rFonts w:ascii="Times New Roman" w:eastAsia="Calibri" w:hAnsi="Times New Roman" w:cs="Times New Roman"/>
          <w:i/>
          <w:color w:val="FF0000"/>
          <w:sz w:val="24"/>
          <w:szCs w:val="24"/>
        </w:rPr>
      </w:pPr>
    </w:p>
    <w:p w:rsidR="00512005" w:rsidRPr="00545C99" w:rsidRDefault="00512005" w:rsidP="00512005">
      <w:pPr>
        <w:rPr>
          <w:rFonts w:ascii="Times New Roman" w:eastAsia="Calibri" w:hAnsi="Times New Roman" w:cs="Times New Roman"/>
          <w:sz w:val="24"/>
          <w:szCs w:val="24"/>
        </w:rPr>
      </w:pPr>
      <w:r w:rsidRPr="00545C99">
        <w:rPr>
          <w:rFonts w:ascii="Times New Roman" w:eastAsia="Calibri" w:hAnsi="Times New Roman" w:cs="Times New Roman"/>
          <w:b/>
          <w:sz w:val="24"/>
          <w:szCs w:val="24"/>
        </w:rPr>
        <w:t>Краткая характеристика дисциплины</w:t>
      </w:r>
    </w:p>
    <w:p w:rsidR="00512005" w:rsidRPr="00545C99" w:rsidRDefault="00512005" w:rsidP="00512005">
      <w:pPr>
        <w:tabs>
          <w:tab w:val="left" w:pos="822"/>
        </w:tabs>
        <w:rPr>
          <w:rFonts w:ascii="Times New Roman" w:eastAsia="Calibri" w:hAnsi="Times New Roman" w:cs="Times New Roman"/>
          <w:sz w:val="24"/>
          <w:szCs w:val="24"/>
        </w:rPr>
      </w:pPr>
      <w:r w:rsidRPr="00545C99">
        <w:rPr>
          <w:rFonts w:ascii="Times New Roman" w:eastAsia="Calibri" w:hAnsi="Times New Roman" w:cs="Times New Roman"/>
          <w:sz w:val="24"/>
          <w:szCs w:val="24"/>
        </w:rPr>
        <w:t>Основные блоки, разделы, темы.</w:t>
      </w:r>
    </w:p>
    <w:p w:rsidR="00512005" w:rsidRPr="00545C99" w:rsidRDefault="00512005" w:rsidP="00512005">
      <w:pPr>
        <w:numPr>
          <w:ilvl w:val="0"/>
          <w:numId w:val="20"/>
        </w:numPr>
        <w:snapToGrid w:val="0"/>
        <w:jc w:val="left"/>
        <w:rPr>
          <w:rFonts w:ascii="Times New Roman" w:eastAsia="Calibri" w:hAnsi="Times New Roman" w:cs="Times New Roman"/>
          <w:sz w:val="24"/>
          <w:szCs w:val="24"/>
        </w:rPr>
      </w:pPr>
      <w:r w:rsidRPr="00545C99">
        <w:rPr>
          <w:rFonts w:ascii="Times New Roman" w:eastAsia="Calibri" w:hAnsi="Times New Roman" w:cs="Times New Roman"/>
          <w:sz w:val="24"/>
          <w:szCs w:val="24"/>
        </w:rPr>
        <w:t xml:space="preserve">Введение </w:t>
      </w:r>
      <w:r w:rsidR="00B734CA">
        <w:rPr>
          <w:rFonts w:ascii="Times New Roman" w:hAnsi="Times New Roman" w:cs="Times New Roman"/>
          <w:sz w:val="24"/>
          <w:szCs w:val="24"/>
        </w:rPr>
        <w:t xml:space="preserve">/ </w:t>
      </w:r>
      <w:r w:rsidR="00B734CA">
        <w:rPr>
          <w:rFonts w:ascii="Times New Roman" w:hAnsi="Times New Roman" w:cs="Times New Roman"/>
          <w:sz w:val="24"/>
          <w:szCs w:val="24"/>
          <w:lang w:val="en-US"/>
        </w:rPr>
        <w:t>Introduction</w:t>
      </w:r>
    </w:p>
    <w:p w:rsidR="00512005" w:rsidRPr="00B734CA" w:rsidRDefault="00512005" w:rsidP="00512005">
      <w:pPr>
        <w:numPr>
          <w:ilvl w:val="0"/>
          <w:numId w:val="20"/>
        </w:numPr>
        <w:snapToGrid w:val="0"/>
        <w:jc w:val="both"/>
        <w:rPr>
          <w:rFonts w:ascii="Times New Roman" w:eastAsia="Calibri" w:hAnsi="Times New Roman" w:cs="Times New Roman"/>
          <w:sz w:val="24"/>
          <w:szCs w:val="24"/>
          <w:lang w:val="en-US"/>
        </w:rPr>
      </w:pPr>
      <w:proofErr w:type="gramStart"/>
      <w:r w:rsidRPr="00B734CA">
        <w:rPr>
          <w:rFonts w:ascii="Times New Roman" w:eastAsia="Calibri" w:hAnsi="Times New Roman" w:cs="Times New Roman"/>
          <w:sz w:val="24"/>
          <w:szCs w:val="24"/>
        </w:rPr>
        <w:t>Информационные</w:t>
      </w:r>
      <w:proofErr w:type="gramEnd"/>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технология</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абзаца</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и</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символа</w:t>
      </w:r>
      <w:r w:rsidR="00B734CA" w:rsidRPr="00B734CA">
        <w:rPr>
          <w:rFonts w:ascii="Times New Roman" w:hAnsi="Times New Roman" w:cs="Times New Roman"/>
          <w:sz w:val="24"/>
          <w:szCs w:val="24"/>
          <w:lang w:val="en-US"/>
        </w:rPr>
        <w:t xml:space="preserve"> / </w:t>
      </w:r>
      <w:r w:rsidRPr="00B734CA">
        <w:rPr>
          <w:rFonts w:ascii="Times New Roman" w:eastAsia="Calibri" w:hAnsi="Times New Roman" w:cs="Times New Roman"/>
          <w:sz w:val="24"/>
          <w:szCs w:val="24"/>
          <w:lang w:val="en-US"/>
        </w:rPr>
        <w:t>Information technology of paragraph and symbol</w:t>
      </w:r>
    </w:p>
    <w:p w:rsidR="00512005" w:rsidRPr="00B734CA" w:rsidRDefault="00512005" w:rsidP="00512005">
      <w:pPr>
        <w:numPr>
          <w:ilvl w:val="0"/>
          <w:numId w:val="20"/>
        </w:numPr>
        <w:snapToGrid w:val="0"/>
        <w:jc w:val="left"/>
        <w:rPr>
          <w:rStyle w:val="hps"/>
          <w:rFonts w:ascii="Times New Roman" w:eastAsia="Calibri" w:hAnsi="Times New Roman" w:cs="Times New Roman"/>
          <w:sz w:val="24"/>
          <w:szCs w:val="24"/>
        </w:rPr>
      </w:pPr>
      <w:r w:rsidRPr="00B734CA">
        <w:rPr>
          <w:rFonts w:ascii="Times New Roman" w:eastAsia="Calibri" w:hAnsi="Times New Roman" w:cs="Times New Roman"/>
          <w:sz w:val="24"/>
          <w:szCs w:val="24"/>
        </w:rPr>
        <w:t>Технология</w:t>
      </w:r>
      <w:r w:rsidRPr="00B734CA">
        <w:rPr>
          <w:rStyle w:val="hps"/>
          <w:rFonts w:ascii="Times New Roman" w:eastAsia="Calibri" w:hAnsi="Times New Roman" w:cs="Times New Roman"/>
          <w:sz w:val="24"/>
          <w:szCs w:val="24"/>
        </w:rPr>
        <w:t xml:space="preserve"> стиля </w:t>
      </w:r>
      <w:r w:rsidR="00B734CA" w:rsidRPr="00B734CA">
        <w:rPr>
          <w:rStyle w:val="hps"/>
          <w:rFonts w:ascii="Times New Roman" w:hAnsi="Times New Roman" w:cs="Times New Roman"/>
          <w:sz w:val="24"/>
          <w:szCs w:val="24"/>
          <w:lang w:val="en-US"/>
        </w:rPr>
        <w:t xml:space="preserve">/ </w:t>
      </w:r>
      <w:r w:rsidRPr="00B734CA">
        <w:rPr>
          <w:rStyle w:val="hps"/>
          <w:rFonts w:ascii="Times New Roman" w:eastAsia="Calibri" w:hAnsi="Times New Roman" w:cs="Times New Roman"/>
          <w:sz w:val="24"/>
          <w:szCs w:val="24"/>
          <w:lang w:val="en-US"/>
        </w:rPr>
        <w:t>Style</w:t>
      </w:r>
      <w:r w:rsidR="00B734CA" w:rsidRPr="00B734CA">
        <w:rPr>
          <w:rStyle w:val="hps"/>
          <w:rFonts w:ascii="Times New Roman" w:hAnsi="Times New Roman" w:cs="Times New Roman"/>
          <w:sz w:val="24"/>
          <w:szCs w:val="24"/>
          <w:lang w:val="en-US"/>
        </w:rPr>
        <w:t xml:space="preserve"> technology</w:t>
      </w:r>
    </w:p>
    <w:p w:rsidR="00512005" w:rsidRPr="00545C99" w:rsidRDefault="00512005" w:rsidP="00B734CA">
      <w:pPr>
        <w:numPr>
          <w:ilvl w:val="0"/>
          <w:numId w:val="20"/>
        </w:numPr>
        <w:snapToGrid w:val="0"/>
        <w:jc w:val="both"/>
        <w:rPr>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t>Поля</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в</w:t>
      </w:r>
      <w:r w:rsidRPr="00B734CA">
        <w:rPr>
          <w:rFonts w:ascii="Times New Roman" w:eastAsia="Calibri" w:hAnsi="Times New Roman" w:cs="Times New Roman"/>
          <w:sz w:val="24"/>
          <w:szCs w:val="24"/>
          <w:lang w:val="en-US"/>
        </w:rPr>
        <w:t xml:space="preserve"> MS Word</w:t>
      </w:r>
      <w:r w:rsidR="00B734CA" w:rsidRPr="00B734CA">
        <w:rPr>
          <w:rFonts w:ascii="Times New Roman" w:hAnsi="Times New Roman" w:cs="Times New Roman"/>
          <w:sz w:val="24"/>
          <w:szCs w:val="24"/>
          <w:lang w:val="en-US"/>
        </w:rPr>
        <w:t xml:space="preserve"> / </w:t>
      </w:r>
      <w:r w:rsidRPr="00B734CA">
        <w:rPr>
          <w:rFonts w:ascii="Times New Roman" w:eastAsia="Calibri" w:hAnsi="Times New Roman" w:cs="Times New Roman"/>
          <w:sz w:val="24"/>
          <w:szCs w:val="24"/>
          <w:lang w:val="en-US"/>
        </w:rPr>
        <w:t>Fields in MS Word</w:t>
      </w:r>
    </w:p>
    <w:p w:rsidR="00512005" w:rsidRPr="00B734CA" w:rsidRDefault="00512005" w:rsidP="00512005">
      <w:pPr>
        <w:numPr>
          <w:ilvl w:val="0"/>
          <w:numId w:val="20"/>
        </w:numPr>
        <w:snapToGrid w:val="0"/>
        <w:jc w:val="both"/>
        <w:rPr>
          <w:rFonts w:ascii="Times New Roman" w:eastAsia="Calibri" w:hAnsi="Times New Roman" w:cs="Times New Roman"/>
          <w:sz w:val="24"/>
          <w:szCs w:val="24"/>
        </w:rPr>
      </w:pPr>
      <w:r w:rsidRPr="00B734CA">
        <w:rPr>
          <w:rFonts w:ascii="Times New Roman" w:eastAsia="Calibri" w:hAnsi="Times New Roman" w:cs="Times New Roman"/>
          <w:sz w:val="24"/>
          <w:szCs w:val="24"/>
        </w:rPr>
        <w:t>Текстовые эффекты</w:t>
      </w:r>
      <w:r w:rsidR="00B734CA" w:rsidRPr="00B734CA">
        <w:rPr>
          <w:rFonts w:ascii="Times New Roman" w:hAnsi="Times New Roman" w:cs="Times New Roman"/>
          <w:sz w:val="24"/>
          <w:szCs w:val="24"/>
          <w:lang w:val="en-US"/>
        </w:rPr>
        <w:t xml:space="preserve"> / </w:t>
      </w:r>
      <w:proofErr w:type="spellStart"/>
      <w:r w:rsidRPr="00B734CA">
        <w:rPr>
          <w:rFonts w:ascii="Times New Roman" w:eastAsia="Calibri" w:hAnsi="Times New Roman" w:cs="Times New Roman"/>
          <w:sz w:val="24"/>
          <w:szCs w:val="24"/>
        </w:rPr>
        <w:t>Text</w:t>
      </w:r>
      <w:proofErr w:type="spellEnd"/>
      <w:r w:rsidRPr="00B734CA">
        <w:rPr>
          <w:rFonts w:ascii="Times New Roman" w:eastAsia="Calibri" w:hAnsi="Times New Roman" w:cs="Times New Roman"/>
          <w:sz w:val="24"/>
          <w:szCs w:val="24"/>
        </w:rPr>
        <w:t xml:space="preserve"> </w:t>
      </w:r>
      <w:proofErr w:type="spellStart"/>
      <w:r w:rsidRPr="00B734CA">
        <w:rPr>
          <w:rFonts w:ascii="Times New Roman" w:eastAsia="Calibri" w:hAnsi="Times New Roman" w:cs="Times New Roman"/>
          <w:sz w:val="24"/>
          <w:szCs w:val="24"/>
        </w:rPr>
        <w:t>Effects</w:t>
      </w:r>
      <w:proofErr w:type="spellEnd"/>
    </w:p>
    <w:p w:rsidR="00512005" w:rsidRPr="00B734CA" w:rsidRDefault="00512005" w:rsidP="00512005">
      <w:pPr>
        <w:numPr>
          <w:ilvl w:val="0"/>
          <w:numId w:val="20"/>
        </w:numPr>
        <w:snapToGrid w:val="0"/>
        <w:jc w:val="both"/>
        <w:rPr>
          <w:rStyle w:val="longtext"/>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t>OLE-технология</w:t>
      </w:r>
      <w:r w:rsidR="00B734CA" w:rsidRPr="00B734CA">
        <w:rPr>
          <w:rFonts w:ascii="Times New Roman" w:hAnsi="Times New Roman" w:cs="Times New Roman"/>
          <w:sz w:val="24"/>
          <w:szCs w:val="24"/>
          <w:lang w:val="en-US"/>
        </w:rPr>
        <w:t xml:space="preserve"> / </w:t>
      </w:r>
      <w:r w:rsidRPr="00B734CA">
        <w:rPr>
          <w:rStyle w:val="longtext"/>
          <w:rFonts w:ascii="Times New Roman" w:eastAsia="Calibri" w:hAnsi="Times New Roman" w:cs="Times New Roman"/>
          <w:sz w:val="24"/>
          <w:szCs w:val="24"/>
        </w:rPr>
        <w:t>OLE</w:t>
      </w:r>
      <w:r w:rsidR="00B734CA" w:rsidRPr="00B734CA">
        <w:rPr>
          <w:rStyle w:val="longtext"/>
          <w:rFonts w:ascii="Times New Roman" w:hAnsi="Times New Roman" w:cs="Times New Roman"/>
          <w:sz w:val="24"/>
          <w:szCs w:val="24"/>
          <w:lang w:val="en-US"/>
        </w:rPr>
        <w:t xml:space="preserve"> </w:t>
      </w:r>
      <w:proofErr w:type="spellStart"/>
      <w:r w:rsidRPr="00B734CA">
        <w:rPr>
          <w:rStyle w:val="longtext"/>
          <w:rFonts w:ascii="Times New Roman" w:eastAsia="Calibri" w:hAnsi="Times New Roman" w:cs="Times New Roman"/>
          <w:sz w:val="24"/>
          <w:szCs w:val="24"/>
        </w:rPr>
        <w:t>technology</w:t>
      </w:r>
      <w:proofErr w:type="spellEnd"/>
    </w:p>
    <w:p w:rsidR="00512005" w:rsidRPr="000861AD" w:rsidRDefault="00512005" w:rsidP="00512005">
      <w:pPr>
        <w:numPr>
          <w:ilvl w:val="0"/>
          <w:numId w:val="20"/>
        </w:numPr>
        <w:snapToGrid w:val="0"/>
        <w:jc w:val="both"/>
        <w:rPr>
          <w:rStyle w:val="longtext"/>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lastRenderedPageBreak/>
        <w:t>Макросы</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в</w:t>
      </w:r>
      <w:r w:rsidRPr="00B734CA">
        <w:rPr>
          <w:rStyle w:val="longtext"/>
          <w:rFonts w:ascii="Times New Roman" w:eastAsia="Calibri" w:hAnsi="Times New Roman" w:cs="Times New Roman"/>
          <w:sz w:val="24"/>
          <w:szCs w:val="24"/>
          <w:lang w:val="en-US"/>
        </w:rPr>
        <w:t xml:space="preserve"> MS Word </w:t>
      </w:r>
      <w:r w:rsidR="00B734CA" w:rsidRPr="00B734CA">
        <w:rPr>
          <w:rStyle w:val="longtext"/>
          <w:rFonts w:ascii="Times New Roman" w:hAnsi="Times New Roman" w:cs="Times New Roman"/>
          <w:sz w:val="24"/>
          <w:szCs w:val="24"/>
          <w:lang w:val="en-US"/>
        </w:rPr>
        <w:t xml:space="preserve">/ </w:t>
      </w:r>
      <w:proofErr w:type="spellStart"/>
      <w:r w:rsidR="00B734CA" w:rsidRPr="00B734CA">
        <w:rPr>
          <w:rStyle w:val="longtext"/>
          <w:rFonts w:ascii="Times New Roman" w:hAnsi="Times New Roman" w:cs="Times New Roman"/>
          <w:sz w:val="24"/>
          <w:szCs w:val="24"/>
          <w:lang w:val="en-US"/>
        </w:rPr>
        <w:t>Macros’s</w:t>
      </w:r>
      <w:proofErr w:type="spellEnd"/>
      <w:r w:rsidR="00B734CA" w:rsidRPr="00B734CA">
        <w:rPr>
          <w:rStyle w:val="longtext"/>
          <w:rFonts w:ascii="Times New Roman" w:hAnsi="Times New Roman" w:cs="Times New Roman"/>
          <w:sz w:val="24"/>
          <w:szCs w:val="24"/>
          <w:lang w:val="en-US"/>
        </w:rPr>
        <w:t xml:space="preserve"> in MS Word</w:t>
      </w:r>
    </w:p>
    <w:p w:rsidR="00512005" w:rsidRPr="000861AD" w:rsidRDefault="00512005" w:rsidP="00512005">
      <w:pPr>
        <w:numPr>
          <w:ilvl w:val="0"/>
          <w:numId w:val="20"/>
        </w:numPr>
        <w:snapToGrid w:val="0"/>
        <w:jc w:val="both"/>
        <w:rPr>
          <w:rStyle w:val="longtext"/>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t>Электронные</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таблицы</w:t>
      </w:r>
      <w:r w:rsidRPr="00B734CA">
        <w:rPr>
          <w:rStyle w:val="longtext"/>
          <w:rFonts w:ascii="Times New Roman" w:eastAsia="Calibri" w:hAnsi="Times New Roman" w:cs="Times New Roman"/>
          <w:sz w:val="24"/>
          <w:szCs w:val="24"/>
          <w:lang w:val="en-US"/>
        </w:rPr>
        <w:t xml:space="preserve"> (Excel Microsoft Office): </w:t>
      </w:r>
      <w:r w:rsidRPr="00B734CA">
        <w:rPr>
          <w:rStyle w:val="longtext"/>
          <w:rFonts w:ascii="Times New Roman" w:eastAsia="Calibri" w:hAnsi="Times New Roman" w:cs="Times New Roman"/>
          <w:sz w:val="24"/>
          <w:szCs w:val="24"/>
        </w:rPr>
        <w:t>назначение</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и</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основные</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возможности</w:t>
      </w:r>
      <w:r w:rsidRPr="00B734CA">
        <w:rPr>
          <w:rStyle w:val="longtext"/>
          <w:rFonts w:ascii="Times New Roman" w:eastAsia="Calibri" w:hAnsi="Times New Roman" w:cs="Times New Roman"/>
          <w:sz w:val="24"/>
          <w:szCs w:val="24"/>
          <w:lang w:val="en-US"/>
        </w:rPr>
        <w:t xml:space="preserve"> </w:t>
      </w:r>
      <w:r w:rsidR="00B734CA" w:rsidRPr="00B734CA">
        <w:rPr>
          <w:rStyle w:val="longtext"/>
          <w:rFonts w:ascii="Times New Roman" w:hAnsi="Times New Roman" w:cs="Times New Roman"/>
          <w:sz w:val="24"/>
          <w:szCs w:val="24"/>
          <w:lang w:val="en-US"/>
        </w:rPr>
        <w:t xml:space="preserve">/ </w:t>
      </w:r>
      <w:r w:rsidRPr="00B734CA">
        <w:rPr>
          <w:rStyle w:val="longtext"/>
          <w:rFonts w:ascii="Times New Roman" w:eastAsia="Calibri" w:hAnsi="Times New Roman" w:cs="Times New Roman"/>
          <w:sz w:val="24"/>
          <w:szCs w:val="24"/>
          <w:lang w:val="en-US"/>
        </w:rPr>
        <w:t>Spreadsheets (Excel Microsoft Office): Assignment and Basic Features</w:t>
      </w:r>
    </w:p>
    <w:p w:rsidR="00512005" w:rsidRPr="00B734CA" w:rsidRDefault="00512005" w:rsidP="00512005">
      <w:pPr>
        <w:numPr>
          <w:ilvl w:val="0"/>
          <w:numId w:val="20"/>
        </w:numPr>
        <w:snapToGrid w:val="0"/>
        <w:jc w:val="left"/>
        <w:rPr>
          <w:rFonts w:ascii="Times New Roman" w:eastAsia="Calibri" w:hAnsi="Times New Roman" w:cs="Times New Roman"/>
          <w:sz w:val="24"/>
          <w:szCs w:val="24"/>
          <w:lang w:val="en-US"/>
        </w:rPr>
      </w:pPr>
      <w:r w:rsidRPr="00545C99">
        <w:rPr>
          <w:rFonts w:ascii="Times New Roman" w:eastAsia="Calibri" w:hAnsi="Times New Roman" w:cs="Times New Roman"/>
          <w:sz w:val="24"/>
          <w:szCs w:val="24"/>
        </w:rPr>
        <w:t>Вычисления</w:t>
      </w:r>
      <w:r w:rsidRPr="00B734CA">
        <w:rPr>
          <w:rFonts w:ascii="Times New Roman" w:eastAsia="Calibri" w:hAnsi="Times New Roman" w:cs="Times New Roman"/>
          <w:sz w:val="24"/>
          <w:szCs w:val="24"/>
          <w:lang w:val="en-US"/>
        </w:rPr>
        <w:t xml:space="preserve"> </w:t>
      </w:r>
      <w:r w:rsidRPr="00545C99">
        <w:rPr>
          <w:rFonts w:ascii="Times New Roman" w:eastAsia="Calibri" w:hAnsi="Times New Roman" w:cs="Times New Roman"/>
          <w:sz w:val="24"/>
          <w:szCs w:val="24"/>
        </w:rPr>
        <w:t>в</w:t>
      </w:r>
      <w:r w:rsidRPr="00B734CA">
        <w:rPr>
          <w:rFonts w:ascii="Times New Roman" w:eastAsia="Calibri" w:hAnsi="Times New Roman" w:cs="Times New Roman"/>
          <w:sz w:val="24"/>
          <w:szCs w:val="24"/>
          <w:lang w:val="en-US"/>
        </w:rPr>
        <w:t xml:space="preserve"> </w:t>
      </w:r>
      <w:r w:rsidRPr="00545C99">
        <w:rPr>
          <w:rFonts w:ascii="Times New Roman" w:eastAsia="Calibri" w:hAnsi="Times New Roman" w:cs="Times New Roman"/>
          <w:sz w:val="24"/>
          <w:szCs w:val="24"/>
        </w:rPr>
        <w:t>табличном</w:t>
      </w:r>
      <w:r w:rsidRPr="00B734CA">
        <w:rPr>
          <w:rFonts w:ascii="Times New Roman" w:eastAsia="Calibri" w:hAnsi="Times New Roman" w:cs="Times New Roman"/>
          <w:sz w:val="24"/>
          <w:szCs w:val="24"/>
          <w:lang w:val="en-US"/>
        </w:rPr>
        <w:t xml:space="preserve"> </w:t>
      </w:r>
      <w:r w:rsidRPr="00545C99">
        <w:rPr>
          <w:rFonts w:ascii="Times New Roman" w:eastAsia="Calibri" w:hAnsi="Times New Roman" w:cs="Times New Roman"/>
          <w:sz w:val="24"/>
          <w:szCs w:val="24"/>
        </w:rPr>
        <w:t>редакторе</w:t>
      </w:r>
      <w:r w:rsidRPr="00B734CA">
        <w:rPr>
          <w:rFonts w:ascii="Times New Roman" w:eastAsia="Calibri" w:hAnsi="Times New Roman" w:cs="Times New Roman"/>
          <w:sz w:val="24"/>
          <w:szCs w:val="24"/>
          <w:lang w:val="en-US"/>
        </w:rPr>
        <w:t xml:space="preserve"> </w:t>
      </w:r>
      <w:r w:rsidR="00B734CA">
        <w:rPr>
          <w:rFonts w:ascii="Times New Roman" w:hAnsi="Times New Roman" w:cs="Times New Roman"/>
          <w:sz w:val="24"/>
          <w:szCs w:val="24"/>
          <w:lang w:val="en-US"/>
        </w:rPr>
        <w:t>/</w:t>
      </w:r>
      <w:r w:rsidR="00B734CA" w:rsidRPr="00B734CA">
        <w:rPr>
          <w:rFonts w:ascii="Times New Roman" w:hAnsi="Times New Roman" w:cs="Times New Roman"/>
          <w:sz w:val="24"/>
          <w:szCs w:val="24"/>
          <w:lang w:val="en-US"/>
        </w:rPr>
        <w:t xml:space="preserve"> Calculations in </w:t>
      </w:r>
      <w:r w:rsidR="00B734CA">
        <w:rPr>
          <w:rFonts w:ascii="Times New Roman" w:hAnsi="Times New Roman" w:cs="Times New Roman"/>
          <w:sz w:val="24"/>
          <w:szCs w:val="24"/>
          <w:lang w:val="en-US"/>
        </w:rPr>
        <w:t>a</w:t>
      </w:r>
      <w:r w:rsidR="00B734CA" w:rsidRPr="00B734CA">
        <w:rPr>
          <w:rFonts w:ascii="Times New Roman" w:hAnsi="Times New Roman" w:cs="Times New Roman"/>
          <w:sz w:val="24"/>
          <w:szCs w:val="24"/>
          <w:lang w:val="en-US"/>
        </w:rPr>
        <w:t xml:space="preserve"> spreadsheet editor</w:t>
      </w:r>
    </w:p>
    <w:p w:rsidR="00512005" w:rsidRPr="00B734CA" w:rsidRDefault="00512005" w:rsidP="00512005">
      <w:pPr>
        <w:numPr>
          <w:ilvl w:val="0"/>
          <w:numId w:val="20"/>
        </w:numPr>
        <w:snapToGrid w:val="0"/>
        <w:jc w:val="left"/>
        <w:rPr>
          <w:rStyle w:val="longtext"/>
          <w:rFonts w:ascii="Times New Roman" w:eastAsia="Calibri" w:hAnsi="Times New Roman" w:cs="Times New Roman"/>
          <w:sz w:val="24"/>
          <w:szCs w:val="24"/>
          <w:lang w:val="en-US"/>
        </w:rPr>
      </w:pPr>
      <w:r w:rsidRPr="00545C99">
        <w:rPr>
          <w:rFonts w:ascii="Times New Roman" w:eastAsia="Calibri" w:hAnsi="Times New Roman" w:cs="Times New Roman"/>
          <w:sz w:val="24"/>
          <w:szCs w:val="24"/>
        </w:rPr>
        <w:t>Понятие</w:t>
      </w:r>
      <w:r w:rsidRPr="00B734CA">
        <w:rPr>
          <w:rStyle w:val="longtext"/>
          <w:rFonts w:ascii="Times New Roman" w:eastAsia="Calibri" w:hAnsi="Times New Roman" w:cs="Times New Roman"/>
          <w:sz w:val="24"/>
          <w:szCs w:val="24"/>
          <w:lang w:val="en-US"/>
        </w:rPr>
        <w:t xml:space="preserve"> </w:t>
      </w:r>
      <w:r w:rsidRPr="00545C99">
        <w:rPr>
          <w:rStyle w:val="longtext"/>
          <w:rFonts w:ascii="Times New Roman" w:eastAsia="Calibri" w:hAnsi="Times New Roman" w:cs="Times New Roman"/>
          <w:sz w:val="24"/>
          <w:szCs w:val="24"/>
        </w:rPr>
        <w:t>презентации</w:t>
      </w:r>
      <w:r w:rsidR="00B734CA">
        <w:rPr>
          <w:rStyle w:val="longtext"/>
          <w:rFonts w:ascii="Times New Roman" w:hAnsi="Times New Roman" w:cs="Times New Roman"/>
          <w:sz w:val="24"/>
          <w:szCs w:val="24"/>
          <w:lang w:val="en-US"/>
        </w:rPr>
        <w:t xml:space="preserve"> / Concept of a presentation</w:t>
      </w:r>
    </w:p>
    <w:p w:rsidR="00512005" w:rsidRPr="00545C99" w:rsidRDefault="00512005" w:rsidP="00512005">
      <w:pPr>
        <w:rPr>
          <w:rFonts w:ascii="Times New Roman" w:eastAsia="Calibri" w:hAnsi="Times New Roman" w:cs="Times New Roman"/>
          <w:sz w:val="24"/>
          <w:szCs w:val="24"/>
          <w:lang w:val="en-US"/>
        </w:rPr>
      </w:pPr>
    </w:p>
    <w:p w:rsidR="00512005" w:rsidRPr="00545C99" w:rsidRDefault="00512005" w:rsidP="00512005">
      <w:pPr>
        <w:rPr>
          <w:rFonts w:ascii="Times New Roman" w:eastAsia="Calibri" w:hAnsi="Times New Roman" w:cs="Times New Roman"/>
          <w:sz w:val="24"/>
          <w:szCs w:val="24"/>
        </w:rPr>
      </w:pPr>
      <w:r w:rsidRPr="00545C99">
        <w:rPr>
          <w:rFonts w:ascii="Times New Roman" w:eastAsia="Calibri" w:hAnsi="Times New Roman" w:cs="Times New Roman"/>
          <w:b/>
          <w:sz w:val="24"/>
          <w:szCs w:val="24"/>
        </w:rPr>
        <w:t>Формы промежуточного контроля</w:t>
      </w:r>
    </w:p>
    <w:p w:rsidR="00D83B9B" w:rsidRPr="000861AD" w:rsidRDefault="00512005" w:rsidP="00B734CA">
      <w:pPr>
        <w:jc w:val="both"/>
        <w:rPr>
          <w:rFonts w:ascii="Times New Roman" w:hAnsi="Times New Roman" w:cs="Times New Roman"/>
          <w:sz w:val="24"/>
          <w:szCs w:val="24"/>
        </w:rPr>
      </w:pPr>
      <w:r w:rsidRPr="00545C99">
        <w:rPr>
          <w:rFonts w:ascii="Times New Roman" w:eastAsia="Calibri" w:hAnsi="Times New Roman" w:cs="Times New Roman"/>
          <w:sz w:val="24"/>
          <w:szCs w:val="24"/>
        </w:rPr>
        <w:t>Зачет 1 семестр.</w:t>
      </w:r>
    </w:p>
    <w:p w:rsidR="007D671B" w:rsidRDefault="007D671B">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23DC5" w:rsidRPr="000861AD" w:rsidRDefault="00823DC5" w:rsidP="00823DC5">
      <w:pPr>
        <w:pStyle w:val="a3"/>
        <w:spacing w:before="69"/>
        <w:ind w:left="945" w:right="856" w:firstLine="0"/>
        <w:jc w:val="center"/>
      </w:pPr>
    </w:p>
    <w:p w:rsidR="00823DC5" w:rsidRDefault="006914EC" w:rsidP="00823DC5">
      <w:pPr>
        <w:pStyle w:val="a3"/>
        <w:spacing w:before="69"/>
        <w:ind w:left="945" w:right="856" w:firstLine="0"/>
        <w:jc w:val="center"/>
      </w:pPr>
      <w:r>
        <w:pict>
          <v:rect id="_x0000_s1043" style="position:absolute;left:0;text-align:left;margin-left:70.2pt;margin-top:18.95pt;width:486.8pt;height:.5pt;z-index:-251621376;mso-wrap-distance-left:0;mso-wrap-distance-right:0;mso-position-horizontal-relative:page" fillcolor="black" stroked="f">
            <w10:wrap type="topAndBottom" anchorx="page"/>
          </v:rect>
        </w:pict>
      </w:r>
      <w:r w:rsidR="00823DC5">
        <w:t>Теория графов</w:t>
      </w:r>
    </w:p>
    <w:p w:rsidR="00823DC5" w:rsidRPr="00823DC5" w:rsidRDefault="00823DC5" w:rsidP="00823DC5">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823DC5" w:rsidRDefault="00823DC5" w:rsidP="00823DC5">
      <w:pPr>
        <w:pStyle w:val="Heading1"/>
        <w:spacing w:before="107"/>
      </w:pPr>
      <w:r>
        <w:t>Цель освоения дисциплины</w:t>
      </w:r>
    </w:p>
    <w:p w:rsidR="00823DC5" w:rsidRDefault="00823DC5" w:rsidP="00823DC5">
      <w:pPr>
        <w:pStyle w:val="a3"/>
        <w:ind w:left="118" w:right="104" w:firstLine="540"/>
        <w:jc w:val="both"/>
      </w:pPr>
      <w:proofErr w:type="gramStart"/>
      <w:r>
        <w:t>Целями освоения дисциплины «Теория графов» являются формирование у обучающихся представления о полезности графов как существенного элемента математических моделей в разных областях науки и практики, овладение понятийным аппаратом теории графов, ознакомление с классическими задачами на графах, методами их решения, современными вариантами задач, ознакомление с базовыми алгоритмами анализа графов, важнейшими изобретениями в области разработки алгоритмов, образцами анализа эффективности алгоритмов.</w:t>
      </w:r>
      <w:proofErr w:type="gramEnd"/>
    </w:p>
    <w:p w:rsidR="005853B9" w:rsidRDefault="005853B9" w:rsidP="00823DC5">
      <w:pPr>
        <w:pStyle w:val="Heading1"/>
        <w:spacing w:before="2"/>
      </w:pPr>
    </w:p>
    <w:p w:rsidR="00823DC5" w:rsidRDefault="00823DC5" w:rsidP="00823DC5">
      <w:pPr>
        <w:pStyle w:val="Heading1"/>
        <w:spacing w:before="2"/>
      </w:pPr>
      <w:r>
        <w:t>Место дисциплины в структуре ООП.</w:t>
      </w:r>
    </w:p>
    <w:p w:rsidR="00823DC5" w:rsidRDefault="00823DC5" w:rsidP="00823DC5">
      <w:pPr>
        <w:pStyle w:val="a3"/>
        <w:ind w:left="118" w:right="106" w:firstLine="540"/>
        <w:jc w:val="both"/>
      </w:pPr>
      <w:r>
        <w:t>Дисциплина Б</w:t>
      </w:r>
      <w:proofErr w:type="gramStart"/>
      <w:r>
        <w:t>1</w:t>
      </w:r>
      <w:proofErr w:type="gramEnd"/>
      <w:r>
        <w:t>.В.</w:t>
      </w:r>
      <w:r w:rsidR="004D71C9">
        <w:t>15</w:t>
      </w:r>
      <w:r>
        <w:t xml:space="preserve"> «Теория графов» относится к </w:t>
      </w:r>
      <w:r w:rsidR="004D71C9">
        <w:t xml:space="preserve">вариативной </w:t>
      </w:r>
      <w:r>
        <w:t>части ООП по направлению подготовки «Фундаментальная информатика и информационные технологии» (Общий профиль</w:t>
      </w:r>
      <w:r w:rsidR="004D71C9">
        <w:t>)</w:t>
      </w:r>
      <w:r>
        <w:t>. Трудоемкость дисциплины составляет</w:t>
      </w:r>
      <w:r w:rsidR="004D71C9">
        <w:t xml:space="preserve"> </w:t>
      </w:r>
      <w:r>
        <w:rPr>
          <w:u w:val="single"/>
        </w:rPr>
        <w:t xml:space="preserve"> </w:t>
      </w:r>
      <w:r w:rsidR="004D71C9">
        <w:rPr>
          <w:u w:val="single"/>
        </w:rPr>
        <w:t>7</w:t>
      </w:r>
      <w:r>
        <w:t xml:space="preserve"> зачетных единиц.</w:t>
      </w:r>
    </w:p>
    <w:p w:rsidR="005853B9" w:rsidRDefault="005853B9" w:rsidP="00823DC5">
      <w:pPr>
        <w:pStyle w:val="Heading1"/>
        <w:spacing w:before="3"/>
      </w:pPr>
    </w:p>
    <w:p w:rsidR="00823DC5" w:rsidRDefault="00823DC5" w:rsidP="00823DC5">
      <w:pPr>
        <w:pStyle w:val="Heading1"/>
        <w:spacing w:before="3"/>
      </w:pPr>
      <w:r>
        <w:t>Требования к результатам освоения дисциплины</w:t>
      </w:r>
      <w:r>
        <w:rPr>
          <w:spacing w:val="58"/>
        </w:rPr>
        <w:t xml:space="preserve"> </w:t>
      </w:r>
      <w:r>
        <w:t>(компетенции).</w:t>
      </w:r>
    </w:p>
    <w:p w:rsidR="00823DC5" w:rsidRDefault="00823DC5" w:rsidP="00823DC5">
      <w:pPr>
        <w:pStyle w:val="a3"/>
        <w:spacing w:line="274" w:lineRule="exact"/>
        <w:ind w:left="658" w:firstLine="0"/>
        <w:jc w:val="both"/>
      </w:pPr>
      <w:r>
        <w:t>Формируемые компетенции:</w:t>
      </w:r>
    </w:p>
    <w:p w:rsidR="002B4713" w:rsidRDefault="002B4713" w:rsidP="002B471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23DC5" w:rsidRPr="00D07997" w:rsidRDefault="002B4713" w:rsidP="002B4713">
      <w:pPr>
        <w:pStyle w:val="a6"/>
        <w:tabs>
          <w:tab w:val="num" w:pos="176"/>
        </w:tabs>
        <w:spacing w:before="0" w:after="0"/>
        <w:jc w:val="both"/>
      </w:pPr>
      <w:r>
        <w:rPr>
          <w:rFonts w:eastAsia="Calibri"/>
        </w:rPr>
        <w:t xml:space="preserve">ПК-1-1: способность </w:t>
      </w:r>
      <w:r w:rsidRPr="000C3033">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5853B9" w:rsidRDefault="005853B9" w:rsidP="00823DC5">
      <w:pPr>
        <w:pStyle w:val="Heading1"/>
      </w:pPr>
    </w:p>
    <w:p w:rsidR="00823DC5" w:rsidRDefault="00823DC5" w:rsidP="00823DC5">
      <w:pPr>
        <w:pStyle w:val="Heading1"/>
      </w:pPr>
      <w:r>
        <w:t>Краткая характеристика дисциплины (модуля).</w:t>
      </w:r>
    </w:p>
    <w:p w:rsidR="00823DC5" w:rsidRDefault="00823DC5" w:rsidP="00823DC5">
      <w:pPr>
        <w:pStyle w:val="a5"/>
        <w:numPr>
          <w:ilvl w:val="0"/>
          <w:numId w:val="21"/>
        </w:numPr>
        <w:tabs>
          <w:tab w:val="left" w:pos="1379"/>
        </w:tabs>
        <w:spacing w:line="274" w:lineRule="exact"/>
        <w:ind w:hanging="361"/>
        <w:rPr>
          <w:sz w:val="24"/>
        </w:rPr>
      </w:pPr>
      <w:r>
        <w:rPr>
          <w:sz w:val="24"/>
        </w:rPr>
        <w:t>Начальные</w:t>
      </w:r>
      <w:r>
        <w:rPr>
          <w:spacing w:val="-3"/>
          <w:sz w:val="24"/>
        </w:rPr>
        <w:t xml:space="preserve"> </w:t>
      </w:r>
      <w:r>
        <w:rPr>
          <w:sz w:val="24"/>
        </w:rPr>
        <w:t>понятия</w:t>
      </w:r>
    </w:p>
    <w:p w:rsidR="00823DC5" w:rsidRDefault="00823DC5" w:rsidP="00823DC5">
      <w:pPr>
        <w:pStyle w:val="a5"/>
        <w:numPr>
          <w:ilvl w:val="0"/>
          <w:numId w:val="21"/>
        </w:numPr>
        <w:tabs>
          <w:tab w:val="left" w:pos="1379"/>
        </w:tabs>
        <w:ind w:hanging="361"/>
        <w:rPr>
          <w:sz w:val="24"/>
        </w:rPr>
      </w:pPr>
      <w:r>
        <w:rPr>
          <w:sz w:val="24"/>
        </w:rPr>
        <w:t>Перечисление</w:t>
      </w:r>
      <w:r>
        <w:rPr>
          <w:spacing w:val="-1"/>
          <w:sz w:val="24"/>
        </w:rPr>
        <w:t xml:space="preserve"> </w:t>
      </w:r>
      <w:r>
        <w:rPr>
          <w:sz w:val="24"/>
        </w:rPr>
        <w:t>графов</w:t>
      </w:r>
    </w:p>
    <w:p w:rsidR="00823DC5" w:rsidRDefault="00823DC5" w:rsidP="00823DC5">
      <w:pPr>
        <w:pStyle w:val="a5"/>
        <w:numPr>
          <w:ilvl w:val="0"/>
          <w:numId w:val="21"/>
        </w:numPr>
        <w:tabs>
          <w:tab w:val="left" w:pos="1379"/>
        </w:tabs>
        <w:ind w:hanging="361"/>
        <w:rPr>
          <w:sz w:val="24"/>
        </w:rPr>
      </w:pPr>
      <w:r>
        <w:rPr>
          <w:sz w:val="24"/>
        </w:rPr>
        <w:t>Методы обхода</w:t>
      </w:r>
      <w:r>
        <w:rPr>
          <w:spacing w:val="-2"/>
          <w:sz w:val="24"/>
        </w:rPr>
        <w:t xml:space="preserve"> </w:t>
      </w:r>
      <w:r>
        <w:rPr>
          <w:sz w:val="24"/>
        </w:rPr>
        <w:t>графов</w:t>
      </w:r>
    </w:p>
    <w:p w:rsidR="00823DC5" w:rsidRDefault="00823DC5" w:rsidP="00823DC5">
      <w:pPr>
        <w:pStyle w:val="a5"/>
        <w:numPr>
          <w:ilvl w:val="0"/>
          <w:numId w:val="21"/>
        </w:numPr>
        <w:tabs>
          <w:tab w:val="left" w:pos="1379"/>
        </w:tabs>
        <w:ind w:hanging="361"/>
        <w:rPr>
          <w:sz w:val="24"/>
        </w:rPr>
      </w:pPr>
      <w:r>
        <w:rPr>
          <w:sz w:val="24"/>
        </w:rPr>
        <w:t>Важнейшие классы</w:t>
      </w:r>
      <w:r>
        <w:rPr>
          <w:spacing w:val="-2"/>
          <w:sz w:val="24"/>
        </w:rPr>
        <w:t xml:space="preserve"> </w:t>
      </w:r>
      <w:r>
        <w:rPr>
          <w:sz w:val="24"/>
        </w:rPr>
        <w:t>графов</w:t>
      </w:r>
    </w:p>
    <w:p w:rsidR="00823DC5" w:rsidRDefault="00823DC5" w:rsidP="00823DC5">
      <w:pPr>
        <w:pStyle w:val="a5"/>
        <w:numPr>
          <w:ilvl w:val="0"/>
          <w:numId w:val="21"/>
        </w:numPr>
        <w:tabs>
          <w:tab w:val="left" w:pos="1379"/>
        </w:tabs>
        <w:ind w:hanging="361"/>
        <w:rPr>
          <w:sz w:val="24"/>
        </w:rPr>
      </w:pPr>
      <w:r>
        <w:rPr>
          <w:sz w:val="24"/>
        </w:rPr>
        <w:t>Циклы</w:t>
      </w:r>
    </w:p>
    <w:p w:rsidR="00823DC5" w:rsidRDefault="00823DC5" w:rsidP="00823DC5">
      <w:pPr>
        <w:pStyle w:val="a5"/>
        <w:numPr>
          <w:ilvl w:val="0"/>
          <w:numId w:val="21"/>
        </w:numPr>
        <w:tabs>
          <w:tab w:val="left" w:pos="1379"/>
        </w:tabs>
        <w:ind w:hanging="361"/>
        <w:rPr>
          <w:sz w:val="24"/>
        </w:rPr>
      </w:pPr>
      <w:r>
        <w:rPr>
          <w:sz w:val="24"/>
        </w:rPr>
        <w:t>Независимые множества, клики, вершинные</w:t>
      </w:r>
      <w:r>
        <w:rPr>
          <w:spacing w:val="-6"/>
          <w:sz w:val="24"/>
        </w:rPr>
        <w:t xml:space="preserve"> </w:t>
      </w:r>
      <w:r>
        <w:rPr>
          <w:sz w:val="24"/>
        </w:rPr>
        <w:t>покрытия</w:t>
      </w:r>
    </w:p>
    <w:p w:rsidR="00823DC5" w:rsidRDefault="00823DC5" w:rsidP="00823DC5">
      <w:pPr>
        <w:pStyle w:val="a5"/>
        <w:numPr>
          <w:ilvl w:val="0"/>
          <w:numId w:val="21"/>
        </w:numPr>
        <w:tabs>
          <w:tab w:val="left" w:pos="1379"/>
        </w:tabs>
        <w:ind w:hanging="361"/>
        <w:rPr>
          <w:sz w:val="24"/>
        </w:rPr>
      </w:pPr>
      <w:proofErr w:type="spellStart"/>
      <w:r>
        <w:rPr>
          <w:sz w:val="24"/>
        </w:rPr>
        <w:t>Паросочетания</w:t>
      </w:r>
      <w:proofErr w:type="spellEnd"/>
    </w:p>
    <w:p w:rsidR="00823DC5" w:rsidRDefault="00823DC5" w:rsidP="00823DC5">
      <w:pPr>
        <w:pStyle w:val="a5"/>
        <w:numPr>
          <w:ilvl w:val="0"/>
          <w:numId w:val="21"/>
        </w:numPr>
        <w:tabs>
          <w:tab w:val="left" w:pos="1379"/>
        </w:tabs>
        <w:ind w:hanging="361"/>
        <w:rPr>
          <w:sz w:val="24"/>
        </w:rPr>
      </w:pPr>
      <w:r>
        <w:rPr>
          <w:sz w:val="24"/>
        </w:rPr>
        <w:t>Раскраски</w:t>
      </w:r>
    </w:p>
    <w:p w:rsidR="00823DC5" w:rsidRDefault="00823DC5" w:rsidP="00823DC5">
      <w:pPr>
        <w:pStyle w:val="a5"/>
        <w:numPr>
          <w:ilvl w:val="0"/>
          <w:numId w:val="21"/>
        </w:numPr>
        <w:tabs>
          <w:tab w:val="left" w:pos="1379"/>
        </w:tabs>
        <w:ind w:hanging="361"/>
        <w:rPr>
          <w:sz w:val="24"/>
        </w:rPr>
      </w:pPr>
      <w:r>
        <w:rPr>
          <w:sz w:val="24"/>
        </w:rPr>
        <w:t>Потоки</w:t>
      </w:r>
    </w:p>
    <w:p w:rsidR="00823DC5" w:rsidRDefault="00823DC5" w:rsidP="00823DC5">
      <w:pPr>
        <w:pStyle w:val="a5"/>
        <w:numPr>
          <w:ilvl w:val="0"/>
          <w:numId w:val="21"/>
        </w:numPr>
        <w:tabs>
          <w:tab w:val="left" w:pos="1379"/>
        </w:tabs>
        <w:ind w:hanging="361"/>
        <w:rPr>
          <w:sz w:val="24"/>
        </w:rPr>
      </w:pPr>
      <w:r>
        <w:rPr>
          <w:sz w:val="24"/>
        </w:rPr>
        <w:t>Оптимальные пути и</w:t>
      </w:r>
      <w:r>
        <w:rPr>
          <w:spacing w:val="-2"/>
          <w:sz w:val="24"/>
        </w:rPr>
        <w:t xml:space="preserve"> </w:t>
      </w:r>
      <w:r>
        <w:rPr>
          <w:sz w:val="24"/>
        </w:rPr>
        <w:t>каркасы</w:t>
      </w:r>
    </w:p>
    <w:p w:rsidR="005853B9" w:rsidRDefault="005853B9" w:rsidP="00823DC5">
      <w:pPr>
        <w:pStyle w:val="Heading1"/>
        <w:jc w:val="left"/>
      </w:pPr>
    </w:p>
    <w:p w:rsidR="00823DC5" w:rsidRDefault="00823DC5" w:rsidP="00823DC5">
      <w:pPr>
        <w:pStyle w:val="Heading1"/>
        <w:jc w:val="left"/>
      </w:pPr>
      <w:r>
        <w:t>Формы промежуточного контроля.</w:t>
      </w:r>
    </w:p>
    <w:p w:rsidR="00023472" w:rsidRPr="005853B9" w:rsidRDefault="004D71C9" w:rsidP="00823DC5">
      <w:pPr>
        <w:spacing w:after="160" w:line="259" w:lineRule="auto"/>
        <w:ind w:firstLine="567"/>
        <w:jc w:val="both"/>
        <w:rPr>
          <w:rFonts w:ascii="Times New Roman" w:eastAsia="Times New Roman" w:hAnsi="Times New Roman" w:cs="Times New Roman"/>
          <w:sz w:val="24"/>
          <w:szCs w:val="24"/>
        </w:rPr>
      </w:pPr>
      <w:r>
        <w:rPr>
          <w:rFonts w:ascii="Times New Roman" w:hAnsi="Times New Roman" w:cs="Times New Roman"/>
          <w:b/>
          <w:sz w:val="24"/>
          <w:szCs w:val="24"/>
        </w:rPr>
        <w:t>Э</w:t>
      </w:r>
      <w:r w:rsidR="00823DC5" w:rsidRPr="005853B9">
        <w:rPr>
          <w:rFonts w:ascii="Times New Roman" w:hAnsi="Times New Roman" w:cs="Times New Roman"/>
          <w:b/>
          <w:sz w:val="24"/>
          <w:szCs w:val="24"/>
        </w:rPr>
        <w:t>кзамен</w:t>
      </w:r>
      <w:r w:rsidR="00823DC5" w:rsidRPr="005853B9">
        <w:rPr>
          <w:rFonts w:ascii="Times New Roman" w:hAnsi="Times New Roman" w:cs="Times New Roman"/>
          <w:sz w:val="24"/>
          <w:szCs w:val="24"/>
        </w:rPr>
        <w:t xml:space="preserve"> по окончании </w:t>
      </w:r>
      <w:r>
        <w:rPr>
          <w:rFonts w:ascii="Times New Roman" w:hAnsi="Times New Roman" w:cs="Times New Roman"/>
          <w:sz w:val="24"/>
          <w:szCs w:val="24"/>
        </w:rPr>
        <w:t>2 и 3 семестров</w:t>
      </w:r>
      <w:r w:rsidR="00823DC5" w:rsidRPr="005853B9">
        <w:rPr>
          <w:rFonts w:ascii="Times New Roman" w:hAnsi="Times New Roman" w:cs="Times New Roman"/>
          <w:sz w:val="24"/>
          <w:szCs w:val="24"/>
        </w:rPr>
        <w:t>.</w:t>
      </w:r>
    </w:p>
    <w:p w:rsidR="000048D7" w:rsidRPr="00D22FA3" w:rsidRDefault="000048D7" w:rsidP="0015323C">
      <w:pPr>
        <w:jc w:val="both"/>
        <w:rPr>
          <w:rFonts w:ascii="Times New Roman" w:hAnsi="Times New Roman" w:cs="Times New Roman"/>
        </w:rPr>
      </w:pPr>
    </w:p>
    <w:p w:rsidR="009E54EC" w:rsidRDefault="009E54EC">
      <w:pPr>
        <w:rPr>
          <w:rFonts w:ascii="Times New Roman" w:hAnsi="Times New Roman" w:cs="Times New Roman"/>
          <w:sz w:val="28"/>
          <w:szCs w:val="28"/>
        </w:rPr>
      </w:pPr>
      <w:r>
        <w:rPr>
          <w:rFonts w:ascii="Times New Roman" w:hAnsi="Times New Roman" w:cs="Times New Roman"/>
          <w:sz w:val="28"/>
          <w:szCs w:val="28"/>
        </w:rPr>
        <w:br w:type="page"/>
      </w:r>
    </w:p>
    <w:p w:rsidR="00A62C1E" w:rsidRDefault="00A62C1E" w:rsidP="00A62C1E">
      <w:pPr>
        <w:pStyle w:val="a3"/>
        <w:spacing w:before="69"/>
        <w:ind w:left="945" w:right="856" w:firstLine="0"/>
        <w:jc w:val="center"/>
      </w:pPr>
    </w:p>
    <w:p w:rsidR="00A62C1E" w:rsidRDefault="006914EC" w:rsidP="00A62C1E">
      <w:pPr>
        <w:pStyle w:val="a3"/>
        <w:spacing w:before="69"/>
        <w:ind w:left="945" w:right="856" w:firstLine="0"/>
        <w:jc w:val="center"/>
      </w:pPr>
      <w:r>
        <w:pict>
          <v:rect id="_x0000_s1044" style="position:absolute;left:0;text-align:left;margin-left:70.2pt;margin-top:18.95pt;width:486.8pt;height:.5pt;z-index:-251619328;mso-wrap-distance-left:0;mso-wrap-distance-right:0;mso-position-horizontal-relative:page" fillcolor="black" stroked="f">
            <w10:wrap type="topAndBottom" anchorx="page"/>
          </v:rect>
        </w:pict>
      </w:r>
      <w:r w:rsidR="00A62C1E" w:rsidRPr="00E55C42">
        <w:t>Технологии .NET (продвинутый уровень)</w:t>
      </w:r>
    </w:p>
    <w:p w:rsidR="00A62C1E" w:rsidRPr="00823DC5" w:rsidRDefault="00A62C1E" w:rsidP="00A62C1E">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A62C1E" w:rsidRDefault="00A62C1E" w:rsidP="00A62C1E">
      <w:pPr>
        <w:pStyle w:val="Heading1"/>
        <w:spacing w:before="107"/>
      </w:pPr>
      <w:r>
        <w:t>Цель освоения дисциплины</w:t>
      </w:r>
    </w:p>
    <w:p w:rsidR="00A62C1E" w:rsidRDefault="00A62C1E" w:rsidP="00A62C1E">
      <w:pPr>
        <w:pStyle w:val="a3"/>
        <w:ind w:left="118" w:right="104" w:firstLine="540"/>
        <w:jc w:val="both"/>
      </w:pPr>
      <w:proofErr w:type="gramStart"/>
      <w:r>
        <w:t>Целями освоения дисциплины «</w:t>
      </w:r>
      <w:r w:rsidRPr="00E55C42">
        <w:t>Технологии .NET (продвинутый уровень)</w:t>
      </w:r>
      <w:r>
        <w:t xml:space="preserve">» являются формирование у обучающихся представления о </w:t>
      </w:r>
      <w:r w:rsidRPr="00EB36D0">
        <w:t>метод</w:t>
      </w:r>
      <w:r>
        <w:t>ах</w:t>
      </w:r>
      <w:r w:rsidRPr="00EB36D0">
        <w:t xml:space="preserve"> и средства</w:t>
      </w:r>
      <w:r>
        <w:t>х</w:t>
      </w:r>
      <w:r w:rsidRPr="00EB36D0">
        <w:t xml:space="preserve"> проектир</w:t>
      </w:r>
      <w:r>
        <w:t>ования программного обеспечения</w:t>
      </w:r>
      <w:r w:rsidRPr="00B7688A">
        <w:t xml:space="preserve"> </w:t>
      </w:r>
      <w:r>
        <w:t xml:space="preserve">на языке </w:t>
      </w:r>
      <w:r>
        <w:rPr>
          <w:lang w:val="en-US"/>
        </w:rPr>
        <w:t>C</w:t>
      </w:r>
      <w:r w:rsidRPr="005A340C">
        <w:t>#</w:t>
      </w:r>
      <w:r>
        <w:t>, нацеленное на разработку программного обеспечения на платформе .</w:t>
      </w:r>
      <w:r>
        <w:rPr>
          <w:lang w:val="en-US"/>
        </w:rPr>
        <w:t>NET</w:t>
      </w:r>
      <w:r w:rsidRPr="001F114F">
        <w:t xml:space="preserve"> </w:t>
      </w:r>
      <w:r>
        <w:t xml:space="preserve">с использованием языка </w:t>
      </w:r>
      <w:r>
        <w:rPr>
          <w:lang w:val="en-US"/>
        </w:rPr>
        <w:t>C</w:t>
      </w:r>
      <w:r w:rsidRPr="001F114F">
        <w:t>#</w:t>
      </w:r>
      <w:r>
        <w:t xml:space="preserve"> и овладение навыками разработки и отладки прикладных программ на платформе </w:t>
      </w:r>
      <w:r w:rsidRPr="001F114F">
        <w:t>.</w:t>
      </w:r>
      <w:r>
        <w:rPr>
          <w:lang w:val="en-US"/>
        </w:rPr>
        <w:t>NET</w:t>
      </w:r>
      <w:r w:rsidRPr="001F114F">
        <w:t xml:space="preserve"> </w:t>
      </w:r>
      <w:r>
        <w:t xml:space="preserve">на языке высокого уровня </w:t>
      </w:r>
      <w:r>
        <w:rPr>
          <w:lang w:val="en-US"/>
        </w:rPr>
        <w:t>C</w:t>
      </w:r>
      <w:r w:rsidRPr="001F114F">
        <w:t>#</w:t>
      </w:r>
      <w:r>
        <w:t>.</w:t>
      </w:r>
      <w:proofErr w:type="gramEnd"/>
    </w:p>
    <w:p w:rsidR="00A939B2" w:rsidRDefault="00A939B2" w:rsidP="00A62C1E">
      <w:pPr>
        <w:pStyle w:val="Heading1"/>
        <w:spacing w:before="2"/>
      </w:pPr>
    </w:p>
    <w:p w:rsidR="00A62C1E" w:rsidRDefault="00A62C1E" w:rsidP="00A62C1E">
      <w:pPr>
        <w:pStyle w:val="Heading1"/>
        <w:spacing w:before="2"/>
      </w:pPr>
      <w:r>
        <w:t>Место дисциплины в структуре ООП.</w:t>
      </w:r>
    </w:p>
    <w:p w:rsidR="00A62C1E" w:rsidRDefault="00A62C1E" w:rsidP="00A62C1E">
      <w:pPr>
        <w:pStyle w:val="a3"/>
        <w:ind w:left="118" w:right="106" w:firstLine="540"/>
        <w:jc w:val="both"/>
      </w:pPr>
      <w:r>
        <w:t>Дисциплина Б</w:t>
      </w:r>
      <w:proofErr w:type="gramStart"/>
      <w:r>
        <w:t>1</w:t>
      </w:r>
      <w:proofErr w:type="gramEnd"/>
      <w:r>
        <w:t>.В.0</w:t>
      </w:r>
      <w:r w:rsidR="00A939B2">
        <w:t>1</w:t>
      </w:r>
      <w:r>
        <w:t xml:space="preserve"> «</w:t>
      </w:r>
      <w:r w:rsidRPr="00E55C42">
        <w:t>Технологии .NET (продвинутый уровень)</w:t>
      </w:r>
      <w:r>
        <w:t xml:space="preserve">» относится к </w:t>
      </w:r>
      <w:r w:rsidR="00A939B2">
        <w:t xml:space="preserve">вариативной </w:t>
      </w:r>
      <w:r>
        <w:t>части ООП по направлению подготовки «Фундаментальная информатика и информационные технологии» (Общий профиль</w:t>
      </w:r>
      <w:r w:rsidR="00A939B2">
        <w:t>)</w:t>
      </w:r>
      <w:r>
        <w:t>. Трудоемкость дисциплины составляет</w:t>
      </w:r>
      <w:r>
        <w:rPr>
          <w:u w:val="single"/>
        </w:rPr>
        <w:t xml:space="preserve"> 2</w:t>
      </w:r>
      <w:r>
        <w:t xml:space="preserve"> зачетные единицы.</w:t>
      </w:r>
    </w:p>
    <w:p w:rsidR="00A939B2" w:rsidRDefault="00A939B2" w:rsidP="00A62C1E">
      <w:pPr>
        <w:pStyle w:val="Heading1"/>
        <w:spacing w:before="3"/>
      </w:pPr>
    </w:p>
    <w:p w:rsidR="00A62C1E" w:rsidRDefault="00A62C1E" w:rsidP="00A62C1E">
      <w:pPr>
        <w:pStyle w:val="Heading1"/>
        <w:spacing w:before="3"/>
      </w:pPr>
      <w:r>
        <w:t>Требования к результатам освоения дисциплины</w:t>
      </w:r>
      <w:r>
        <w:rPr>
          <w:spacing w:val="58"/>
        </w:rPr>
        <w:t xml:space="preserve"> </w:t>
      </w:r>
      <w:r>
        <w:t>(компетенции).</w:t>
      </w:r>
    </w:p>
    <w:p w:rsidR="00A62C1E" w:rsidRDefault="00A62C1E" w:rsidP="00A62C1E">
      <w:pPr>
        <w:pStyle w:val="a3"/>
        <w:spacing w:line="274" w:lineRule="exact"/>
        <w:ind w:left="658" w:firstLine="0"/>
        <w:jc w:val="both"/>
      </w:pPr>
      <w:r>
        <w:t>Формируемые компетенции:</w:t>
      </w:r>
    </w:p>
    <w:p w:rsidR="00A62C1E" w:rsidRPr="0003677B" w:rsidRDefault="0003677B" w:rsidP="00A62C1E">
      <w:pPr>
        <w:pStyle w:val="a3"/>
        <w:ind w:left="658" w:firstLine="0"/>
        <w:jc w:val="both"/>
      </w:pPr>
      <w:r w:rsidRPr="0003677B">
        <w:t>О</w:t>
      </w:r>
      <w:r w:rsidR="00A62C1E" w:rsidRPr="0003677B">
        <w:t>ПК-</w:t>
      </w:r>
      <w:r w:rsidRPr="0003677B">
        <w:t>2</w:t>
      </w:r>
      <w:r w:rsidR="00A62C1E" w:rsidRPr="0003677B">
        <w:t xml:space="preserve">: </w:t>
      </w:r>
      <w:r w:rsidRPr="00B26F49">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r>
        <w:t>.</w:t>
      </w:r>
    </w:p>
    <w:p w:rsidR="0003677B" w:rsidRPr="0003677B" w:rsidRDefault="0003677B" w:rsidP="00A62C1E">
      <w:pPr>
        <w:pStyle w:val="a3"/>
        <w:ind w:left="658" w:firstLine="0"/>
        <w:jc w:val="both"/>
      </w:pPr>
      <w:r w:rsidRPr="0003677B">
        <w:t>ПК-1:</w:t>
      </w:r>
      <w:r>
        <w:t xml:space="preserve"> </w:t>
      </w:r>
      <w:r w:rsidRPr="00E76746">
        <w:t>способность к ведению научно-исследовательской деятельности в области фундаментальной информатики и информационных технологий</w:t>
      </w:r>
      <w:r>
        <w:t>.</w:t>
      </w:r>
    </w:p>
    <w:p w:rsidR="0003677B" w:rsidRPr="0003677B" w:rsidRDefault="0003677B" w:rsidP="00A62C1E">
      <w:pPr>
        <w:pStyle w:val="a3"/>
        <w:ind w:left="658" w:firstLine="0"/>
        <w:jc w:val="both"/>
      </w:pPr>
      <w:r w:rsidRPr="0003677B">
        <w:t>ПК-1-4:</w:t>
      </w:r>
      <w:r>
        <w:t xml:space="preserve"> </w:t>
      </w:r>
      <w:r w:rsidRPr="000C3033">
        <w:t>способность использовать современные инструментальные и вычислительные средства.</w:t>
      </w:r>
    </w:p>
    <w:p w:rsidR="00A62C1E" w:rsidRPr="00D07997" w:rsidRDefault="00A62C1E" w:rsidP="00A62C1E">
      <w:pPr>
        <w:pStyle w:val="a6"/>
        <w:tabs>
          <w:tab w:val="num" w:pos="176"/>
        </w:tabs>
        <w:spacing w:before="0" w:after="0"/>
        <w:ind w:left="142"/>
        <w:jc w:val="both"/>
      </w:pPr>
    </w:p>
    <w:p w:rsidR="00A62C1E" w:rsidRDefault="00A62C1E" w:rsidP="00A62C1E">
      <w:pPr>
        <w:pStyle w:val="Heading1"/>
      </w:pPr>
      <w:r>
        <w:t>Краткая характеристика дисциплины (модуля).</w:t>
      </w:r>
    </w:p>
    <w:p w:rsidR="00A62C1E" w:rsidRPr="003C44EA" w:rsidRDefault="00A62C1E" w:rsidP="00A62C1E">
      <w:pPr>
        <w:pStyle w:val="a5"/>
        <w:numPr>
          <w:ilvl w:val="0"/>
          <w:numId w:val="22"/>
        </w:numPr>
        <w:tabs>
          <w:tab w:val="left" w:pos="1379"/>
        </w:tabs>
        <w:spacing w:line="274" w:lineRule="exact"/>
        <w:rPr>
          <w:sz w:val="24"/>
          <w:szCs w:val="24"/>
        </w:rPr>
      </w:pPr>
      <w:r w:rsidRPr="003C44EA">
        <w:rPr>
          <w:sz w:val="24"/>
          <w:szCs w:val="24"/>
        </w:rPr>
        <w:t>Исключения и управление состоянием. Создание классов исключений. Приемы работы с исключениями</w:t>
      </w:r>
    </w:p>
    <w:p w:rsidR="00A62C1E" w:rsidRPr="005704DE" w:rsidRDefault="00A62C1E" w:rsidP="00A62C1E">
      <w:pPr>
        <w:pStyle w:val="a5"/>
        <w:numPr>
          <w:ilvl w:val="0"/>
          <w:numId w:val="22"/>
        </w:numPr>
        <w:shd w:val="clear" w:color="auto" w:fill="FFFFFF"/>
        <w:snapToGrid w:val="0"/>
        <w:spacing w:line="100" w:lineRule="atLeast"/>
        <w:rPr>
          <w:sz w:val="24"/>
          <w:szCs w:val="24"/>
        </w:rPr>
      </w:pPr>
      <w:proofErr w:type="spellStart"/>
      <w:r w:rsidRPr="005704DE">
        <w:rPr>
          <w:sz w:val="24"/>
          <w:szCs w:val="24"/>
        </w:rPr>
        <w:t>Многопоточность</w:t>
      </w:r>
      <w:proofErr w:type="spellEnd"/>
      <w:r w:rsidRPr="005704DE">
        <w:rPr>
          <w:sz w:val="24"/>
          <w:szCs w:val="24"/>
        </w:rPr>
        <w:t>. Потоки для асинхронных операций. Асинхронные вычислительные операции и операции ввода-вывода.</w:t>
      </w:r>
    </w:p>
    <w:p w:rsidR="00A62C1E" w:rsidRPr="00D22B11" w:rsidRDefault="00A62C1E" w:rsidP="00A62C1E">
      <w:pPr>
        <w:pStyle w:val="a5"/>
        <w:numPr>
          <w:ilvl w:val="0"/>
          <w:numId w:val="22"/>
        </w:numPr>
        <w:tabs>
          <w:tab w:val="left" w:pos="1379"/>
        </w:tabs>
        <w:ind w:hanging="361"/>
        <w:rPr>
          <w:sz w:val="24"/>
          <w:szCs w:val="24"/>
        </w:rPr>
      </w:pPr>
      <w:r w:rsidRPr="00D22B11">
        <w:rPr>
          <w:sz w:val="24"/>
          <w:szCs w:val="24"/>
        </w:rPr>
        <w:t xml:space="preserve">Использование </w:t>
      </w:r>
      <w:r w:rsidRPr="00D22B11">
        <w:rPr>
          <w:sz w:val="24"/>
          <w:szCs w:val="24"/>
          <w:lang w:val="en-US"/>
        </w:rPr>
        <w:t>ASP</w:t>
      </w:r>
      <w:r w:rsidRPr="00D22B11">
        <w:rPr>
          <w:sz w:val="24"/>
          <w:szCs w:val="24"/>
        </w:rPr>
        <w:t>.</w:t>
      </w:r>
      <w:r w:rsidRPr="00D22B11">
        <w:rPr>
          <w:sz w:val="24"/>
          <w:szCs w:val="24"/>
          <w:lang w:val="en-US"/>
        </w:rPr>
        <w:t>NET</w:t>
      </w:r>
      <w:r w:rsidRPr="00D22B11">
        <w:rPr>
          <w:sz w:val="24"/>
          <w:szCs w:val="24"/>
        </w:rPr>
        <w:t xml:space="preserve">. </w:t>
      </w:r>
      <w:proofErr w:type="spellStart"/>
      <w:r w:rsidRPr="00D22B11">
        <w:rPr>
          <w:sz w:val="24"/>
          <w:szCs w:val="24"/>
        </w:rPr>
        <w:t>Веб-элементы</w:t>
      </w:r>
      <w:proofErr w:type="spellEnd"/>
      <w:r w:rsidRPr="00D22B11">
        <w:rPr>
          <w:sz w:val="24"/>
          <w:szCs w:val="24"/>
        </w:rPr>
        <w:t xml:space="preserve"> управления, </w:t>
      </w:r>
      <w:proofErr w:type="spellStart"/>
      <w:proofErr w:type="gramStart"/>
      <w:r w:rsidRPr="00D22B11">
        <w:rPr>
          <w:sz w:val="24"/>
          <w:szCs w:val="24"/>
        </w:rPr>
        <w:t>мастер-страницы</w:t>
      </w:r>
      <w:proofErr w:type="spellEnd"/>
      <w:proofErr w:type="gramEnd"/>
      <w:r w:rsidRPr="00D22B11">
        <w:rPr>
          <w:sz w:val="24"/>
          <w:szCs w:val="24"/>
        </w:rPr>
        <w:t xml:space="preserve"> и темы </w:t>
      </w:r>
      <w:r w:rsidRPr="00D22B11">
        <w:rPr>
          <w:sz w:val="24"/>
          <w:szCs w:val="24"/>
          <w:lang w:val="en-US"/>
        </w:rPr>
        <w:t>ASP</w:t>
      </w:r>
      <w:r w:rsidRPr="00D22B11">
        <w:rPr>
          <w:sz w:val="24"/>
          <w:szCs w:val="24"/>
        </w:rPr>
        <w:t>.</w:t>
      </w:r>
      <w:r w:rsidRPr="00D22B11">
        <w:rPr>
          <w:sz w:val="24"/>
          <w:szCs w:val="24"/>
          <w:lang w:val="en-US"/>
        </w:rPr>
        <w:t>NET</w:t>
      </w:r>
      <w:r w:rsidRPr="00D22B11">
        <w:rPr>
          <w:sz w:val="24"/>
          <w:szCs w:val="24"/>
        </w:rPr>
        <w:t xml:space="preserve">. Управление состоянием в </w:t>
      </w:r>
      <w:r w:rsidRPr="00D22B11">
        <w:rPr>
          <w:sz w:val="24"/>
          <w:szCs w:val="24"/>
          <w:lang w:val="en-US"/>
        </w:rPr>
        <w:t>ASP</w:t>
      </w:r>
      <w:r w:rsidRPr="00D22B11">
        <w:rPr>
          <w:sz w:val="24"/>
          <w:szCs w:val="24"/>
        </w:rPr>
        <w:t>.</w:t>
      </w:r>
      <w:r w:rsidRPr="00D22B11">
        <w:rPr>
          <w:sz w:val="24"/>
          <w:szCs w:val="24"/>
          <w:lang w:val="en-US"/>
        </w:rPr>
        <w:t>NET</w:t>
      </w:r>
    </w:p>
    <w:p w:rsidR="00A62C1E" w:rsidRPr="00D22B11" w:rsidRDefault="00A62C1E" w:rsidP="00A62C1E">
      <w:pPr>
        <w:pStyle w:val="a5"/>
        <w:numPr>
          <w:ilvl w:val="0"/>
          <w:numId w:val="22"/>
        </w:numPr>
        <w:tabs>
          <w:tab w:val="left" w:pos="1379"/>
        </w:tabs>
        <w:ind w:hanging="361"/>
        <w:rPr>
          <w:sz w:val="24"/>
          <w:szCs w:val="24"/>
        </w:rPr>
      </w:pPr>
      <w:r w:rsidRPr="00D22B11">
        <w:rPr>
          <w:sz w:val="24"/>
          <w:szCs w:val="24"/>
        </w:rPr>
        <w:t xml:space="preserve">Работа с базами данных на основе </w:t>
      </w:r>
      <w:r w:rsidRPr="00D22B11">
        <w:rPr>
          <w:sz w:val="24"/>
          <w:szCs w:val="24"/>
          <w:lang w:val="en-US"/>
        </w:rPr>
        <w:t>ADO</w:t>
      </w:r>
      <w:r w:rsidRPr="00D22B11">
        <w:rPr>
          <w:sz w:val="24"/>
          <w:szCs w:val="24"/>
        </w:rPr>
        <w:t>.</w:t>
      </w:r>
      <w:r w:rsidRPr="00D22B11">
        <w:rPr>
          <w:sz w:val="24"/>
          <w:szCs w:val="24"/>
          <w:lang w:val="en-US"/>
        </w:rPr>
        <w:t>NET</w:t>
      </w:r>
      <w:r w:rsidRPr="00D22B11">
        <w:rPr>
          <w:sz w:val="24"/>
          <w:szCs w:val="24"/>
        </w:rPr>
        <w:t xml:space="preserve">. Разработка сервиса просмотра данных. Использование </w:t>
      </w:r>
      <w:r w:rsidRPr="00D22B11">
        <w:rPr>
          <w:sz w:val="24"/>
          <w:szCs w:val="24"/>
          <w:lang w:val="en-US"/>
        </w:rPr>
        <w:t>XML-</w:t>
      </w:r>
      <w:r w:rsidRPr="00D22B11">
        <w:rPr>
          <w:sz w:val="24"/>
          <w:szCs w:val="24"/>
        </w:rPr>
        <w:t>документов</w:t>
      </w:r>
    </w:p>
    <w:p w:rsidR="00A62C1E" w:rsidRDefault="00A62C1E" w:rsidP="00A62C1E">
      <w:pPr>
        <w:pStyle w:val="a5"/>
        <w:numPr>
          <w:ilvl w:val="0"/>
          <w:numId w:val="22"/>
        </w:numPr>
        <w:tabs>
          <w:tab w:val="left" w:pos="1379"/>
        </w:tabs>
        <w:ind w:hanging="361"/>
        <w:rPr>
          <w:sz w:val="24"/>
          <w:szCs w:val="24"/>
        </w:rPr>
      </w:pPr>
      <w:r w:rsidRPr="0051715B">
        <w:rPr>
          <w:sz w:val="24"/>
          <w:szCs w:val="24"/>
        </w:rPr>
        <w:t xml:space="preserve">Создание и использование </w:t>
      </w:r>
      <w:r w:rsidRPr="0051715B">
        <w:rPr>
          <w:sz w:val="24"/>
          <w:szCs w:val="24"/>
          <w:lang w:val="en-US"/>
        </w:rPr>
        <w:t>Web</w:t>
      </w:r>
      <w:r w:rsidRPr="0051715B">
        <w:rPr>
          <w:sz w:val="24"/>
          <w:szCs w:val="24"/>
        </w:rPr>
        <w:t xml:space="preserve">-сервисов. Языки </w:t>
      </w:r>
      <w:r w:rsidRPr="0051715B">
        <w:rPr>
          <w:sz w:val="24"/>
          <w:szCs w:val="24"/>
          <w:lang w:val="en-US"/>
        </w:rPr>
        <w:t>WSDL</w:t>
      </w:r>
      <w:r w:rsidRPr="0051715B">
        <w:rPr>
          <w:sz w:val="24"/>
          <w:szCs w:val="24"/>
        </w:rPr>
        <w:t xml:space="preserve"> и </w:t>
      </w:r>
      <w:r w:rsidRPr="0051715B">
        <w:rPr>
          <w:sz w:val="24"/>
          <w:szCs w:val="24"/>
          <w:lang w:val="en-US"/>
        </w:rPr>
        <w:t>SOAP</w:t>
      </w:r>
      <w:r w:rsidRPr="0051715B">
        <w:rPr>
          <w:sz w:val="24"/>
          <w:szCs w:val="24"/>
        </w:rPr>
        <w:t xml:space="preserve">. Разработка </w:t>
      </w:r>
      <w:r w:rsidRPr="0051715B">
        <w:rPr>
          <w:sz w:val="24"/>
          <w:szCs w:val="24"/>
          <w:lang w:val="en-US"/>
        </w:rPr>
        <w:t>SOAP</w:t>
      </w:r>
      <w:r w:rsidRPr="0051715B">
        <w:rPr>
          <w:sz w:val="24"/>
          <w:szCs w:val="24"/>
        </w:rPr>
        <w:t xml:space="preserve">-клиента на основе </w:t>
      </w:r>
      <w:r w:rsidRPr="0051715B">
        <w:rPr>
          <w:sz w:val="24"/>
          <w:szCs w:val="24"/>
          <w:lang w:val="en-US"/>
        </w:rPr>
        <w:t>ASP</w:t>
      </w:r>
      <w:r w:rsidRPr="0051715B">
        <w:rPr>
          <w:sz w:val="24"/>
          <w:szCs w:val="24"/>
        </w:rPr>
        <w:t>.</w:t>
      </w:r>
      <w:r w:rsidRPr="0051715B">
        <w:rPr>
          <w:sz w:val="24"/>
          <w:szCs w:val="24"/>
          <w:lang w:val="en-US"/>
        </w:rPr>
        <w:t>NET</w:t>
      </w:r>
    </w:p>
    <w:p w:rsidR="00A62C1E" w:rsidRPr="0051715B" w:rsidRDefault="00A62C1E" w:rsidP="00A62C1E">
      <w:pPr>
        <w:pStyle w:val="a5"/>
        <w:tabs>
          <w:tab w:val="left" w:pos="1379"/>
        </w:tabs>
        <w:ind w:firstLine="0"/>
        <w:rPr>
          <w:sz w:val="24"/>
          <w:szCs w:val="24"/>
        </w:rPr>
      </w:pPr>
    </w:p>
    <w:p w:rsidR="00A62C1E" w:rsidRDefault="00A62C1E" w:rsidP="00A62C1E">
      <w:pPr>
        <w:pStyle w:val="Heading1"/>
        <w:jc w:val="left"/>
      </w:pPr>
      <w:r>
        <w:t>Формы промежуточного контроля.</w:t>
      </w:r>
    </w:p>
    <w:p w:rsidR="00A62C1E" w:rsidRPr="00A939B2" w:rsidRDefault="00A62C1E" w:rsidP="00A62C1E">
      <w:pPr>
        <w:spacing w:after="160" w:line="259" w:lineRule="auto"/>
        <w:ind w:firstLine="567"/>
        <w:jc w:val="both"/>
        <w:rPr>
          <w:rFonts w:ascii="Times New Roman" w:hAnsi="Times New Roman" w:cs="Times New Roman"/>
          <w:sz w:val="24"/>
          <w:szCs w:val="24"/>
        </w:rPr>
      </w:pPr>
      <w:r w:rsidRPr="00A939B2">
        <w:rPr>
          <w:rFonts w:ascii="Times New Roman" w:hAnsi="Times New Roman" w:cs="Times New Roman"/>
          <w:b/>
          <w:sz w:val="24"/>
          <w:szCs w:val="24"/>
        </w:rPr>
        <w:t>Зачет</w:t>
      </w:r>
      <w:r w:rsidRPr="00A939B2">
        <w:rPr>
          <w:rFonts w:ascii="Times New Roman" w:hAnsi="Times New Roman" w:cs="Times New Roman"/>
          <w:sz w:val="24"/>
          <w:szCs w:val="24"/>
        </w:rPr>
        <w:t xml:space="preserve"> по окончании 6 семестра.</w:t>
      </w:r>
    </w:p>
    <w:p w:rsidR="00AA34EF" w:rsidRDefault="00AA34EF">
      <w:pPr>
        <w:rPr>
          <w:rFonts w:ascii="Times New Roman" w:hAnsi="Times New Roman" w:cs="Times New Roman"/>
        </w:rPr>
      </w:pPr>
      <w:r>
        <w:rPr>
          <w:rFonts w:ascii="Times New Roman" w:hAnsi="Times New Roman" w:cs="Times New Roman"/>
        </w:rPr>
        <w:br w:type="page"/>
      </w:r>
    </w:p>
    <w:p w:rsidR="001535D6" w:rsidRDefault="006914EC" w:rsidP="001535D6">
      <w:pPr>
        <w:pStyle w:val="a3"/>
        <w:spacing w:before="69"/>
        <w:ind w:left="945" w:right="856" w:firstLine="0"/>
        <w:jc w:val="center"/>
      </w:pPr>
      <w:r>
        <w:lastRenderedPageBreak/>
        <w:pict>
          <v:rect id="_x0000_s1045" style="position:absolute;left:0;text-align:left;margin-left:70.2pt;margin-top:18.95pt;width:486.8pt;height:.5pt;z-index:-251617280;mso-wrap-distance-left:0;mso-wrap-distance-right:0;mso-position-horizontal-relative:page" fillcolor="black" stroked="f">
            <w10:wrap type="topAndBottom" anchorx="page"/>
          </v:rect>
        </w:pict>
      </w:r>
      <w:r w:rsidR="001535D6">
        <w:t>Высокопроизводительные вычисления</w:t>
      </w:r>
    </w:p>
    <w:p w:rsidR="001535D6" w:rsidRPr="00823DC5" w:rsidRDefault="001535D6" w:rsidP="001535D6">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1535D6" w:rsidRDefault="001535D6" w:rsidP="001535D6">
      <w:pPr>
        <w:pStyle w:val="Heading1"/>
        <w:spacing w:before="107"/>
      </w:pPr>
      <w:r>
        <w:t>Цель освоения дисциплины</w:t>
      </w:r>
    </w:p>
    <w:p w:rsidR="001535D6" w:rsidRDefault="001535D6" w:rsidP="001535D6">
      <w:pPr>
        <w:pStyle w:val="a3"/>
        <w:ind w:left="118" w:right="104" w:firstLine="540"/>
        <w:jc w:val="both"/>
      </w:pPr>
      <w:r>
        <w:t>Цель освоения дисциплины «Высокопроизводительные вычисления» состоит в изучении математических моделей, методов и технологий параллельного программирования для многопроцессорных и многоядерных вычислительных систем в объеме, достаточном для успешного начала работ в области параллельного программирования. Излагаемый набор знаний и умений составляет теоретическую основу для методов разработки сложных программ. Изучение курса поддерживается расширенным лабораторным практикумом.</w:t>
      </w:r>
    </w:p>
    <w:p w:rsidR="0074434B" w:rsidRDefault="0074434B" w:rsidP="001535D6">
      <w:pPr>
        <w:pStyle w:val="Heading1"/>
        <w:spacing w:before="2"/>
      </w:pPr>
    </w:p>
    <w:p w:rsidR="001535D6" w:rsidRDefault="001535D6" w:rsidP="001535D6">
      <w:pPr>
        <w:pStyle w:val="Heading1"/>
        <w:spacing w:before="2"/>
      </w:pPr>
      <w:r>
        <w:t>Место дисциплины в структуре ООП.</w:t>
      </w:r>
    </w:p>
    <w:p w:rsidR="001535D6" w:rsidRDefault="001535D6" w:rsidP="001535D6">
      <w:pPr>
        <w:pStyle w:val="a3"/>
        <w:ind w:left="118" w:right="106" w:firstLine="540"/>
        <w:jc w:val="both"/>
      </w:pPr>
      <w:r>
        <w:t>Дисциплина Б</w:t>
      </w:r>
      <w:proofErr w:type="gramStart"/>
      <w:r>
        <w:t>1</w:t>
      </w:r>
      <w:proofErr w:type="gramEnd"/>
      <w:r>
        <w:t>.В.0</w:t>
      </w:r>
      <w:r w:rsidR="0074434B">
        <w:t>2</w:t>
      </w:r>
      <w:r>
        <w:t xml:space="preserve"> «Высокопроизводительные вычисления» относится к </w:t>
      </w:r>
      <w:r w:rsidR="0074434B">
        <w:t xml:space="preserve">вариативной </w:t>
      </w:r>
      <w:r>
        <w:t>части ООП по направлению подготовки «Фундаментальная информатика и информационные технологи</w:t>
      </w:r>
      <w:r w:rsidR="0074434B">
        <w:t>и» (Общий профиль)</w:t>
      </w:r>
      <w:r>
        <w:t>. Трудоемкость дисциплины составляет</w:t>
      </w:r>
      <w:r>
        <w:rPr>
          <w:u w:val="single"/>
        </w:rPr>
        <w:t xml:space="preserve"> </w:t>
      </w:r>
      <w:r w:rsidR="0074434B">
        <w:rPr>
          <w:u w:val="single"/>
        </w:rPr>
        <w:t>4</w:t>
      </w:r>
      <w:r>
        <w:t xml:space="preserve"> зачетные единицы.</w:t>
      </w:r>
    </w:p>
    <w:p w:rsidR="0074434B" w:rsidRDefault="0074434B" w:rsidP="001535D6">
      <w:pPr>
        <w:pStyle w:val="Heading1"/>
        <w:spacing w:before="3"/>
      </w:pPr>
    </w:p>
    <w:p w:rsidR="001535D6" w:rsidRDefault="001535D6" w:rsidP="001535D6">
      <w:pPr>
        <w:pStyle w:val="Heading1"/>
        <w:spacing w:before="3"/>
      </w:pPr>
      <w:r>
        <w:t>Требования к результатам освоения дисциплины</w:t>
      </w:r>
      <w:r>
        <w:rPr>
          <w:spacing w:val="58"/>
        </w:rPr>
        <w:t xml:space="preserve"> </w:t>
      </w:r>
      <w:r>
        <w:t>(компетенции).</w:t>
      </w:r>
    </w:p>
    <w:p w:rsidR="001535D6" w:rsidRDefault="001535D6" w:rsidP="001535D6">
      <w:pPr>
        <w:pStyle w:val="a3"/>
        <w:spacing w:line="274" w:lineRule="exact"/>
        <w:ind w:left="658" w:firstLine="0"/>
        <w:jc w:val="both"/>
      </w:pPr>
      <w:r>
        <w:t>Формируемые компетенции:</w:t>
      </w:r>
    </w:p>
    <w:p w:rsidR="0074434B" w:rsidRDefault="0074434B" w:rsidP="0074434B">
      <w:pPr>
        <w:pStyle w:val="a3"/>
        <w:ind w:left="658" w:firstLine="0"/>
        <w:jc w:val="both"/>
      </w:pPr>
      <w:r w:rsidRPr="0003677B">
        <w:t xml:space="preserve">ОПК-2: </w:t>
      </w:r>
      <w:r w:rsidRPr="00B26F49">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r>
        <w:t>.</w:t>
      </w:r>
    </w:p>
    <w:p w:rsidR="0074434B" w:rsidRPr="0003677B" w:rsidRDefault="0074434B" w:rsidP="0074434B">
      <w:pPr>
        <w:pStyle w:val="a3"/>
        <w:ind w:left="658" w:firstLine="0"/>
        <w:jc w:val="both"/>
      </w:pPr>
      <w:r w:rsidRPr="0003677B">
        <w:t>ОПК-</w:t>
      </w:r>
      <w:r>
        <w:t>3</w:t>
      </w:r>
      <w:r w:rsidRPr="0003677B">
        <w:t>:</w:t>
      </w:r>
      <w:r>
        <w:t xml:space="preserve"> </w:t>
      </w:r>
      <w:r w:rsidR="00D41756" w:rsidRPr="00B26F49">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D41756">
        <w:t>.</w:t>
      </w:r>
    </w:p>
    <w:p w:rsidR="0074434B" w:rsidRPr="0003677B" w:rsidRDefault="0074434B" w:rsidP="0074434B">
      <w:pPr>
        <w:pStyle w:val="a3"/>
        <w:ind w:left="658" w:firstLine="0"/>
        <w:jc w:val="both"/>
      </w:pPr>
      <w:r w:rsidRPr="0003677B">
        <w:t>ПК-1:</w:t>
      </w:r>
      <w:r>
        <w:t xml:space="preserve"> </w:t>
      </w:r>
      <w:r w:rsidRPr="00E76746">
        <w:t>способность к ведению научно-исследовательской деятельности в области фундаментальной информатики и информационных технологий</w:t>
      </w:r>
      <w:r>
        <w:t>.</w:t>
      </w:r>
    </w:p>
    <w:p w:rsidR="0074434B" w:rsidRPr="0003677B" w:rsidRDefault="0074434B" w:rsidP="0074434B">
      <w:pPr>
        <w:pStyle w:val="a3"/>
        <w:ind w:left="658" w:firstLine="0"/>
        <w:jc w:val="both"/>
      </w:pPr>
      <w:r w:rsidRPr="0003677B">
        <w:t>ПК-1-4:</w:t>
      </w:r>
      <w:r>
        <w:t xml:space="preserve"> </w:t>
      </w:r>
      <w:r w:rsidRPr="000C3033">
        <w:t>способность использовать современные инструментальные и вычислительные средства.</w:t>
      </w:r>
    </w:p>
    <w:p w:rsidR="001535D6" w:rsidRPr="00D07997" w:rsidRDefault="001535D6" w:rsidP="001535D6">
      <w:pPr>
        <w:pStyle w:val="a6"/>
        <w:tabs>
          <w:tab w:val="num" w:pos="176"/>
        </w:tabs>
        <w:spacing w:before="0" w:after="0"/>
        <w:ind w:left="142"/>
        <w:jc w:val="both"/>
      </w:pPr>
    </w:p>
    <w:p w:rsidR="001535D6" w:rsidRDefault="001535D6" w:rsidP="001535D6">
      <w:pPr>
        <w:pStyle w:val="Heading1"/>
      </w:pPr>
      <w:r>
        <w:t>Краткая характеристика дисциплины (модуля).</w:t>
      </w:r>
    </w:p>
    <w:p w:rsidR="001535D6" w:rsidRPr="00762228" w:rsidRDefault="001535D6" w:rsidP="001535D6">
      <w:pPr>
        <w:pStyle w:val="a5"/>
        <w:numPr>
          <w:ilvl w:val="0"/>
          <w:numId w:val="23"/>
        </w:numPr>
        <w:tabs>
          <w:tab w:val="left" w:pos="1379"/>
        </w:tabs>
        <w:spacing w:line="274" w:lineRule="exact"/>
        <w:rPr>
          <w:sz w:val="24"/>
          <w:szCs w:val="24"/>
        </w:rPr>
      </w:pPr>
      <w:r w:rsidRPr="00762228">
        <w:rPr>
          <w:sz w:val="24"/>
          <w:szCs w:val="24"/>
        </w:rPr>
        <w:t>Цели и задачи введения параллельной обработки данных</w:t>
      </w:r>
    </w:p>
    <w:p w:rsidR="001535D6" w:rsidRPr="00762228" w:rsidRDefault="001535D6" w:rsidP="001535D6">
      <w:pPr>
        <w:pStyle w:val="a5"/>
        <w:numPr>
          <w:ilvl w:val="0"/>
          <w:numId w:val="23"/>
        </w:numPr>
        <w:tabs>
          <w:tab w:val="left" w:pos="1379"/>
        </w:tabs>
        <w:ind w:hanging="361"/>
        <w:rPr>
          <w:sz w:val="24"/>
          <w:szCs w:val="24"/>
        </w:rPr>
      </w:pPr>
      <w:r w:rsidRPr="00762228">
        <w:rPr>
          <w:sz w:val="24"/>
          <w:szCs w:val="24"/>
        </w:rPr>
        <w:t xml:space="preserve">Обзор современных параллельных вычислительных систем. Классификация и оценка производительности </w:t>
      </w:r>
    </w:p>
    <w:p w:rsidR="001535D6" w:rsidRPr="00762228" w:rsidRDefault="001535D6" w:rsidP="001535D6">
      <w:pPr>
        <w:pStyle w:val="a5"/>
        <w:numPr>
          <w:ilvl w:val="0"/>
          <w:numId w:val="23"/>
        </w:numPr>
        <w:tabs>
          <w:tab w:val="left" w:pos="1379"/>
        </w:tabs>
        <w:ind w:hanging="361"/>
        <w:rPr>
          <w:sz w:val="24"/>
          <w:szCs w:val="24"/>
        </w:rPr>
      </w:pPr>
      <w:r w:rsidRPr="00762228">
        <w:rPr>
          <w:sz w:val="24"/>
          <w:szCs w:val="24"/>
        </w:rPr>
        <w:t xml:space="preserve">Понятие многоядерных и многопроцессорных вычислительных систем с общей и распределенной памятью </w:t>
      </w:r>
    </w:p>
    <w:p w:rsidR="001535D6" w:rsidRPr="00A41929" w:rsidRDefault="001535D6" w:rsidP="001535D6">
      <w:pPr>
        <w:pStyle w:val="a5"/>
        <w:numPr>
          <w:ilvl w:val="0"/>
          <w:numId w:val="23"/>
        </w:numPr>
        <w:tabs>
          <w:tab w:val="left" w:pos="1379"/>
        </w:tabs>
        <w:ind w:hanging="361"/>
        <w:rPr>
          <w:sz w:val="24"/>
          <w:szCs w:val="24"/>
        </w:rPr>
      </w:pPr>
      <w:r w:rsidRPr="00A41929">
        <w:rPr>
          <w:sz w:val="24"/>
          <w:szCs w:val="24"/>
        </w:rPr>
        <w:t xml:space="preserve">Показатели эффективности параллельных вычислений: ускорение, эффективность, </w:t>
      </w:r>
      <w:proofErr w:type="spellStart"/>
      <w:r w:rsidRPr="00A41929">
        <w:rPr>
          <w:sz w:val="24"/>
          <w:szCs w:val="24"/>
        </w:rPr>
        <w:t>масштабируемость</w:t>
      </w:r>
      <w:proofErr w:type="spellEnd"/>
      <w:r w:rsidRPr="00A41929">
        <w:rPr>
          <w:sz w:val="24"/>
          <w:szCs w:val="24"/>
        </w:rPr>
        <w:t>. Модель вычислений в виде графа «операции-операнды»</w:t>
      </w:r>
    </w:p>
    <w:p w:rsidR="001535D6" w:rsidRDefault="001535D6" w:rsidP="001535D6">
      <w:pPr>
        <w:pStyle w:val="a5"/>
        <w:numPr>
          <w:ilvl w:val="0"/>
          <w:numId w:val="23"/>
        </w:numPr>
        <w:tabs>
          <w:tab w:val="left" w:pos="1379"/>
        </w:tabs>
        <w:ind w:hanging="361"/>
        <w:rPr>
          <w:sz w:val="24"/>
          <w:szCs w:val="24"/>
        </w:rPr>
      </w:pPr>
      <w:r w:rsidRPr="00A41929">
        <w:rPr>
          <w:sz w:val="24"/>
          <w:szCs w:val="24"/>
        </w:rPr>
        <w:t xml:space="preserve">Анализ модели вычислений: определение времени выполнения параллельного метода, оценка максимально достижимого распараллеливания, выбор вариантов распределения вычислительной нагрузки, методы оценки </w:t>
      </w:r>
      <w:proofErr w:type="spellStart"/>
      <w:r w:rsidRPr="00A41929">
        <w:rPr>
          <w:sz w:val="24"/>
          <w:szCs w:val="24"/>
        </w:rPr>
        <w:t>масштабируемости</w:t>
      </w:r>
      <w:proofErr w:type="spellEnd"/>
      <w:r w:rsidRPr="00A41929">
        <w:rPr>
          <w:sz w:val="24"/>
          <w:szCs w:val="24"/>
        </w:rPr>
        <w:t xml:space="preserve"> параллельных алгоритмов. Агрегация модели вычислений</w:t>
      </w:r>
    </w:p>
    <w:p w:rsidR="001535D6" w:rsidRPr="00F03DBF" w:rsidRDefault="001535D6" w:rsidP="001535D6">
      <w:pPr>
        <w:pStyle w:val="a5"/>
        <w:numPr>
          <w:ilvl w:val="0"/>
          <w:numId w:val="23"/>
        </w:numPr>
        <w:tabs>
          <w:tab w:val="num" w:pos="822"/>
        </w:tabs>
        <w:rPr>
          <w:sz w:val="24"/>
          <w:szCs w:val="24"/>
        </w:rPr>
      </w:pPr>
      <w:r w:rsidRPr="00F03DBF">
        <w:rPr>
          <w:sz w:val="24"/>
          <w:szCs w:val="24"/>
        </w:rPr>
        <w:t>Принципы организации параллелизма с использованием MPI</w:t>
      </w:r>
    </w:p>
    <w:p w:rsidR="001535D6" w:rsidRPr="00F03DBF" w:rsidRDefault="001535D6" w:rsidP="001535D6">
      <w:pPr>
        <w:pStyle w:val="a5"/>
        <w:numPr>
          <w:ilvl w:val="0"/>
          <w:numId w:val="23"/>
        </w:numPr>
        <w:tabs>
          <w:tab w:val="num" w:pos="822"/>
        </w:tabs>
        <w:rPr>
          <w:sz w:val="24"/>
          <w:szCs w:val="24"/>
        </w:rPr>
      </w:pPr>
      <w:r w:rsidRPr="00F03DBF">
        <w:rPr>
          <w:sz w:val="24"/>
          <w:szCs w:val="24"/>
        </w:rPr>
        <w:t>Передача данных средствами MPI. Операции «точка-точка» и коллективные. Задача редукции</w:t>
      </w:r>
    </w:p>
    <w:p w:rsidR="001535D6" w:rsidRDefault="001535D6" w:rsidP="001535D6">
      <w:pPr>
        <w:pStyle w:val="a5"/>
        <w:numPr>
          <w:ilvl w:val="0"/>
          <w:numId w:val="23"/>
        </w:numPr>
        <w:tabs>
          <w:tab w:val="left" w:pos="1379"/>
        </w:tabs>
        <w:ind w:hanging="361"/>
        <w:rPr>
          <w:sz w:val="24"/>
          <w:szCs w:val="24"/>
        </w:rPr>
      </w:pPr>
      <w:r w:rsidRPr="00F03DBF">
        <w:rPr>
          <w:sz w:val="24"/>
          <w:szCs w:val="24"/>
        </w:rPr>
        <w:t>Передача данных средствами MPI. Типы операций передачи/приема. Сбор и рассылка данных. Организация асинхронной схемы вычислений</w:t>
      </w:r>
    </w:p>
    <w:p w:rsidR="001535D6" w:rsidRPr="008A1FC6" w:rsidRDefault="001535D6" w:rsidP="001535D6">
      <w:pPr>
        <w:pStyle w:val="a5"/>
        <w:numPr>
          <w:ilvl w:val="0"/>
          <w:numId w:val="23"/>
        </w:numPr>
        <w:tabs>
          <w:tab w:val="num" w:pos="822"/>
        </w:tabs>
        <w:rPr>
          <w:sz w:val="24"/>
          <w:szCs w:val="24"/>
        </w:rPr>
      </w:pPr>
      <w:r w:rsidRPr="008A1FC6">
        <w:rPr>
          <w:sz w:val="24"/>
          <w:szCs w:val="24"/>
        </w:rPr>
        <w:t>Типы данных MPI. Виртуальные топологии</w:t>
      </w:r>
    </w:p>
    <w:p w:rsidR="001535D6" w:rsidRDefault="001535D6" w:rsidP="001535D6">
      <w:pPr>
        <w:pStyle w:val="a5"/>
        <w:numPr>
          <w:ilvl w:val="0"/>
          <w:numId w:val="23"/>
        </w:numPr>
        <w:tabs>
          <w:tab w:val="left" w:pos="1379"/>
        </w:tabs>
        <w:ind w:hanging="361"/>
        <w:rPr>
          <w:sz w:val="24"/>
          <w:szCs w:val="24"/>
        </w:rPr>
      </w:pPr>
      <w:r w:rsidRPr="007663B4">
        <w:rPr>
          <w:sz w:val="24"/>
          <w:szCs w:val="24"/>
        </w:rPr>
        <w:t xml:space="preserve">Основы параллельного программирования для многоядерных систем. Взаимодействие и взаимоисключение потоков, синхронизация потоков. </w:t>
      </w:r>
      <w:r w:rsidRPr="007663B4">
        <w:rPr>
          <w:sz w:val="24"/>
          <w:szCs w:val="24"/>
        </w:rPr>
        <w:lastRenderedPageBreak/>
        <w:t>Проблемы взаимоблокировки потоков</w:t>
      </w:r>
    </w:p>
    <w:p w:rsidR="001535D6" w:rsidRDefault="001535D6" w:rsidP="001535D6">
      <w:pPr>
        <w:pStyle w:val="a5"/>
        <w:numPr>
          <w:ilvl w:val="0"/>
          <w:numId w:val="23"/>
        </w:numPr>
        <w:tabs>
          <w:tab w:val="left" w:pos="1379"/>
        </w:tabs>
        <w:ind w:hanging="361"/>
        <w:rPr>
          <w:sz w:val="24"/>
          <w:szCs w:val="24"/>
        </w:rPr>
      </w:pPr>
      <w:r w:rsidRPr="008E5B82">
        <w:rPr>
          <w:sz w:val="24"/>
          <w:szCs w:val="24"/>
        </w:rPr>
        <w:t>Примеры классических задач синхронизации: «Производители-Потребители», «Читатели-Писатели», «Обедающие философы» и «Спящий парикмахер». Обзор методов повышения эффективности параллельных программ</w:t>
      </w:r>
    </w:p>
    <w:p w:rsidR="001535D6" w:rsidRDefault="001535D6" w:rsidP="001535D6">
      <w:pPr>
        <w:pStyle w:val="a5"/>
        <w:numPr>
          <w:ilvl w:val="0"/>
          <w:numId w:val="23"/>
        </w:numPr>
        <w:tabs>
          <w:tab w:val="left" w:pos="1379"/>
        </w:tabs>
        <w:ind w:hanging="361"/>
        <w:rPr>
          <w:sz w:val="24"/>
          <w:szCs w:val="24"/>
        </w:rPr>
      </w:pPr>
      <w:r w:rsidRPr="008E5B82">
        <w:rPr>
          <w:sz w:val="24"/>
          <w:szCs w:val="24"/>
        </w:rPr>
        <w:t xml:space="preserve">Принципы организации параллелизма с использованием технологии </w:t>
      </w:r>
      <w:proofErr w:type="spellStart"/>
      <w:r w:rsidRPr="008E5B82">
        <w:rPr>
          <w:sz w:val="24"/>
          <w:szCs w:val="24"/>
        </w:rPr>
        <w:t>OpenMP</w:t>
      </w:r>
      <w:proofErr w:type="spellEnd"/>
    </w:p>
    <w:p w:rsidR="001535D6" w:rsidRDefault="001535D6" w:rsidP="001535D6">
      <w:pPr>
        <w:pStyle w:val="a5"/>
        <w:numPr>
          <w:ilvl w:val="0"/>
          <w:numId w:val="23"/>
        </w:numPr>
        <w:tabs>
          <w:tab w:val="left" w:pos="1379"/>
        </w:tabs>
        <w:ind w:hanging="361"/>
        <w:rPr>
          <w:sz w:val="24"/>
          <w:szCs w:val="24"/>
        </w:rPr>
      </w:pPr>
      <w:r w:rsidRPr="008E5B82">
        <w:rPr>
          <w:sz w:val="24"/>
          <w:szCs w:val="24"/>
        </w:rPr>
        <w:t xml:space="preserve">Распределение вычислений и синхронизация с использованием технологии </w:t>
      </w:r>
      <w:proofErr w:type="spellStart"/>
      <w:r w:rsidRPr="008E5B82">
        <w:rPr>
          <w:sz w:val="24"/>
          <w:szCs w:val="24"/>
        </w:rPr>
        <w:t>OpenMP</w:t>
      </w:r>
      <w:proofErr w:type="spellEnd"/>
    </w:p>
    <w:p w:rsidR="001535D6" w:rsidRPr="008E5B82" w:rsidRDefault="001535D6" w:rsidP="001535D6">
      <w:pPr>
        <w:pStyle w:val="a5"/>
        <w:numPr>
          <w:ilvl w:val="0"/>
          <w:numId w:val="23"/>
        </w:numPr>
        <w:tabs>
          <w:tab w:val="left" w:pos="1379"/>
        </w:tabs>
        <w:ind w:hanging="361"/>
        <w:rPr>
          <w:sz w:val="24"/>
          <w:szCs w:val="24"/>
        </w:rPr>
      </w:pPr>
      <w:r w:rsidRPr="008E5B82">
        <w:rPr>
          <w:sz w:val="24"/>
          <w:szCs w:val="24"/>
        </w:rPr>
        <w:t xml:space="preserve">Параллельное программирование для систем с общей памятью на основе технологии </w:t>
      </w:r>
      <w:proofErr w:type="spellStart"/>
      <w:r w:rsidRPr="008E5B82">
        <w:rPr>
          <w:sz w:val="24"/>
          <w:szCs w:val="24"/>
        </w:rPr>
        <w:t>Intel</w:t>
      </w:r>
      <w:proofErr w:type="spellEnd"/>
      <w:r w:rsidRPr="008E5B82">
        <w:rPr>
          <w:sz w:val="24"/>
          <w:szCs w:val="24"/>
        </w:rPr>
        <w:t xml:space="preserve"> </w:t>
      </w:r>
      <w:proofErr w:type="spellStart"/>
      <w:r w:rsidRPr="008E5B82">
        <w:rPr>
          <w:sz w:val="24"/>
          <w:szCs w:val="24"/>
        </w:rPr>
        <w:t>Array</w:t>
      </w:r>
      <w:proofErr w:type="spellEnd"/>
      <w:r w:rsidRPr="008E5B82">
        <w:rPr>
          <w:sz w:val="24"/>
          <w:szCs w:val="24"/>
        </w:rPr>
        <w:t xml:space="preserve"> </w:t>
      </w:r>
      <w:proofErr w:type="spellStart"/>
      <w:r w:rsidRPr="008E5B82">
        <w:rPr>
          <w:sz w:val="24"/>
          <w:szCs w:val="24"/>
        </w:rPr>
        <w:t>Building</w:t>
      </w:r>
      <w:proofErr w:type="spellEnd"/>
      <w:r w:rsidRPr="008E5B82">
        <w:rPr>
          <w:sz w:val="24"/>
          <w:szCs w:val="24"/>
        </w:rPr>
        <w:t xml:space="preserve"> </w:t>
      </w:r>
      <w:proofErr w:type="spellStart"/>
      <w:r w:rsidRPr="008E5B82">
        <w:rPr>
          <w:sz w:val="24"/>
          <w:szCs w:val="24"/>
        </w:rPr>
        <w:t>Blocks</w:t>
      </w:r>
      <w:proofErr w:type="spellEnd"/>
      <w:r w:rsidRPr="008E5B82">
        <w:rPr>
          <w:sz w:val="24"/>
          <w:szCs w:val="24"/>
        </w:rPr>
        <w:t xml:space="preserve"> (</w:t>
      </w:r>
      <w:proofErr w:type="spellStart"/>
      <w:r w:rsidRPr="008E5B82">
        <w:rPr>
          <w:sz w:val="24"/>
          <w:szCs w:val="24"/>
        </w:rPr>
        <w:t>ArBB</w:t>
      </w:r>
      <w:proofErr w:type="spellEnd"/>
      <w:r w:rsidRPr="008E5B82">
        <w:rPr>
          <w:sz w:val="24"/>
          <w:szCs w:val="24"/>
        </w:rPr>
        <w:t>)</w:t>
      </w:r>
    </w:p>
    <w:p w:rsidR="001535D6" w:rsidRPr="0051715B" w:rsidRDefault="001535D6" w:rsidP="001535D6">
      <w:pPr>
        <w:pStyle w:val="a5"/>
        <w:tabs>
          <w:tab w:val="left" w:pos="1379"/>
        </w:tabs>
        <w:ind w:firstLine="0"/>
        <w:rPr>
          <w:sz w:val="24"/>
          <w:szCs w:val="24"/>
        </w:rPr>
      </w:pPr>
    </w:p>
    <w:p w:rsidR="001535D6" w:rsidRDefault="001535D6" w:rsidP="001535D6">
      <w:pPr>
        <w:pStyle w:val="Heading1"/>
        <w:jc w:val="left"/>
      </w:pPr>
      <w:r>
        <w:t>Формы промежуточного контроля.</w:t>
      </w:r>
    </w:p>
    <w:p w:rsidR="00A62C1E" w:rsidRPr="0074434B" w:rsidRDefault="001535D6" w:rsidP="001535D6">
      <w:pPr>
        <w:spacing w:after="160" w:line="259" w:lineRule="auto"/>
        <w:ind w:firstLine="567"/>
        <w:jc w:val="both"/>
        <w:rPr>
          <w:rFonts w:ascii="Times New Roman" w:hAnsi="Times New Roman" w:cs="Times New Roman"/>
          <w:sz w:val="24"/>
          <w:szCs w:val="24"/>
        </w:rPr>
      </w:pPr>
      <w:r w:rsidRPr="0074434B">
        <w:rPr>
          <w:rFonts w:ascii="Times New Roman" w:hAnsi="Times New Roman" w:cs="Times New Roman"/>
          <w:b/>
          <w:sz w:val="24"/>
          <w:szCs w:val="24"/>
        </w:rPr>
        <w:t>Зачет</w:t>
      </w:r>
      <w:r w:rsidRPr="0074434B">
        <w:rPr>
          <w:rFonts w:ascii="Times New Roman" w:hAnsi="Times New Roman" w:cs="Times New Roman"/>
          <w:sz w:val="24"/>
          <w:szCs w:val="24"/>
        </w:rPr>
        <w:t xml:space="preserve"> по окончании 8 семестра.</w:t>
      </w:r>
    </w:p>
    <w:p w:rsidR="00F53FD9" w:rsidRDefault="00F53FD9">
      <w:pPr>
        <w:rPr>
          <w:rFonts w:ascii="Times New Roman" w:hAnsi="Times New Roman" w:cs="Times New Roman"/>
        </w:rPr>
      </w:pPr>
      <w:r>
        <w:rPr>
          <w:rFonts w:ascii="Times New Roman" w:hAnsi="Times New Roman" w:cs="Times New Roman"/>
        </w:rPr>
        <w:br w:type="page"/>
      </w:r>
    </w:p>
    <w:p w:rsidR="00B37B6F" w:rsidRDefault="00B37B6F" w:rsidP="00B37B6F">
      <w:pPr>
        <w:pStyle w:val="a3"/>
        <w:spacing w:before="184"/>
        <w:ind w:left="945" w:right="852" w:firstLine="0"/>
        <w:jc w:val="center"/>
      </w:pPr>
    </w:p>
    <w:p w:rsidR="00B37B6F" w:rsidRDefault="006914EC" w:rsidP="00B37B6F">
      <w:pPr>
        <w:pStyle w:val="a3"/>
        <w:spacing w:before="184"/>
        <w:ind w:left="945" w:right="852" w:firstLine="0"/>
        <w:jc w:val="center"/>
      </w:pPr>
      <w:r>
        <w:pict>
          <v:rect id="_x0000_s1046" style="position:absolute;left:0;text-align:left;margin-left:70.2pt;margin-top:24.7pt;width:486.8pt;height:.5pt;z-index:-251615232;mso-wrap-distance-left:0;mso-wrap-distance-right:0;mso-position-horizontal-relative:page" fillcolor="black" stroked="f">
            <w10:wrap type="topAndBottom" anchorx="page"/>
          </v:rect>
        </w:pict>
      </w:r>
      <w:r w:rsidR="00B37B6F">
        <w:t>Нелинейная логика</w:t>
      </w:r>
    </w:p>
    <w:p w:rsidR="00B37B6F" w:rsidRPr="00B37B6F" w:rsidRDefault="00B37B6F" w:rsidP="00B37B6F">
      <w:pPr>
        <w:ind w:left="863" w:right="859"/>
        <w:rPr>
          <w:rFonts w:ascii="Times New Roman" w:hAnsi="Times New Roman" w:cs="Times New Roman"/>
          <w:sz w:val="18"/>
        </w:rPr>
      </w:pPr>
      <w:r w:rsidRPr="00B37B6F">
        <w:rPr>
          <w:rFonts w:ascii="Times New Roman" w:hAnsi="Times New Roman" w:cs="Times New Roman"/>
          <w:sz w:val="18"/>
        </w:rPr>
        <w:t>(наименование дисциплины (модуля))</w:t>
      </w:r>
    </w:p>
    <w:p w:rsidR="00B37B6F" w:rsidRDefault="00B37B6F" w:rsidP="00B37B6F">
      <w:pPr>
        <w:pStyle w:val="Heading1"/>
        <w:spacing w:before="106"/>
      </w:pPr>
      <w:r>
        <w:t>Цель освоения дисциплины</w:t>
      </w:r>
    </w:p>
    <w:p w:rsidR="00B37B6F" w:rsidRDefault="00B37B6F" w:rsidP="00B37B6F">
      <w:pPr>
        <w:pStyle w:val="a3"/>
        <w:ind w:left="118" w:right="108" w:firstLine="540"/>
        <w:jc w:val="both"/>
      </w:pPr>
      <w:proofErr w:type="gramStart"/>
      <w:r>
        <w:t>Целью дисциплины «Нелинейная логика» является ознакомление студентов с понятиями и фактами, являющимися основой современных классической и неклассических логик и играющими важную роль в их приложениях.</w:t>
      </w:r>
      <w:proofErr w:type="gramEnd"/>
    </w:p>
    <w:p w:rsidR="0002046D" w:rsidRDefault="0002046D" w:rsidP="00B37B6F">
      <w:pPr>
        <w:pStyle w:val="Heading1"/>
        <w:spacing w:before="3" w:line="273" w:lineRule="exact"/>
      </w:pPr>
    </w:p>
    <w:p w:rsidR="00B37B6F" w:rsidRDefault="00B37B6F" w:rsidP="00B37B6F">
      <w:pPr>
        <w:pStyle w:val="Heading1"/>
        <w:spacing w:before="3" w:line="273" w:lineRule="exact"/>
      </w:pPr>
      <w:r>
        <w:t>Место дисциплины в структуре ООП.</w:t>
      </w:r>
    </w:p>
    <w:p w:rsidR="00B37B6F" w:rsidRDefault="00B37B6F" w:rsidP="00B37B6F">
      <w:pPr>
        <w:pStyle w:val="a3"/>
        <w:ind w:left="118" w:right="107" w:firstLine="540"/>
        <w:jc w:val="both"/>
      </w:pPr>
      <w:r>
        <w:t xml:space="preserve">Дисциплина </w:t>
      </w:r>
      <w:r w:rsidRPr="00B62BF6">
        <w:t>Б</w:t>
      </w:r>
      <w:proofErr w:type="gramStart"/>
      <w:r w:rsidRPr="00B62BF6">
        <w:t>1</w:t>
      </w:r>
      <w:proofErr w:type="gramEnd"/>
      <w:r w:rsidRPr="00B62BF6">
        <w:t>.В.</w:t>
      </w:r>
      <w:r>
        <w:t>0</w:t>
      </w:r>
      <w:r w:rsidR="000407EB">
        <w:t>3</w:t>
      </w:r>
      <w:r w:rsidRPr="00871209">
        <w:t xml:space="preserve"> </w:t>
      </w:r>
      <w:r>
        <w:t xml:space="preserve">«Нелинейная логика» относится к </w:t>
      </w:r>
      <w:r w:rsidR="000407EB">
        <w:t xml:space="preserve">вариативной </w:t>
      </w:r>
      <w:r>
        <w:t>части ООП по направлению подготовки «Фундаментальная информатика и информацион</w:t>
      </w:r>
      <w:r w:rsidR="000407EB">
        <w:t>ные технологии (Общий профиль)»</w:t>
      </w:r>
      <w:r>
        <w:t>. Трудоемкость дисциплины составляет</w:t>
      </w:r>
      <w:r w:rsidR="000407EB">
        <w:t xml:space="preserve"> </w:t>
      </w:r>
      <w:r>
        <w:rPr>
          <w:u w:val="single"/>
        </w:rPr>
        <w:t xml:space="preserve"> </w:t>
      </w:r>
      <w:r w:rsidR="000407EB">
        <w:rPr>
          <w:u w:val="single"/>
        </w:rPr>
        <w:t>4</w:t>
      </w:r>
      <w:r>
        <w:t xml:space="preserve"> зачетные единицы.</w:t>
      </w:r>
    </w:p>
    <w:p w:rsidR="0002046D" w:rsidRDefault="0002046D" w:rsidP="00B37B6F">
      <w:pPr>
        <w:pStyle w:val="Heading1"/>
        <w:spacing w:before="1"/>
      </w:pPr>
    </w:p>
    <w:p w:rsidR="00B37B6F" w:rsidRDefault="00B37B6F" w:rsidP="00B37B6F">
      <w:pPr>
        <w:pStyle w:val="Heading1"/>
        <w:spacing w:before="1"/>
      </w:pPr>
      <w:r>
        <w:t>Требования к результатам освоения дисциплины</w:t>
      </w:r>
      <w:r>
        <w:rPr>
          <w:spacing w:val="56"/>
        </w:rPr>
        <w:t xml:space="preserve"> </w:t>
      </w:r>
      <w:r>
        <w:t>(компетенции).</w:t>
      </w:r>
    </w:p>
    <w:p w:rsidR="00B37B6F" w:rsidRDefault="00B37B6F" w:rsidP="00B37B6F">
      <w:pPr>
        <w:pStyle w:val="a3"/>
        <w:spacing w:line="274" w:lineRule="exact"/>
        <w:ind w:left="658" w:firstLine="0"/>
        <w:jc w:val="both"/>
      </w:pPr>
      <w:r>
        <w:t>Формируемые компетенции:</w:t>
      </w:r>
    </w:p>
    <w:p w:rsidR="00B37B6F" w:rsidRDefault="00E62C35" w:rsidP="00E62C35">
      <w:pPr>
        <w:pStyle w:val="a6"/>
        <w:tabs>
          <w:tab w:val="num" w:pos="176"/>
        </w:tabs>
        <w:spacing w:before="0" w:after="0"/>
        <w:jc w:val="both"/>
      </w:pPr>
      <w:r w:rsidRPr="00E62C35">
        <w:t>О</w:t>
      </w:r>
      <w:r w:rsidR="00B37B6F" w:rsidRPr="00E62C35">
        <w:t>ПК-</w:t>
      </w:r>
      <w:r w:rsidRPr="00E62C35">
        <w:t>1</w:t>
      </w:r>
      <w:r w:rsidR="00B37B6F" w:rsidRPr="00E62C35">
        <w:t xml:space="preserve">: </w:t>
      </w:r>
      <w:r w:rsidR="00FB0513">
        <w:t>способность</w:t>
      </w:r>
      <w:r w:rsidR="00FB0513"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rsidR="00FB0513">
        <w:t>.</w:t>
      </w:r>
    </w:p>
    <w:p w:rsidR="00E62C35" w:rsidRDefault="00E62C35" w:rsidP="00E62C3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E62C35" w:rsidRPr="00E62C35" w:rsidRDefault="00E62C35" w:rsidP="00E62C35">
      <w:pPr>
        <w:pStyle w:val="a6"/>
        <w:tabs>
          <w:tab w:val="num" w:pos="176"/>
        </w:tabs>
        <w:spacing w:before="0" w:after="0"/>
        <w:jc w:val="both"/>
      </w:pPr>
      <w:r>
        <w:rPr>
          <w:rFonts w:eastAsia="Calibri"/>
        </w:rPr>
        <w:t xml:space="preserve">ПК-1-1: способность </w:t>
      </w:r>
      <w:r w:rsidRPr="000C3033">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02046D" w:rsidRDefault="0002046D" w:rsidP="00B37B6F">
      <w:pPr>
        <w:pStyle w:val="Heading1"/>
        <w:jc w:val="left"/>
      </w:pPr>
    </w:p>
    <w:p w:rsidR="00B37B6F" w:rsidRDefault="00B37B6F" w:rsidP="00B37B6F">
      <w:pPr>
        <w:pStyle w:val="Heading1"/>
        <w:jc w:val="left"/>
      </w:pPr>
      <w:r>
        <w:t>Краткая характеристика дисциплины (модуля).</w:t>
      </w:r>
    </w:p>
    <w:p w:rsidR="00B37B6F" w:rsidRDefault="00B37B6F" w:rsidP="00B37B6F">
      <w:pPr>
        <w:pStyle w:val="a5"/>
        <w:numPr>
          <w:ilvl w:val="0"/>
          <w:numId w:val="24"/>
        </w:numPr>
        <w:tabs>
          <w:tab w:val="left" w:pos="1379"/>
          <w:tab w:val="left" w:pos="2988"/>
          <w:tab w:val="left" w:pos="4547"/>
          <w:tab w:val="left" w:pos="5442"/>
          <w:tab w:val="left" w:pos="6555"/>
          <w:tab w:val="left" w:pos="7684"/>
          <w:tab w:val="left" w:pos="8109"/>
        </w:tabs>
        <w:ind w:right="112"/>
        <w:rPr>
          <w:sz w:val="24"/>
        </w:rPr>
      </w:pPr>
      <w:r>
        <w:rPr>
          <w:sz w:val="24"/>
        </w:rPr>
        <w:t xml:space="preserve">Приложения логического языка первого порядка к </w:t>
      </w:r>
      <w:r>
        <w:rPr>
          <w:spacing w:val="-3"/>
          <w:sz w:val="24"/>
        </w:rPr>
        <w:t>моделированию м</w:t>
      </w:r>
      <w:r>
        <w:rPr>
          <w:sz w:val="24"/>
        </w:rPr>
        <w:t>атематических</w:t>
      </w:r>
      <w:r>
        <w:rPr>
          <w:spacing w:val="1"/>
          <w:sz w:val="24"/>
        </w:rPr>
        <w:t xml:space="preserve"> </w:t>
      </w:r>
      <w:r>
        <w:rPr>
          <w:sz w:val="24"/>
        </w:rPr>
        <w:t>теорий</w:t>
      </w:r>
    </w:p>
    <w:p w:rsidR="00B37B6F" w:rsidRDefault="00B37B6F" w:rsidP="00B37B6F">
      <w:pPr>
        <w:pStyle w:val="a5"/>
        <w:numPr>
          <w:ilvl w:val="0"/>
          <w:numId w:val="24"/>
        </w:numPr>
        <w:tabs>
          <w:tab w:val="left" w:pos="1379"/>
          <w:tab w:val="left" w:pos="2988"/>
          <w:tab w:val="left" w:pos="4547"/>
          <w:tab w:val="left" w:pos="5442"/>
          <w:tab w:val="left" w:pos="6555"/>
          <w:tab w:val="left" w:pos="7684"/>
          <w:tab w:val="left" w:pos="8109"/>
        </w:tabs>
        <w:ind w:right="112"/>
        <w:rPr>
          <w:sz w:val="24"/>
        </w:rPr>
      </w:pPr>
      <w:r>
        <w:rPr>
          <w:sz w:val="24"/>
        </w:rPr>
        <w:t>Метод элиминации кванторов</w:t>
      </w:r>
    </w:p>
    <w:p w:rsidR="00B37B6F" w:rsidRDefault="00B37B6F" w:rsidP="00B37B6F">
      <w:pPr>
        <w:pStyle w:val="a5"/>
        <w:numPr>
          <w:ilvl w:val="0"/>
          <w:numId w:val="24"/>
        </w:numPr>
        <w:tabs>
          <w:tab w:val="left" w:pos="1379"/>
        </w:tabs>
        <w:ind w:hanging="361"/>
        <w:rPr>
          <w:sz w:val="24"/>
        </w:rPr>
      </w:pPr>
      <w:r>
        <w:rPr>
          <w:sz w:val="24"/>
        </w:rPr>
        <w:t>Изучение моделей вычислений на примере машины</w:t>
      </w:r>
      <w:r>
        <w:rPr>
          <w:spacing w:val="-8"/>
          <w:sz w:val="24"/>
        </w:rPr>
        <w:t xml:space="preserve"> </w:t>
      </w:r>
      <w:r>
        <w:rPr>
          <w:sz w:val="24"/>
        </w:rPr>
        <w:t>Тьюринга</w:t>
      </w:r>
    </w:p>
    <w:p w:rsidR="00B37B6F" w:rsidRDefault="00B37B6F" w:rsidP="00B37B6F">
      <w:pPr>
        <w:pStyle w:val="a5"/>
        <w:numPr>
          <w:ilvl w:val="0"/>
          <w:numId w:val="24"/>
        </w:numPr>
        <w:tabs>
          <w:tab w:val="left" w:pos="1379"/>
        </w:tabs>
        <w:ind w:hanging="361"/>
        <w:rPr>
          <w:sz w:val="24"/>
        </w:rPr>
      </w:pPr>
      <w:r>
        <w:rPr>
          <w:sz w:val="24"/>
        </w:rPr>
        <w:t>Интуиционистские и модальные</w:t>
      </w:r>
      <w:r>
        <w:rPr>
          <w:spacing w:val="-4"/>
          <w:sz w:val="24"/>
        </w:rPr>
        <w:t xml:space="preserve"> </w:t>
      </w:r>
      <w:r>
        <w:rPr>
          <w:sz w:val="24"/>
        </w:rPr>
        <w:t>логики</w:t>
      </w:r>
    </w:p>
    <w:p w:rsidR="00B37B6F" w:rsidRDefault="00B37B6F" w:rsidP="00B37B6F">
      <w:pPr>
        <w:pStyle w:val="a5"/>
        <w:numPr>
          <w:ilvl w:val="0"/>
          <w:numId w:val="24"/>
        </w:numPr>
        <w:tabs>
          <w:tab w:val="left" w:pos="1379"/>
        </w:tabs>
        <w:ind w:hanging="361"/>
        <w:rPr>
          <w:sz w:val="24"/>
        </w:rPr>
      </w:pPr>
      <w:r>
        <w:rPr>
          <w:sz w:val="24"/>
        </w:rPr>
        <w:t>Лямбда-исчисление и логика комбинаторов</w:t>
      </w:r>
    </w:p>
    <w:p w:rsidR="0002046D" w:rsidRDefault="0002046D" w:rsidP="00B37B6F">
      <w:pPr>
        <w:pStyle w:val="Heading1"/>
        <w:jc w:val="left"/>
      </w:pPr>
    </w:p>
    <w:p w:rsidR="00B37B6F" w:rsidRDefault="00B37B6F" w:rsidP="00B37B6F">
      <w:pPr>
        <w:pStyle w:val="Heading1"/>
        <w:jc w:val="left"/>
      </w:pPr>
      <w:r>
        <w:t>Формы промежуточного контроля.</w:t>
      </w:r>
    </w:p>
    <w:p w:rsidR="00B37B6F" w:rsidRDefault="000407EB" w:rsidP="00B37B6F">
      <w:pPr>
        <w:pStyle w:val="a3"/>
        <w:spacing w:line="274" w:lineRule="exact"/>
        <w:ind w:left="118" w:firstLine="0"/>
      </w:pPr>
      <w:r>
        <w:rPr>
          <w:b/>
        </w:rPr>
        <w:t>Экзамен</w:t>
      </w:r>
      <w:r w:rsidR="00B37B6F">
        <w:t xml:space="preserve"> по окончании 8 семестра.</w:t>
      </w:r>
    </w:p>
    <w:p w:rsidR="001535D6" w:rsidRDefault="001535D6" w:rsidP="001535D6">
      <w:pPr>
        <w:spacing w:after="160" w:line="259" w:lineRule="auto"/>
        <w:ind w:firstLine="567"/>
        <w:jc w:val="both"/>
        <w:rPr>
          <w:rFonts w:ascii="Times New Roman" w:eastAsia="Times New Roman" w:hAnsi="Times New Roman" w:cs="Times New Roman"/>
          <w:sz w:val="24"/>
        </w:rPr>
      </w:pPr>
    </w:p>
    <w:p w:rsidR="00D374E0" w:rsidRDefault="00D374E0">
      <w:pPr>
        <w:rPr>
          <w:rFonts w:ascii="Times New Roman" w:eastAsia="Times New Roman" w:hAnsi="Times New Roman" w:cs="Times New Roman"/>
          <w:sz w:val="24"/>
        </w:rPr>
      </w:pPr>
      <w:r>
        <w:rPr>
          <w:rFonts w:ascii="Times New Roman" w:eastAsia="Times New Roman" w:hAnsi="Times New Roman" w:cs="Times New Roman"/>
          <w:sz w:val="24"/>
        </w:rPr>
        <w:br w:type="page"/>
      </w:r>
    </w:p>
    <w:p w:rsidR="00563843" w:rsidRDefault="00563843" w:rsidP="00563843">
      <w:pPr>
        <w:pStyle w:val="a3"/>
        <w:spacing w:before="184"/>
        <w:ind w:left="945" w:right="854" w:firstLine="0"/>
        <w:jc w:val="center"/>
      </w:pPr>
    </w:p>
    <w:p w:rsidR="00563843" w:rsidRDefault="006914EC" w:rsidP="00563843">
      <w:pPr>
        <w:pStyle w:val="a3"/>
        <w:spacing w:before="184"/>
        <w:ind w:left="945" w:right="854" w:firstLine="0"/>
        <w:jc w:val="center"/>
      </w:pPr>
      <w:r>
        <w:pict>
          <v:rect id="_x0000_s1047" style="position:absolute;left:0;text-align:left;margin-left:70.2pt;margin-top:24.7pt;width:486.8pt;height:.5pt;z-index:-251613184;mso-wrap-distance-left:0;mso-wrap-distance-right:0;mso-position-horizontal-relative:page" fillcolor="black" stroked="f">
            <w10:wrap type="topAndBottom" anchorx="page"/>
          </v:rect>
        </w:pict>
      </w:r>
      <w:r w:rsidR="00563843">
        <w:t>Компьютерная графика</w:t>
      </w:r>
    </w:p>
    <w:p w:rsidR="00563843" w:rsidRPr="00563843" w:rsidRDefault="00563843" w:rsidP="00563843">
      <w:pPr>
        <w:ind w:left="863" w:right="859"/>
        <w:rPr>
          <w:rFonts w:ascii="Times New Roman" w:hAnsi="Times New Roman" w:cs="Times New Roman"/>
          <w:sz w:val="18"/>
        </w:rPr>
      </w:pPr>
      <w:r w:rsidRPr="00563843">
        <w:rPr>
          <w:rFonts w:ascii="Times New Roman" w:hAnsi="Times New Roman" w:cs="Times New Roman"/>
          <w:sz w:val="18"/>
        </w:rPr>
        <w:t>(наименование дисциплины (модуля))</w:t>
      </w:r>
    </w:p>
    <w:p w:rsidR="00563843" w:rsidRDefault="00563843" w:rsidP="00563843">
      <w:pPr>
        <w:pStyle w:val="Heading1"/>
        <w:spacing w:before="106"/>
      </w:pPr>
      <w:r>
        <w:t>Цель освоения дисциплины</w:t>
      </w:r>
    </w:p>
    <w:p w:rsidR="00563843" w:rsidRDefault="00563843" w:rsidP="00563843">
      <w:pPr>
        <w:pStyle w:val="a3"/>
        <w:spacing w:line="274" w:lineRule="exact"/>
        <w:ind w:left="658" w:firstLine="0"/>
        <w:jc w:val="both"/>
      </w:pPr>
      <w:r>
        <w:t>Целями освоения дисциплины «Компьютерная графика»</w:t>
      </w:r>
      <w:r>
        <w:rPr>
          <w:spacing w:val="51"/>
        </w:rPr>
        <w:t xml:space="preserve"> </w:t>
      </w:r>
      <w:r>
        <w:t>являются:</w:t>
      </w:r>
    </w:p>
    <w:p w:rsidR="00563843" w:rsidRDefault="00563843" w:rsidP="00563843">
      <w:pPr>
        <w:pStyle w:val="a5"/>
        <w:numPr>
          <w:ilvl w:val="0"/>
          <w:numId w:val="26"/>
        </w:numPr>
        <w:tabs>
          <w:tab w:val="left" w:pos="1379"/>
        </w:tabs>
        <w:spacing w:before="2" w:line="293" w:lineRule="exact"/>
        <w:ind w:hanging="361"/>
        <w:jc w:val="both"/>
        <w:rPr>
          <w:sz w:val="24"/>
        </w:rPr>
      </w:pPr>
      <w:r>
        <w:rPr>
          <w:sz w:val="24"/>
        </w:rPr>
        <w:t>Овладение</w:t>
      </w:r>
      <w:r>
        <w:rPr>
          <w:spacing w:val="41"/>
          <w:sz w:val="24"/>
        </w:rPr>
        <w:t xml:space="preserve"> </w:t>
      </w:r>
      <w:r>
        <w:rPr>
          <w:sz w:val="24"/>
        </w:rPr>
        <w:t>основными</w:t>
      </w:r>
      <w:r>
        <w:rPr>
          <w:spacing w:val="44"/>
          <w:sz w:val="24"/>
        </w:rPr>
        <w:t xml:space="preserve"> </w:t>
      </w:r>
      <w:r>
        <w:rPr>
          <w:sz w:val="24"/>
        </w:rPr>
        <w:t>понятиями,</w:t>
      </w:r>
      <w:r>
        <w:rPr>
          <w:spacing w:val="43"/>
          <w:sz w:val="24"/>
        </w:rPr>
        <w:t xml:space="preserve"> </w:t>
      </w:r>
      <w:r>
        <w:rPr>
          <w:sz w:val="24"/>
        </w:rPr>
        <w:t>методами</w:t>
      </w:r>
      <w:r>
        <w:rPr>
          <w:spacing w:val="44"/>
          <w:sz w:val="24"/>
        </w:rPr>
        <w:t xml:space="preserve"> </w:t>
      </w:r>
      <w:r>
        <w:rPr>
          <w:sz w:val="24"/>
        </w:rPr>
        <w:t>и</w:t>
      </w:r>
      <w:r>
        <w:rPr>
          <w:spacing w:val="43"/>
          <w:sz w:val="24"/>
        </w:rPr>
        <w:t xml:space="preserve"> </w:t>
      </w:r>
      <w:r>
        <w:rPr>
          <w:sz w:val="24"/>
        </w:rPr>
        <w:t>алгоритмами</w:t>
      </w:r>
      <w:r>
        <w:rPr>
          <w:spacing w:val="44"/>
          <w:sz w:val="24"/>
        </w:rPr>
        <w:t xml:space="preserve"> </w:t>
      </w:r>
      <w:r>
        <w:rPr>
          <w:sz w:val="24"/>
        </w:rPr>
        <w:t>в</w:t>
      </w:r>
      <w:r>
        <w:rPr>
          <w:spacing w:val="42"/>
          <w:sz w:val="24"/>
        </w:rPr>
        <w:t xml:space="preserve"> </w:t>
      </w:r>
      <w:r>
        <w:rPr>
          <w:sz w:val="24"/>
        </w:rPr>
        <w:t>области</w:t>
      </w:r>
      <w:r>
        <w:rPr>
          <w:spacing w:val="45"/>
          <w:sz w:val="24"/>
        </w:rPr>
        <w:t xml:space="preserve"> </w:t>
      </w:r>
      <w:r>
        <w:rPr>
          <w:sz w:val="24"/>
        </w:rPr>
        <w:t>знаний</w:t>
      </w:r>
    </w:p>
    <w:p w:rsidR="00563843" w:rsidRDefault="00563843" w:rsidP="00563843">
      <w:pPr>
        <w:pStyle w:val="a3"/>
        <w:spacing w:line="275" w:lineRule="exact"/>
        <w:ind w:firstLine="0"/>
        <w:jc w:val="both"/>
      </w:pPr>
      <w:r>
        <w:t>«Компьютерная графика и визуализация» и, прежде всего, по основному курсу</w:t>
      </w:r>
    </w:p>
    <w:p w:rsidR="00563843" w:rsidRDefault="00563843" w:rsidP="00563843">
      <w:pPr>
        <w:pStyle w:val="a3"/>
        <w:ind w:right="113" w:firstLine="0"/>
        <w:jc w:val="both"/>
      </w:pPr>
      <w:r>
        <w:t xml:space="preserve">«Компьютерная графика» CS255 в соответствии с Международными рекомендациями </w:t>
      </w:r>
      <w:proofErr w:type="spellStart"/>
      <w:r>
        <w:t>Computing</w:t>
      </w:r>
      <w:proofErr w:type="spellEnd"/>
      <w:r>
        <w:t xml:space="preserve"> </w:t>
      </w:r>
      <w:proofErr w:type="spellStart"/>
      <w:r>
        <w:t>Curricula</w:t>
      </w:r>
      <w:proofErr w:type="spellEnd"/>
      <w:r>
        <w:t>.</w:t>
      </w:r>
    </w:p>
    <w:p w:rsidR="00563843" w:rsidRDefault="00563843" w:rsidP="00563843">
      <w:pPr>
        <w:pStyle w:val="a5"/>
        <w:numPr>
          <w:ilvl w:val="0"/>
          <w:numId w:val="26"/>
        </w:numPr>
        <w:tabs>
          <w:tab w:val="left" w:pos="1379"/>
        </w:tabs>
        <w:spacing w:before="5" w:line="237" w:lineRule="auto"/>
        <w:ind w:right="111"/>
        <w:jc w:val="both"/>
        <w:rPr>
          <w:sz w:val="24"/>
        </w:rPr>
      </w:pPr>
      <w:r>
        <w:rPr>
          <w:sz w:val="24"/>
        </w:rPr>
        <w:t xml:space="preserve">Освоение современных технологий компьютерной графики и графических API, таких как GDI+ (MS .NET </w:t>
      </w:r>
      <w:proofErr w:type="spellStart"/>
      <w:r>
        <w:rPr>
          <w:sz w:val="24"/>
        </w:rPr>
        <w:t>Framework</w:t>
      </w:r>
      <w:proofErr w:type="spellEnd"/>
      <w:r>
        <w:rPr>
          <w:sz w:val="24"/>
        </w:rPr>
        <w:t xml:space="preserve">), </w:t>
      </w:r>
      <w:proofErr w:type="spellStart"/>
      <w:r>
        <w:rPr>
          <w:sz w:val="24"/>
        </w:rPr>
        <w:t>OpenGL</w:t>
      </w:r>
      <w:proofErr w:type="spellEnd"/>
      <w:r>
        <w:rPr>
          <w:sz w:val="24"/>
        </w:rPr>
        <w:t>, на базе знания теоретических основ компьютерной</w:t>
      </w:r>
      <w:r>
        <w:rPr>
          <w:spacing w:val="-1"/>
          <w:sz w:val="24"/>
        </w:rPr>
        <w:t xml:space="preserve"> </w:t>
      </w:r>
      <w:r>
        <w:rPr>
          <w:sz w:val="24"/>
        </w:rPr>
        <w:t>графики.</w:t>
      </w:r>
    </w:p>
    <w:p w:rsidR="00563843" w:rsidRDefault="00563843" w:rsidP="00563843">
      <w:pPr>
        <w:pStyle w:val="a5"/>
        <w:numPr>
          <w:ilvl w:val="0"/>
          <w:numId w:val="26"/>
        </w:numPr>
        <w:tabs>
          <w:tab w:val="left" w:pos="1379"/>
        </w:tabs>
        <w:spacing w:before="7" w:line="237" w:lineRule="auto"/>
        <w:ind w:right="114"/>
        <w:jc w:val="both"/>
        <w:rPr>
          <w:sz w:val="24"/>
        </w:rPr>
      </w:pPr>
      <w:r>
        <w:rPr>
          <w:sz w:val="24"/>
        </w:rPr>
        <w:t xml:space="preserve">Освоение основ межплатформенного программирования графических процессоров с помощью </w:t>
      </w:r>
      <w:proofErr w:type="spellStart"/>
      <w:r>
        <w:rPr>
          <w:sz w:val="24"/>
        </w:rPr>
        <w:t>шейдерного</w:t>
      </w:r>
      <w:proofErr w:type="spellEnd"/>
      <w:r>
        <w:rPr>
          <w:sz w:val="24"/>
        </w:rPr>
        <w:t xml:space="preserve"> языка</w:t>
      </w:r>
      <w:r>
        <w:rPr>
          <w:spacing w:val="-4"/>
          <w:sz w:val="24"/>
        </w:rPr>
        <w:t xml:space="preserve"> </w:t>
      </w:r>
      <w:r>
        <w:rPr>
          <w:sz w:val="24"/>
        </w:rPr>
        <w:t>GLSL.</w:t>
      </w:r>
    </w:p>
    <w:p w:rsidR="00563843" w:rsidRDefault="00563843" w:rsidP="00563843">
      <w:pPr>
        <w:pStyle w:val="a3"/>
        <w:spacing w:before="5"/>
        <w:ind w:left="0" w:firstLine="0"/>
      </w:pPr>
    </w:p>
    <w:p w:rsidR="00563843" w:rsidRDefault="00563843" w:rsidP="00563843">
      <w:pPr>
        <w:pStyle w:val="Heading1"/>
        <w:spacing w:before="0"/>
      </w:pPr>
      <w:r>
        <w:t>Место дисциплины в структуре ООП.</w:t>
      </w:r>
    </w:p>
    <w:p w:rsidR="00563843" w:rsidRDefault="00563843" w:rsidP="00563843">
      <w:pPr>
        <w:pStyle w:val="a3"/>
        <w:ind w:left="118" w:right="106" w:firstLine="540"/>
        <w:jc w:val="both"/>
      </w:pPr>
      <w:r>
        <w:t>Дисциплина Б</w:t>
      </w:r>
      <w:proofErr w:type="gramStart"/>
      <w:r>
        <w:t>1</w:t>
      </w:r>
      <w:proofErr w:type="gramEnd"/>
      <w:r>
        <w:t>.В.0</w:t>
      </w:r>
      <w:r w:rsidR="00114B5C">
        <w:t>5</w:t>
      </w:r>
      <w:r>
        <w:t xml:space="preserve"> «Компьютерная графика» относится к </w:t>
      </w:r>
      <w:r w:rsidR="00114B5C">
        <w:t xml:space="preserve">вариативной </w:t>
      </w:r>
      <w:r>
        <w:t>части ООП по направлению подготовки «Фундаментальная информатика и информацион</w:t>
      </w:r>
      <w:r w:rsidR="00114B5C">
        <w:t>ные технологии» (Общий профиль)</w:t>
      </w:r>
      <w:r>
        <w:t>.</w:t>
      </w:r>
      <w:r w:rsidR="00114B5C">
        <w:t xml:space="preserve"> </w:t>
      </w:r>
      <w:r>
        <w:t>Трудоемкость дисциплины составляет</w:t>
      </w:r>
      <w:r w:rsidR="00114B5C">
        <w:t xml:space="preserve"> </w:t>
      </w:r>
      <w:r>
        <w:rPr>
          <w:u w:val="single"/>
        </w:rPr>
        <w:t xml:space="preserve"> 4</w:t>
      </w:r>
      <w:r>
        <w:t xml:space="preserve"> зачетные единицы.</w:t>
      </w:r>
    </w:p>
    <w:p w:rsidR="00114B5C" w:rsidRDefault="00114B5C" w:rsidP="00563843">
      <w:pPr>
        <w:pStyle w:val="Heading1"/>
        <w:spacing w:before="3"/>
      </w:pPr>
    </w:p>
    <w:p w:rsidR="00563843" w:rsidRDefault="00563843" w:rsidP="00563843">
      <w:pPr>
        <w:pStyle w:val="Heading1"/>
        <w:spacing w:before="3"/>
      </w:pPr>
      <w:r>
        <w:t>Требования к результатам освоения дисциплины</w:t>
      </w:r>
      <w:r>
        <w:rPr>
          <w:spacing w:val="58"/>
        </w:rPr>
        <w:t xml:space="preserve"> </w:t>
      </w:r>
      <w:r>
        <w:t>(компетенции).</w:t>
      </w:r>
    </w:p>
    <w:p w:rsidR="00563843" w:rsidRDefault="00563843" w:rsidP="00563843">
      <w:pPr>
        <w:pStyle w:val="a3"/>
        <w:spacing w:line="274" w:lineRule="exact"/>
        <w:ind w:left="658" w:firstLine="0"/>
        <w:jc w:val="both"/>
      </w:pPr>
      <w:r>
        <w:t>Формируемые компетенции:</w:t>
      </w:r>
    </w:p>
    <w:p w:rsidR="00563843" w:rsidRPr="00114B5C" w:rsidRDefault="00114B5C" w:rsidP="00563843">
      <w:pPr>
        <w:pStyle w:val="a3"/>
        <w:ind w:left="658" w:firstLine="0"/>
        <w:jc w:val="both"/>
      </w:pPr>
      <w:r w:rsidRPr="00114B5C">
        <w:t>О</w:t>
      </w:r>
      <w:r w:rsidR="00563843" w:rsidRPr="00114B5C">
        <w:t>ПК-</w:t>
      </w:r>
      <w:r w:rsidRPr="00114B5C">
        <w:t>2</w:t>
      </w:r>
      <w:r w:rsidR="00563843" w:rsidRPr="00114B5C">
        <w:t xml:space="preserve">: </w:t>
      </w:r>
      <w:r w:rsidRPr="00114B5C">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114B5C" w:rsidRPr="00114B5C" w:rsidRDefault="00114B5C" w:rsidP="00563843">
      <w:pPr>
        <w:pStyle w:val="a3"/>
        <w:ind w:left="658" w:firstLine="0"/>
        <w:jc w:val="both"/>
      </w:pPr>
      <w:r w:rsidRPr="00114B5C">
        <w:t>ПК-1: способность к ведению научно-исследовательской деятельности в области фундаментальной информатики и информационных технологий.</w:t>
      </w:r>
    </w:p>
    <w:p w:rsidR="00114B5C" w:rsidRPr="007065EC" w:rsidRDefault="00114B5C" w:rsidP="00563843">
      <w:pPr>
        <w:pStyle w:val="a3"/>
        <w:ind w:left="658" w:firstLine="0"/>
        <w:jc w:val="both"/>
      </w:pPr>
      <w:r w:rsidRPr="00114B5C">
        <w:t>ПК-1-4:</w:t>
      </w:r>
      <w:r>
        <w:t xml:space="preserve"> </w:t>
      </w:r>
      <w:r w:rsidRPr="00BB3B7D">
        <w:t>способность использовать современные инструментальные и вычислительные средства</w:t>
      </w:r>
      <w:r>
        <w:t>.</w:t>
      </w:r>
    </w:p>
    <w:p w:rsidR="00563843" w:rsidRDefault="00563843" w:rsidP="00563843">
      <w:pPr>
        <w:pStyle w:val="a3"/>
        <w:ind w:left="658" w:firstLine="0"/>
        <w:jc w:val="both"/>
      </w:pPr>
    </w:p>
    <w:p w:rsidR="00563843" w:rsidRDefault="00563843" w:rsidP="00563843">
      <w:pPr>
        <w:pStyle w:val="Heading1"/>
      </w:pPr>
      <w:r>
        <w:t>Краткая характеристика дисциплины (модуля).</w:t>
      </w:r>
    </w:p>
    <w:p w:rsidR="00563843" w:rsidRDefault="00563843" w:rsidP="00563843">
      <w:pPr>
        <w:pStyle w:val="a5"/>
        <w:numPr>
          <w:ilvl w:val="0"/>
          <w:numId w:val="25"/>
        </w:numPr>
        <w:tabs>
          <w:tab w:val="left" w:pos="1379"/>
        </w:tabs>
        <w:spacing w:line="274" w:lineRule="exact"/>
        <w:ind w:hanging="361"/>
        <w:rPr>
          <w:sz w:val="24"/>
        </w:rPr>
      </w:pPr>
      <w:r>
        <w:rPr>
          <w:sz w:val="24"/>
        </w:rPr>
        <w:t>Введение. Компьютерная графика в информационных</w:t>
      </w:r>
      <w:r>
        <w:rPr>
          <w:spacing w:val="-4"/>
          <w:sz w:val="24"/>
        </w:rPr>
        <w:t xml:space="preserve"> </w:t>
      </w:r>
      <w:r>
        <w:rPr>
          <w:sz w:val="24"/>
        </w:rPr>
        <w:t>системах</w:t>
      </w:r>
    </w:p>
    <w:p w:rsidR="00563843" w:rsidRDefault="00563843" w:rsidP="00563843">
      <w:pPr>
        <w:pStyle w:val="a5"/>
        <w:numPr>
          <w:ilvl w:val="0"/>
          <w:numId w:val="25"/>
        </w:numPr>
        <w:tabs>
          <w:tab w:val="left" w:pos="1379"/>
        </w:tabs>
        <w:ind w:hanging="361"/>
        <w:rPr>
          <w:sz w:val="24"/>
        </w:rPr>
      </w:pPr>
      <w:r>
        <w:rPr>
          <w:sz w:val="24"/>
        </w:rPr>
        <w:t>Теория цвета. Цвет и цветовые</w:t>
      </w:r>
      <w:r>
        <w:rPr>
          <w:spacing w:val="-2"/>
          <w:sz w:val="24"/>
        </w:rPr>
        <w:t xml:space="preserve"> </w:t>
      </w:r>
      <w:r>
        <w:rPr>
          <w:sz w:val="24"/>
        </w:rPr>
        <w:t>модели</w:t>
      </w:r>
    </w:p>
    <w:p w:rsidR="00563843" w:rsidRDefault="00563843" w:rsidP="00563843">
      <w:pPr>
        <w:pStyle w:val="a5"/>
        <w:numPr>
          <w:ilvl w:val="0"/>
          <w:numId w:val="25"/>
        </w:numPr>
        <w:tabs>
          <w:tab w:val="left" w:pos="1379"/>
          <w:tab w:val="left" w:pos="2762"/>
          <w:tab w:val="left" w:pos="5002"/>
          <w:tab w:val="left" w:pos="6464"/>
          <w:tab w:val="left" w:pos="6881"/>
          <w:tab w:val="left" w:pos="8563"/>
        </w:tabs>
        <w:ind w:right="107"/>
        <w:rPr>
          <w:sz w:val="24"/>
        </w:rPr>
      </w:pPr>
      <w:r>
        <w:rPr>
          <w:sz w:val="24"/>
        </w:rPr>
        <w:t>Принципы</w:t>
      </w:r>
      <w:r>
        <w:rPr>
          <w:sz w:val="24"/>
        </w:rPr>
        <w:tab/>
        <w:t>программирования</w:t>
      </w:r>
      <w:r>
        <w:rPr>
          <w:sz w:val="24"/>
        </w:rPr>
        <w:tab/>
        <w:t>2d-графики</w:t>
      </w:r>
      <w:r>
        <w:rPr>
          <w:sz w:val="24"/>
        </w:rPr>
        <w:tab/>
        <w:t>и</w:t>
      </w:r>
      <w:r>
        <w:rPr>
          <w:sz w:val="24"/>
        </w:rPr>
        <w:tab/>
        <w:t>графического</w:t>
      </w:r>
      <w:r>
        <w:rPr>
          <w:sz w:val="24"/>
        </w:rPr>
        <w:tab/>
      </w:r>
      <w:r>
        <w:rPr>
          <w:spacing w:val="-3"/>
          <w:sz w:val="24"/>
        </w:rPr>
        <w:t xml:space="preserve">интерфейса </w:t>
      </w:r>
      <w:r>
        <w:rPr>
          <w:sz w:val="24"/>
        </w:rPr>
        <w:t>пользователя</w:t>
      </w:r>
    </w:p>
    <w:p w:rsidR="00563843" w:rsidRDefault="00563843" w:rsidP="00563843">
      <w:pPr>
        <w:pStyle w:val="a5"/>
        <w:numPr>
          <w:ilvl w:val="0"/>
          <w:numId w:val="25"/>
        </w:numPr>
        <w:tabs>
          <w:tab w:val="left" w:pos="1379"/>
        </w:tabs>
        <w:ind w:hanging="361"/>
        <w:rPr>
          <w:sz w:val="24"/>
        </w:rPr>
      </w:pPr>
      <w:r>
        <w:rPr>
          <w:sz w:val="24"/>
        </w:rPr>
        <w:t>Обработка изображений,</w:t>
      </w:r>
      <w:r>
        <w:rPr>
          <w:spacing w:val="-2"/>
          <w:sz w:val="24"/>
        </w:rPr>
        <w:t xml:space="preserve"> </w:t>
      </w:r>
      <w:r>
        <w:rPr>
          <w:sz w:val="24"/>
        </w:rPr>
        <w:t>фильтры</w:t>
      </w:r>
    </w:p>
    <w:p w:rsidR="00563843" w:rsidRDefault="00563843" w:rsidP="00563843">
      <w:pPr>
        <w:pStyle w:val="a5"/>
        <w:numPr>
          <w:ilvl w:val="0"/>
          <w:numId w:val="25"/>
        </w:numPr>
        <w:tabs>
          <w:tab w:val="left" w:pos="1379"/>
        </w:tabs>
        <w:ind w:hanging="361"/>
        <w:rPr>
          <w:sz w:val="24"/>
        </w:rPr>
      </w:pPr>
      <w:r>
        <w:rPr>
          <w:sz w:val="24"/>
        </w:rPr>
        <w:t>Параметрические полиномиальные кривые и</w:t>
      </w:r>
      <w:r>
        <w:rPr>
          <w:spacing w:val="-6"/>
          <w:sz w:val="24"/>
        </w:rPr>
        <w:t xml:space="preserve"> </w:t>
      </w:r>
      <w:r>
        <w:rPr>
          <w:sz w:val="24"/>
        </w:rPr>
        <w:t>поверхности</w:t>
      </w:r>
    </w:p>
    <w:p w:rsidR="00563843" w:rsidRDefault="00563843" w:rsidP="00563843">
      <w:pPr>
        <w:pStyle w:val="a5"/>
        <w:numPr>
          <w:ilvl w:val="0"/>
          <w:numId w:val="25"/>
        </w:numPr>
        <w:tabs>
          <w:tab w:val="left" w:pos="1379"/>
        </w:tabs>
        <w:ind w:hanging="361"/>
        <w:rPr>
          <w:sz w:val="24"/>
        </w:rPr>
      </w:pPr>
      <w:r>
        <w:rPr>
          <w:sz w:val="24"/>
        </w:rPr>
        <w:t>Базовые растровые</w:t>
      </w:r>
      <w:r>
        <w:rPr>
          <w:spacing w:val="-2"/>
          <w:sz w:val="24"/>
        </w:rPr>
        <w:t xml:space="preserve"> </w:t>
      </w:r>
      <w:r>
        <w:rPr>
          <w:sz w:val="24"/>
        </w:rPr>
        <w:t>алгоритмы</w:t>
      </w:r>
    </w:p>
    <w:p w:rsidR="00563843" w:rsidRDefault="00563843" w:rsidP="00563843">
      <w:pPr>
        <w:pStyle w:val="a5"/>
        <w:numPr>
          <w:ilvl w:val="0"/>
          <w:numId w:val="25"/>
        </w:numPr>
        <w:tabs>
          <w:tab w:val="left" w:pos="1379"/>
        </w:tabs>
        <w:ind w:hanging="361"/>
        <w:rPr>
          <w:sz w:val="24"/>
        </w:rPr>
      </w:pPr>
      <w:r>
        <w:rPr>
          <w:sz w:val="24"/>
        </w:rPr>
        <w:t>Основные алгоритмы вычислительной</w:t>
      </w:r>
      <w:r>
        <w:rPr>
          <w:spacing w:val="-3"/>
          <w:sz w:val="24"/>
        </w:rPr>
        <w:t xml:space="preserve"> </w:t>
      </w:r>
      <w:r>
        <w:rPr>
          <w:sz w:val="24"/>
        </w:rPr>
        <w:t>геометрии</w:t>
      </w:r>
    </w:p>
    <w:p w:rsidR="00563843" w:rsidRDefault="00563843" w:rsidP="00563843">
      <w:pPr>
        <w:pStyle w:val="a5"/>
        <w:numPr>
          <w:ilvl w:val="0"/>
          <w:numId w:val="25"/>
        </w:numPr>
        <w:tabs>
          <w:tab w:val="left" w:pos="1379"/>
        </w:tabs>
        <w:spacing w:before="1"/>
        <w:ind w:hanging="361"/>
        <w:rPr>
          <w:sz w:val="24"/>
        </w:rPr>
      </w:pPr>
      <w:r>
        <w:rPr>
          <w:sz w:val="24"/>
        </w:rPr>
        <w:t>Фракталы. Метод систем итеративных</w:t>
      </w:r>
      <w:r>
        <w:rPr>
          <w:spacing w:val="-1"/>
          <w:sz w:val="24"/>
        </w:rPr>
        <w:t xml:space="preserve"> </w:t>
      </w:r>
      <w:r>
        <w:rPr>
          <w:sz w:val="24"/>
        </w:rPr>
        <w:t>функций</w:t>
      </w:r>
    </w:p>
    <w:p w:rsidR="00563843" w:rsidRDefault="00563843" w:rsidP="00563843">
      <w:pPr>
        <w:pStyle w:val="a5"/>
        <w:numPr>
          <w:ilvl w:val="0"/>
          <w:numId w:val="25"/>
        </w:numPr>
        <w:tabs>
          <w:tab w:val="left" w:pos="1379"/>
        </w:tabs>
        <w:ind w:hanging="361"/>
        <w:rPr>
          <w:sz w:val="24"/>
        </w:rPr>
      </w:pPr>
      <w:r>
        <w:rPr>
          <w:sz w:val="24"/>
        </w:rPr>
        <w:t>Координатный метод в компьютерной</w:t>
      </w:r>
      <w:r>
        <w:rPr>
          <w:spacing w:val="-4"/>
          <w:sz w:val="24"/>
        </w:rPr>
        <w:t xml:space="preserve"> </w:t>
      </w:r>
      <w:r>
        <w:rPr>
          <w:sz w:val="24"/>
        </w:rPr>
        <w:t>графике</w:t>
      </w:r>
    </w:p>
    <w:p w:rsidR="00563843" w:rsidRDefault="00563843" w:rsidP="00563843">
      <w:pPr>
        <w:pStyle w:val="a5"/>
        <w:numPr>
          <w:ilvl w:val="0"/>
          <w:numId w:val="25"/>
        </w:numPr>
        <w:tabs>
          <w:tab w:val="left" w:pos="1379"/>
        </w:tabs>
        <w:ind w:hanging="361"/>
        <w:rPr>
          <w:sz w:val="24"/>
        </w:rPr>
      </w:pPr>
      <w:r>
        <w:rPr>
          <w:sz w:val="24"/>
        </w:rPr>
        <w:t>Графический 3d-конвейер и синтез</w:t>
      </w:r>
      <w:r>
        <w:rPr>
          <w:spacing w:val="-4"/>
          <w:sz w:val="24"/>
        </w:rPr>
        <w:t xml:space="preserve"> </w:t>
      </w:r>
      <w:r>
        <w:rPr>
          <w:sz w:val="24"/>
        </w:rPr>
        <w:t>изображений</w:t>
      </w:r>
    </w:p>
    <w:p w:rsidR="00563843" w:rsidRDefault="00563843" w:rsidP="00563843">
      <w:pPr>
        <w:pStyle w:val="a5"/>
        <w:numPr>
          <w:ilvl w:val="0"/>
          <w:numId w:val="25"/>
        </w:numPr>
        <w:tabs>
          <w:tab w:val="left" w:pos="1379"/>
        </w:tabs>
        <w:ind w:hanging="361"/>
        <w:rPr>
          <w:sz w:val="24"/>
        </w:rPr>
      </w:pPr>
      <w:r>
        <w:rPr>
          <w:sz w:val="24"/>
        </w:rPr>
        <w:t>Методы</w:t>
      </w:r>
      <w:r>
        <w:rPr>
          <w:spacing w:val="-1"/>
          <w:sz w:val="24"/>
        </w:rPr>
        <w:t xml:space="preserve"> </w:t>
      </w:r>
      <w:proofErr w:type="spellStart"/>
      <w:r>
        <w:rPr>
          <w:sz w:val="24"/>
        </w:rPr>
        <w:t>текстурирования</w:t>
      </w:r>
      <w:proofErr w:type="spellEnd"/>
    </w:p>
    <w:p w:rsidR="00563843" w:rsidRDefault="00563843" w:rsidP="00563843">
      <w:pPr>
        <w:pStyle w:val="a5"/>
        <w:numPr>
          <w:ilvl w:val="0"/>
          <w:numId w:val="25"/>
        </w:numPr>
        <w:tabs>
          <w:tab w:val="left" w:pos="1379"/>
        </w:tabs>
        <w:ind w:hanging="361"/>
        <w:rPr>
          <w:sz w:val="24"/>
        </w:rPr>
      </w:pPr>
      <w:r>
        <w:rPr>
          <w:sz w:val="24"/>
        </w:rPr>
        <w:t>Базовые программные средства 3D-графики.</w:t>
      </w:r>
      <w:r>
        <w:rPr>
          <w:spacing w:val="-3"/>
          <w:sz w:val="24"/>
        </w:rPr>
        <w:t xml:space="preserve"> </w:t>
      </w:r>
      <w:proofErr w:type="spellStart"/>
      <w:r>
        <w:rPr>
          <w:sz w:val="24"/>
        </w:rPr>
        <w:t>OpenGL</w:t>
      </w:r>
      <w:proofErr w:type="spellEnd"/>
    </w:p>
    <w:p w:rsidR="00563843" w:rsidRDefault="00563843" w:rsidP="00563843">
      <w:pPr>
        <w:pStyle w:val="a5"/>
        <w:numPr>
          <w:ilvl w:val="0"/>
          <w:numId w:val="25"/>
        </w:numPr>
        <w:tabs>
          <w:tab w:val="left" w:pos="1379"/>
        </w:tabs>
        <w:ind w:hanging="361"/>
        <w:rPr>
          <w:sz w:val="24"/>
        </w:rPr>
      </w:pPr>
      <w:r>
        <w:rPr>
          <w:sz w:val="24"/>
        </w:rPr>
        <w:t>Методы и алгоритмы трехмерной графики. Реалистичная визуализация</w:t>
      </w:r>
      <w:r>
        <w:rPr>
          <w:spacing w:val="-11"/>
          <w:sz w:val="24"/>
        </w:rPr>
        <w:t xml:space="preserve"> </w:t>
      </w:r>
      <w:r>
        <w:rPr>
          <w:sz w:val="24"/>
        </w:rPr>
        <w:t>3d-сцен</w:t>
      </w:r>
    </w:p>
    <w:p w:rsidR="00563843" w:rsidRDefault="00563843" w:rsidP="00563843">
      <w:pPr>
        <w:pStyle w:val="a5"/>
        <w:numPr>
          <w:ilvl w:val="0"/>
          <w:numId w:val="25"/>
        </w:numPr>
        <w:tabs>
          <w:tab w:val="left" w:pos="1379"/>
        </w:tabs>
        <w:ind w:hanging="361"/>
        <w:rPr>
          <w:sz w:val="24"/>
        </w:rPr>
      </w:pPr>
      <w:r>
        <w:rPr>
          <w:sz w:val="24"/>
        </w:rPr>
        <w:t>Удаление невидимых элементов. Тени. Оптимизация</w:t>
      </w:r>
      <w:r>
        <w:rPr>
          <w:spacing w:val="-3"/>
          <w:sz w:val="24"/>
        </w:rPr>
        <w:t xml:space="preserve"> </w:t>
      </w:r>
      <w:r>
        <w:rPr>
          <w:sz w:val="24"/>
        </w:rPr>
        <w:t>вычислений</w:t>
      </w:r>
    </w:p>
    <w:p w:rsidR="00563843" w:rsidRDefault="00563843" w:rsidP="00563843">
      <w:pPr>
        <w:pStyle w:val="a5"/>
        <w:numPr>
          <w:ilvl w:val="0"/>
          <w:numId w:val="25"/>
        </w:numPr>
        <w:tabs>
          <w:tab w:val="left" w:pos="1379"/>
        </w:tabs>
        <w:ind w:hanging="361"/>
        <w:rPr>
          <w:sz w:val="24"/>
        </w:rPr>
      </w:pPr>
      <w:proofErr w:type="spellStart"/>
      <w:r>
        <w:rPr>
          <w:sz w:val="24"/>
        </w:rPr>
        <w:t>Шейдеры</w:t>
      </w:r>
      <w:proofErr w:type="spellEnd"/>
      <w:r>
        <w:rPr>
          <w:sz w:val="24"/>
        </w:rPr>
        <w:t xml:space="preserve"> в</w:t>
      </w:r>
      <w:r>
        <w:rPr>
          <w:spacing w:val="-2"/>
          <w:sz w:val="24"/>
        </w:rPr>
        <w:t xml:space="preserve"> </w:t>
      </w:r>
      <w:r>
        <w:rPr>
          <w:sz w:val="24"/>
        </w:rPr>
        <w:t>3d-графике</w:t>
      </w:r>
    </w:p>
    <w:p w:rsidR="00563843" w:rsidRDefault="00563843" w:rsidP="00563843">
      <w:pPr>
        <w:pStyle w:val="a5"/>
        <w:numPr>
          <w:ilvl w:val="0"/>
          <w:numId w:val="25"/>
        </w:numPr>
        <w:tabs>
          <w:tab w:val="left" w:pos="1379"/>
          <w:tab w:val="left" w:pos="2412"/>
          <w:tab w:val="left" w:pos="4194"/>
          <w:tab w:val="left" w:pos="5549"/>
          <w:tab w:val="left" w:pos="6679"/>
          <w:tab w:val="left" w:pos="7015"/>
          <w:tab w:val="left" w:pos="8055"/>
          <w:tab w:val="left" w:pos="8367"/>
        </w:tabs>
        <w:ind w:right="112"/>
        <w:rPr>
          <w:sz w:val="24"/>
        </w:rPr>
      </w:pPr>
      <w:r>
        <w:rPr>
          <w:sz w:val="24"/>
        </w:rPr>
        <w:t>Методы</w:t>
      </w:r>
      <w:r>
        <w:rPr>
          <w:sz w:val="24"/>
        </w:rPr>
        <w:tab/>
        <w:t>моделирования</w:t>
      </w:r>
      <w:r>
        <w:rPr>
          <w:sz w:val="24"/>
        </w:rPr>
        <w:tab/>
        <w:t>природных</w:t>
      </w:r>
      <w:r>
        <w:rPr>
          <w:sz w:val="24"/>
        </w:rPr>
        <w:tab/>
        <w:t>объектов</w:t>
      </w:r>
      <w:r>
        <w:rPr>
          <w:sz w:val="24"/>
        </w:rPr>
        <w:tab/>
        <w:t>и</w:t>
      </w:r>
      <w:r>
        <w:rPr>
          <w:sz w:val="24"/>
        </w:rPr>
        <w:tab/>
        <w:t>явлений</w:t>
      </w:r>
      <w:r>
        <w:rPr>
          <w:sz w:val="24"/>
        </w:rPr>
        <w:tab/>
        <w:t>с</w:t>
      </w:r>
      <w:r>
        <w:rPr>
          <w:sz w:val="24"/>
        </w:rPr>
        <w:tab/>
      </w:r>
      <w:r>
        <w:rPr>
          <w:spacing w:val="-3"/>
          <w:sz w:val="24"/>
        </w:rPr>
        <w:t xml:space="preserve">применением </w:t>
      </w:r>
      <w:proofErr w:type="spellStart"/>
      <w:r>
        <w:rPr>
          <w:sz w:val="24"/>
        </w:rPr>
        <w:t>шейдеров</w:t>
      </w:r>
      <w:proofErr w:type="spellEnd"/>
    </w:p>
    <w:p w:rsidR="00563843" w:rsidRDefault="00563843" w:rsidP="00563843">
      <w:pPr>
        <w:pStyle w:val="a5"/>
        <w:numPr>
          <w:ilvl w:val="0"/>
          <w:numId w:val="25"/>
        </w:numPr>
        <w:tabs>
          <w:tab w:val="left" w:pos="1379"/>
        </w:tabs>
        <w:ind w:hanging="361"/>
        <w:rPr>
          <w:sz w:val="24"/>
        </w:rPr>
      </w:pPr>
      <w:r>
        <w:rPr>
          <w:sz w:val="24"/>
        </w:rPr>
        <w:lastRenderedPageBreak/>
        <w:t>Научная</w:t>
      </w:r>
      <w:r>
        <w:rPr>
          <w:spacing w:val="-1"/>
          <w:sz w:val="24"/>
        </w:rPr>
        <w:t xml:space="preserve"> </w:t>
      </w:r>
      <w:r>
        <w:rPr>
          <w:sz w:val="24"/>
        </w:rPr>
        <w:t>визуализация</w:t>
      </w:r>
    </w:p>
    <w:p w:rsidR="00563843" w:rsidRDefault="00563843" w:rsidP="00563843">
      <w:pPr>
        <w:pStyle w:val="a3"/>
        <w:spacing w:before="4"/>
        <w:ind w:left="0" w:firstLine="0"/>
      </w:pPr>
    </w:p>
    <w:p w:rsidR="00563843" w:rsidRDefault="00563843" w:rsidP="00563843">
      <w:pPr>
        <w:pStyle w:val="Heading1"/>
        <w:spacing w:before="1" w:line="240" w:lineRule="auto"/>
      </w:pPr>
      <w:r>
        <w:t>Формы промежуточного контроля.</w:t>
      </w:r>
    </w:p>
    <w:p w:rsidR="00C34515" w:rsidRPr="00114B5C" w:rsidRDefault="00563843" w:rsidP="00563843">
      <w:pPr>
        <w:spacing w:after="160" w:line="259" w:lineRule="auto"/>
        <w:ind w:firstLine="567"/>
        <w:jc w:val="both"/>
        <w:rPr>
          <w:rFonts w:ascii="Times New Roman" w:hAnsi="Times New Roman" w:cs="Times New Roman"/>
          <w:sz w:val="24"/>
          <w:szCs w:val="24"/>
        </w:rPr>
      </w:pPr>
      <w:r w:rsidRPr="00114B5C">
        <w:rPr>
          <w:rFonts w:ascii="Times New Roman" w:hAnsi="Times New Roman" w:cs="Times New Roman"/>
          <w:b/>
          <w:sz w:val="24"/>
          <w:szCs w:val="24"/>
        </w:rPr>
        <w:t>Экзамен</w:t>
      </w:r>
      <w:r w:rsidRPr="00114B5C">
        <w:rPr>
          <w:rFonts w:ascii="Times New Roman" w:hAnsi="Times New Roman" w:cs="Times New Roman"/>
          <w:sz w:val="24"/>
          <w:szCs w:val="24"/>
        </w:rPr>
        <w:t xml:space="preserve"> по окончании 6 семестра.</w:t>
      </w:r>
    </w:p>
    <w:p w:rsidR="00363C14" w:rsidRDefault="00363C14">
      <w:pPr>
        <w:rPr>
          <w:rFonts w:ascii="Times New Roman" w:hAnsi="Times New Roman" w:cs="Times New Roman"/>
        </w:rPr>
      </w:pPr>
      <w:r>
        <w:rPr>
          <w:rFonts w:ascii="Times New Roman" w:hAnsi="Times New Roman" w:cs="Times New Roman"/>
        </w:rPr>
        <w:br w:type="page"/>
      </w:r>
    </w:p>
    <w:p w:rsidR="00363C14" w:rsidRDefault="00363C14" w:rsidP="00363C14">
      <w:pPr>
        <w:pStyle w:val="a3"/>
        <w:spacing w:before="184"/>
        <w:ind w:left="945" w:right="852" w:firstLine="0"/>
        <w:jc w:val="center"/>
      </w:pPr>
    </w:p>
    <w:p w:rsidR="00363C14" w:rsidRPr="00363C14" w:rsidRDefault="006914EC" w:rsidP="00363C14">
      <w:pPr>
        <w:pStyle w:val="a3"/>
        <w:spacing w:before="184"/>
        <w:ind w:left="945" w:right="852" w:firstLine="0"/>
        <w:jc w:val="center"/>
      </w:pPr>
      <w:r>
        <w:pict>
          <v:rect id="_x0000_s1054" style="position:absolute;left:0;text-align:left;margin-left:70.2pt;margin-top:24.7pt;width:486.8pt;height:.5pt;z-index:-251599872;mso-wrap-distance-left:0;mso-wrap-distance-right:0;mso-position-horizontal-relative:page" fillcolor="black" stroked="f">
            <w10:wrap type="topAndBottom" anchorx="page"/>
          </v:rect>
        </w:pict>
      </w:r>
      <w:r w:rsidR="00363C14" w:rsidRPr="00363C14">
        <w:t>Машинное обучение</w:t>
      </w:r>
    </w:p>
    <w:p w:rsidR="00363C14" w:rsidRPr="00363C14" w:rsidRDefault="00363C14" w:rsidP="00363C14">
      <w:pPr>
        <w:ind w:left="863" w:right="859"/>
        <w:rPr>
          <w:rFonts w:ascii="Times New Roman" w:hAnsi="Times New Roman" w:cs="Times New Roman"/>
          <w:sz w:val="18"/>
        </w:rPr>
      </w:pPr>
      <w:r w:rsidRPr="00363C14">
        <w:rPr>
          <w:rFonts w:ascii="Times New Roman" w:hAnsi="Times New Roman" w:cs="Times New Roman"/>
          <w:sz w:val="18"/>
        </w:rPr>
        <w:t>(наименование дисциплины (модуля))</w:t>
      </w:r>
    </w:p>
    <w:p w:rsidR="00363C14" w:rsidRPr="00363C14" w:rsidRDefault="00363C14" w:rsidP="00363C14">
      <w:pPr>
        <w:pStyle w:val="Heading1"/>
        <w:spacing w:before="106"/>
      </w:pPr>
      <w:r w:rsidRPr="00363C14">
        <w:t>Цель освоения дисциплины</w:t>
      </w:r>
    </w:p>
    <w:p w:rsidR="00363C14" w:rsidRPr="00363C14" w:rsidRDefault="00363C14" w:rsidP="00363C14">
      <w:pPr>
        <w:pStyle w:val="a3"/>
        <w:ind w:left="118" w:right="113" w:firstLine="540"/>
        <w:jc w:val="both"/>
      </w:pPr>
      <w:proofErr w:type="gramStart"/>
      <w:r w:rsidRPr="00363C14">
        <w:t>Цель освоения дисциплины «Машинное обучение» состоит в изучении основных постановок задач машинного обучения; понимании его места как отрасли науки среди смежных областей, таких</w:t>
      </w:r>
      <w:r w:rsidR="00685CEE">
        <w:t>,</w:t>
      </w:r>
      <w:r w:rsidRPr="00363C14">
        <w:t xml:space="preserve"> как аналитическая геометрия, искусственный интеллект, теория управления; знакомстве с алгоритмами обработки, хранения и анализа изображений и видео; изучении базовых элементов различных систем технического зрения; изучении алгоритмов распознавания образов и анализа изображений.</w:t>
      </w:r>
      <w:proofErr w:type="gramEnd"/>
    </w:p>
    <w:p w:rsidR="00FB7C61" w:rsidRDefault="00FB7C61" w:rsidP="00363C14">
      <w:pPr>
        <w:pStyle w:val="Heading1"/>
        <w:spacing w:before="0"/>
      </w:pPr>
    </w:p>
    <w:p w:rsidR="00363C14" w:rsidRPr="00363C14" w:rsidRDefault="00363C14" w:rsidP="00363C14">
      <w:pPr>
        <w:pStyle w:val="Heading1"/>
        <w:spacing w:before="0"/>
      </w:pPr>
      <w:r w:rsidRPr="00363C14">
        <w:t>Место дисциплины в структуре ООП.</w:t>
      </w:r>
    </w:p>
    <w:p w:rsidR="00363C14" w:rsidRPr="00363C14" w:rsidRDefault="00363C14" w:rsidP="00363C14">
      <w:pPr>
        <w:pStyle w:val="a3"/>
        <w:ind w:left="118" w:right="106" w:firstLine="540"/>
        <w:jc w:val="both"/>
      </w:pPr>
      <w:r w:rsidRPr="00363C14">
        <w:t>Дисциплина Б</w:t>
      </w:r>
      <w:proofErr w:type="gramStart"/>
      <w:r w:rsidRPr="00363C14">
        <w:t>1</w:t>
      </w:r>
      <w:proofErr w:type="gramEnd"/>
      <w:r w:rsidRPr="00363C14">
        <w:t>.В.0</w:t>
      </w:r>
      <w:r w:rsidR="00FB7C61">
        <w:t>6</w:t>
      </w:r>
      <w:r w:rsidRPr="00363C14">
        <w:t xml:space="preserve"> «Машинное обучение» относится к </w:t>
      </w:r>
      <w:r w:rsidR="00FB7C61">
        <w:t>вариативной</w:t>
      </w:r>
      <w:r w:rsidRPr="00363C14">
        <w:t xml:space="preserve"> части ООП по направлению подготовки «Фундаментальная информатика и информацион</w:t>
      </w:r>
      <w:r w:rsidR="00FB7C61">
        <w:t>ные технологии» (Общий профиль)</w:t>
      </w:r>
      <w:r w:rsidRPr="00363C14">
        <w:t xml:space="preserve">. Трудоемкость дисциплины составляет </w:t>
      </w:r>
      <w:r w:rsidR="00FB7C61">
        <w:t>3</w:t>
      </w:r>
      <w:r w:rsidRPr="00363C14">
        <w:t xml:space="preserve"> зачетные единицы.</w:t>
      </w:r>
    </w:p>
    <w:p w:rsidR="00FB7C61" w:rsidRDefault="00FB7C61" w:rsidP="00363C14">
      <w:pPr>
        <w:pStyle w:val="Heading1"/>
        <w:spacing w:before="3"/>
      </w:pPr>
    </w:p>
    <w:p w:rsidR="00363C14" w:rsidRPr="00363C14" w:rsidRDefault="00363C14" w:rsidP="00363C14">
      <w:pPr>
        <w:pStyle w:val="Heading1"/>
        <w:spacing w:before="3"/>
      </w:pPr>
      <w:r w:rsidRPr="00363C14">
        <w:t>Требования к результатам освоения дисциплины</w:t>
      </w:r>
      <w:r w:rsidRPr="00363C14">
        <w:rPr>
          <w:spacing w:val="58"/>
        </w:rPr>
        <w:t xml:space="preserve"> </w:t>
      </w:r>
      <w:r w:rsidRPr="00363C14">
        <w:t>(компетенции).</w:t>
      </w:r>
    </w:p>
    <w:p w:rsidR="00363C14" w:rsidRPr="00363C14" w:rsidRDefault="00363C14" w:rsidP="00363C14">
      <w:pPr>
        <w:pStyle w:val="a3"/>
        <w:spacing w:line="274" w:lineRule="exact"/>
        <w:ind w:left="658" w:firstLine="0"/>
        <w:jc w:val="both"/>
      </w:pPr>
      <w:r w:rsidRPr="00363C14">
        <w:t>Формируемые компетенции:</w:t>
      </w:r>
    </w:p>
    <w:p w:rsidR="00FB7C61" w:rsidRPr="00114B5C" w:rsidRDefault="00FB7C61" w:rsidP="00FB7C61">
      <w:pPr>
        <w:pStyle w:val="a3"/>
        <w:ind w:left="658" w:firstLine="0"/>
        <w:jc w:val="both"/>
      </w:pPr>
      <w:r w:rsidRPr="00114B5C">
        <w:t>ОПК-2: 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FB7C61" w:rsidRPr="00114B5C" w:rsidRDefault="00FB7C61" w:rsidP="00FB7C61">
      <w:pPr>
        <w:pStyle w:val="a3"/>
        <w:ind w:left="658" w:firstLine="0"/>
        <w:jc w:val="both"/>
      </w:pPr>
      <w:r w:rsidRPr="00114B5C">
        <w:t>ПК-1: способность к ведению научно-исследовательской деятельности в области фундаментальной информатики и информационных технологий.</w:t>
      </w:r>
    </w:p>
    <w:p w:rsidR="00363C14" w:rsidRPr="00363C14" w:rsidRDefault="00FB7C61" w:rsidP="00FB7C61">
      <w:pPr>
        <w:pStyle w:val="a3"/>
        <w:ind w:left="118" w:right="740" w:firstLine="540"/>
      </w:pPr>
      <w:r w:rsidRPr="00114B5C">
        <w:t>ПК-1-4:</w:t>
      </w:r>
      <w:r>
        <w:t xml:space="preserve"> </w:t>
      </w:r>
      <w:r w:rsidRPr="00BB3B7D">
        <w:t>способность использовать современные инструментальные и вычислительные средства</w:t>
      </w:r>
      <w:r>
        <w:t>.</w:t>
      </w:r>
    </w:p>
    <w:p w:rsidR="00FB7C61" w:rsidRDefault="00FB7C61" w:rsidP="00363C14">
      <w:pPr>
        <w:pStyle w:val="Heading1"/>
        <w:jc w:val="left"/>
      </w:pPr>
    </w:p>
    <w:p w:rsidR="00363C14" w:rsidRPr="00363C14" w:rsidRDefault="00363C14" w:rsidP="00363C14">
      <w:pPr>
        <w:pStyle w:val="Heading1"/>
        <w:jc w:val="left"/>
      </w:pPr>
      <w:r w:rsidRPr="00363C14">
        <w:t>Краткая характеристика дисциплины (модуля).</w:t>
      </w:r>
    </w:p>
    <w:p w:rsidR="00363C14" w:rsidRPr="00363C14" w:rsidRDefault="00363C14" w:rsidP="00363C14">
      <w:pPr>
        <w:pStyle w:val="a5"/>
        <w:numPr>
          <w:ilvl w:val="0"/>
          <w:numId w:val="31"/>
        </w:numPr>
        <w:tabs>
          <w:tab w:val="left" w:pos="1046"/>
        </w:tabs>
        <w:spacing w:line="274" w:lineRule="exact"/>
        <w:ind w:hanging="361"/>
        <w:rPr>
          <w:sz w:val="24"/>
        </w:rPr>
      </w:pPr>
      <w:r w:rsidRPr="00363C14">
        <w:rPr>
          <w:sz w:val="24"/>
        </w:rPr>
        <w:t>Методы получения и обработки изображений. Методы</w:t>
      </w:r>
      <w:r w:rsidRPr="00363C14">
        <w:rPr>
          <w:spacing w:val="-8"/>
          <w:sz w:val="24"/>
        </w:rPr>
        <w:t xml:space="preserve"> </w:t>
      </w:r>
      <w:r w:rsidRPr="00363C14">
        <w:rPr>
          <w:sz w:val="24"/>
        </w:rPr>
        <w:t>видеоанализа</w:t>
      </w:r>
    </w:p>
    <w:p w:rsidR="00363C14" w:rsidRPr="00363C14" w:rsidRDefault="00363C14" w:rsidP="00363C14">
      <w:pPr>
        <w:pStyle w:val="a5"/>
        <w:numPr>
          <w:ilvl w:val="0"/>
          <w:numId w:val="31"/>
        </w:numPr>
        <w:tabs>
          <w:tab w:val="left" w:pos="1046"/>
        </w:tabs>
        <w:ind w:hanging="361"/>
        <w:rPr>
          <w:sz w:val="24"/>
        </w:rPr>
      </w:pPr>
      <w:r w:rsidRPr="00363C14">
        <w:rPr>
          <w:sz w:val="24"/>
        </w:rPr>
        <w:t>Методы поиска объектов на</w:t>
      </w:r>
      <w:r w:rsidRPr="00363C14">
        <w:rPr>
          <w:spacing w:val="-3"/>
          <w:sz w:val="24"/>
        </w:rPr>
        <w:t xml:space="preserve"> </w:t>
      </w:r>
      <w:r w:rsidRPr="00363C14">
        <w:rPr>
          <w:sz w:val="24"/>
        </w:rPr>
        <w:t>изображении</w:t>
      </w:r>
    </w:p>
    <w:p w:rsidR="00363C14" w:rsidRPr="00363C14" w:rsidRDefault="00363C14" w:rsidP="00363C14">
      <w:pPr>
        <w:pStyle w:val="a5"/>
        <w:numPr>
          <w:ilvl w:val="0"/>
          <w:numId w:val="31"/>
        </w:numPr>
        <w:tabs>
          <w:tab w:val="left" w:pos="1046"/>
        </w:tabs>
        <w:ind w:hanging="361"/>
        <w:rPr>
          <w:sz w:val="24"/>
        </w:rPr>
      </w:pPr>
      <w:r w:rsidRPr="00363C14">
        <w:rPr>
          <w:sz w:val="24"/>
        </w:rPr>
        <w:t>Методы машинного обучения и распознавания</w:t>
      </w:r>
      <w:r w:rsidRPr="00363C14">
        <w:rPr>
          <w:spacing w:val="-2"/>
          <w:sz w:val="24"/>
        </w:rPr>
        <w:t xml:space="preserve"> </w:t>
      </w:r>
      <w:r w:rsidRPr="00363C14">
        <w:rPr>
          <w:sz w:val="24"/>
        </w:rPr>
        <w:t>образов</w:t>
      </w:r>
    </w:p>
    <w:p w:rsidR="00363C14" w:rsidRPr="00363C14" w:rsidRDefault="00363C14" w:rsidP="00363C14">
      <w:pPr>
        <w:pStyle w:val="a5"/>
        <w:numPr>
          <w:ilvl w:val="0"/>
          <w:numId w:val="31"/>
        </w:numPr>
        <w:tabs>
          <w:tab w:val="left" w:pos="1046"/>
        </w:tabs>
        <w:spacing w:before="65"/>
        <w:ind w:hanging="361"/>
        <w:rPr>
          <w:sz w:val="24"/>
        </w:rPr>
      </w:pPr>
      <w:r w:rsidRPr="00363C14">
        <w:rPr>
          <w:sz w:val="24"/>
        </w:rPr>
        <w:t>Методы локализации и распознавания</w:t>
      </w:r>
      <w:r w:rsidRPr="00363C14">
        <w:rPr>
          <w:spacing w:val="-5"/>
          <w:sz w:val="24"/>
        </w:rPr>
        <w:t xml:space="preserve"> </w:t>
      </w:r>
      <w:r w:rsidRPr="00363C14">
        <w:rPr>
          <w:sz w:val="24"/>
        </w:rPr>
        <w:t>лиц</w:t>
      </w:r>
    </w:p>
    <w:p w:rsidR="00363C14" w:rsidRPr="00363C14" w:rsidRDefault="00363C14" w:rsidP="00363C14">
      <w:pPr>
        <w:pStyle w:val="a5"/>
        <w:numPr>
          <w:ilvl w:val="0"/>
          <w:numId w:val="31"/>
        </w:numPr>
        <w:tabs>
          <w:tab w:val="left" w:pos="1046"/>
        </w:tabs>
        <w:ind w:hanging="361"/>
        <w:rPr>
          <w:sz w:val="24"/>
        </w:rPr>
      </w:pPr>
      <w:r w:rsidRPr="00363C14">
        <w:rPr>
          <w:sz w:val="24"/>
        </w:rPr>
        <w:t>Численное описание, анализ и сравнение</w:t>
      </w:r>
      <w:r w:rsidRPr="00363C14">
        <w:rPr>
          <w:spacing w:val="-6"/>
          <w:sz w:val="24"/>
        </w:rPr>
        <w:t xml:space="preserve"> </w:t>
      </w:r>
      <w:r w:rsidRPr="00363C14">
        <w:rPr>
          <w:sz w:val="24"/>
        </w:rPr>
        <w:t>изображений</w:t>
      </w:r>
    </w:p>
    <w:p w:rsidR="00363C14" w:rsidRPr="00363C14" w:rsidRDefault="00363C14" w:rsidP="00363C14">
      <w:pPr>
        <w:pStyle w:val="a5"/>
        <w:numPr>
          <w:ilvl w:val="0"/>
          <w:numId w:val="31"/>
        </w:numPr>
        <w:tabs>
          <w:tab w:val="left" w:pos="1046"/>
        </w:tabs>
        <w:ind w:right="114"/>
        <w:rPr>
          <w:sz w:val="24"/>
        </w:rPr>
      </w:pPr>
      <w:r w:rsidRPr="00363C14">
        <w:rPr>
          <w:sz w:val="24"/>
        </w:rPr>
        <w:t>Моделирование визуально наблюдаемых процессов. Численные методы оценки модели</w:t>
      </w:r>
    </w:p>
    <w:p w:rsidR="00363C14" w:rsidRPr="00363C14" w:rsidRDefault="00363C14" w:rsidP="00363C14">
      <w:pPr>
        <w:pStyle w:val="a5"/>
        <w:numPr>
          <w:ilvl w:val="0"/>
          <w:numId w:val="31"/>
        </w:numPr>
        <w:tabs>
          <w:tab w:val="left" w:pos="1046"/>
        </w:tabs>
        <w:spacing w:before="1"/>
        <w:ind w:hanging="361"/>
        <w:rPr>
          <w:sz w:val="24"/>
        </w:rPr>
      </w:pPr>
      <w:proofErr w:type="spellStart"/>
      <w:r w:rsidRPr="00363C14">
        <w:rPr>
          <w:sz w:val="24"/>
        </w:rPr>
        <w:t>Калибрация</w:t>
      </w:r>
      <w:proofErr w:type="spellEnd"/>
      <w:r w:rsidRPr="00363C14">
        <w:rPr>
          <w:sz w:val="24"/>
        </w:rPr>
        <w:t xml:space="preserve"> камер и</w:t>
      </w:r>
      <w:r w:rsidRPr="00363C14">
        <w:rPr>
          <w:spacing w:val="-4"/>
          <w:sz w:val="24"/>
        </w:rPr>
        <w:t xml:space="preserve"> </w:t>
      </w:r>
      <w:proofErr w:type="spellStart"/>
      <w:r w:rsidRPr="00363C14">
        <w:rPr>
          <w:sz w:val="24"/>
        </w:rPr>
        <w:t>стереозрение</w:t>
      </w:r>
      <w:proofErr w:type="spellEnd"/>
    </w:p>
    <w:p w:rsidR="00363C14" w:rsidRPr="00363C14" w:rsidRDefault="00363C14" w:rsidP="00363C14">
      <w:pPr>
        <w:pStyle w:val="a5"/>
        <w:numPr>
          <w:ilvl w:val="0"/>
          <w:numId w:val="31"/>
        </w:numPr>
        <w:tabs>
          <w:tab w:val="left" w:pos="1046"/>
        </w:tabs>
        <w:ind w:hanging="361"/>
        <w:rPr>
          <w:sz w:val="24"/>
        </w:rPr>
      </w:pPr>
      <w:r w:rsidRPr="00363C14">
        <w:rPr>
          <w:sz w:val="24"/>
        </w:rPr>
        <w:t>Применение технического зрения в</w:t>
      </w:r>
      <w:r w:rsidRPr="00363C14">
        <w:rPr>
          <w:spacing w:val="-3"/>
          <w:sz w:val="24"/>
        </w:rPr>
        <w:t xml:space="preserve"> </w:t>
      </w:r>
      <w:r w:rsidRPr="00363C14">
        <w:rPr>
          <w:sz w:val="24"/>
        </w:rPr>
        <w:t>робототехнике</w:t>
      </w:r>
    </w:p>
    <w:p w:rsidR="00FB7C61" w:rsidRDefault="00FB7C61" w:rsidP="00363C14">
      <w:pPr>
        <w:pStyle w:val="Heading1"/>
        <w:jc w:val="left"/>
      </w:pPr>
    </w:p>
    <w:p w:rsidR="00363C14" w:rsidRPr="00363C14" w:rsidRDefault="00363C14" w:rsidP="00363C14">
      <w:pPr>
        <w:pStyle w:val="Heading1"/>
        <w:jc w:val="left"/>
      </w:pPr>
      <w:r w:rsidRPr="00363C14">
        <w:t>Формы промежуточного контроля.</w:t>
      </w:r>
    </w:p>
    <w:p w:rsidR="00363C14" w:rsidRPr="00FB7C61" w:rsidRDefault="00363C14" w:rsidP="00363C14">
      <w:pPr>
        <w:jc w:val="both"/>
        <w:rPr>
          <w:sz w:val="24"/>
          <w:szCs w:val="24"/>
        </w:rPr>
      </w:pPr>
      <w:r w:rsidRPr="00FB7C61">
        <w:rPr>
          <w:rFonts w:ascii="Times New Roman" w:hAnsi="Times New Roman" w:cs="Times New Roman"/>
          <w:sz w:val="24"/>
          <w:szCs w:val="24"/>
        </w:rPr>
        <w:t>Зачет по окончании 8 семестра.</w:t>
      </w:r>
    </w:p>
    <w:p w:rsidR="00563843" w:rsidRDefault="00563843">
      <w:pPr>
        <w:rPr>
          <w:rFonts w:ascii="Times New Roman" w:hAnsi="Times New Roman" w:cs="Times New Roman"/>
        </w:rPr>
      </w:pPr>
      <w:r>
        <w:rPr>
          <w:rFonts w:ascii="Times New Roman" w:hAnsi="Times New Roman" w:cs="Times New Roman"/>
        </w:rPr>
        <w:br w:type="page"/>
      </w:r>
    </w:p>
    <w:p w:rsidR="00B31B53" w:rsidRDefault="00B31B53" w:rsidP="00B31B53">
      <w:pPr>
        <w:pStyle w:val="a3"/>
        <w:spacing w:before="69"/>
        <w:ind w:left="945" w:right="856" w:firstLine="0"/>
        <w:jc w:val="center"/>
      </w:pPr>
    </w:p>
    <w:p w:rsidR="00B31B53" w:rsidRDefault="006914EC" w:rsidP="00B31B53">
      <w:pPr>
        <w:pStyle w:val="a3"/>
        <w:spacing w:before="69"/>
        <w:ind w:left="945" w:right="856" w:firstLine="0"/>
        <w:jc w:val="center"/>
      </w:pPr>
      <w:r>
        <w:pict>
          <v:rect id="_x0000_s1048" style="position:absolute;left:0;text-align:left;margin-left:70.2pt;margin-top:18.95pt;width:486.8pt;height:.5pt;z-index:-251611136;mso-wrap-distance-left:0;mso-wrap-distance-right:0;mso-position-horizontal-relative:page" fillcolor="black" stroked="f">
            <w10:wrap type="topAndBottom" anchorx="page"/>
          </v:rect>
        </w:pict>
      </w:r>
      <w:r w:rsidR="00B31B53">
        <w:t>Технологии .NET</w:t>
      </w:r>
    </w:p>
    <w:p w:rsidR="00B31B53" w:rsidRPr="00823DC5" w:rsidRDefault="00B31B53" w:rsidP="00B31B53">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B31B53" w:rsidRDefault="00B31B53" w:rsidP="00B31B53">
      <w:pPr>
        <w:pStyle w:val="Heading1"/>
        <w:spacing w:before="107"/>
      </w:pPr>
      <w:r>
        <w:t>Цель освоения дисциплины</w:t>
      </w:r>
    </w:p>
    <w:p w:rsidR="00B31B53" w:rsidRDefault="00B31B53" w:rsidP="00B31B53">
      <w:pPr>
        <w:pStyle w:val="a3"/>
        <w:ind w:left="118" w:right="104" w:firstLine="540"/>
        <w:jc w:val="both"/>
      </w:pPr>
      <w:proofErr w:type="gramStart"/>
      <w:r>
        <w:t>Целями освоения дисциплины «</w:t>
      </w:r>
      <w:r w:rsidRPr="00E55C42">
        <w:t>Технологии .NET</w:t>
      </w:r>
      <w:r>
        <w:t xml:space="preserve">» являются формирование у обучающихся представления о </w:t>
      </w:r>
      <w:r w:rsidRPr="00EB36D0">
        <w:t>метод</w:t>
      </w:r>
      <w:r>
        <w:t>ах</w:t>
      </w:r>
      <w:r w:rsidRPr="00EB36D0">
        <w:t xml:space="preserve"> и средства</w:t>
      </w:r>
      <w:r>
        <w:t>х</w:t>
      </w:r>
      <w:r w:rsidRPr="00EB36D0">
        <w:t xml:space="preserve"> проектир</w:t>
      </w:r>
      <w:r>
        <w:t>ования программного обеспечения</w:t>
      </w:r>
      <w:r w:rsidRPr="00B7688A">
        <w:t xml:space="preserve"> </w:t>
      </w:r>
      <w:r>
        <w:t xml:space="preserve">на языке </w:t>
      </w:r>
      <w:r>
        <w:rPr>
          <w:lang w:val="en-US"/>
        </w:rPr>
        <w:t>C</w:t>
      </w:r>
      <w:r w:rsidRPr="005A340C">
        <w:t>#</w:t>
      </w:r>
      <w:r>
        <w:t>, нацеленное на разработку программного обеспечения на платформе .</w:t>
      </w:r>
      <w:r>
        <w:rPr>
          <w:lang w:val="en-US"/>
        </w:rPr>
        <w:t>NET</w:t>
      </w:r>
      <w:r w:rsidRPr="001F114F">
        <w:t xml:space="preserve"> </w:t>
      </w:r>
      <w:r>
        <w:t xml:space="preserve">с использованием языка </w:t>
      </w:r>
      <w:r>
        <w:rPr>
          <w:lang w:val="en-US"/>
        </w:rPr>
        <w:t>C</w:t>
      </w:r>
      <w:r w:rsidRPr="001F114F">
        <w:t>#</w:t>
      </w:r>
      <w:r>
        <w:t xml:space="preserve"> и овладение навыками разработки и отладки прикладных программ на платформе </w:t>
      </w:r>
      <w:r w:rsidRPr="001F114F">
        <w:t>.</w:t>
      </w:r>
      <w:r>
        <w:rPr>
          <w:lang w:val="en-US"/>
        </w:rPr>
        <w:t>NET</w:t>
      </w:r>
      <w:r w:rsidRPr="001F114F">
        <w:t xml:space="preserve"> </w:t>
      </w:r>
      <w:r>
        <w:t xml:space="preserve">на языке высокого уровня </w:t>
      </w:r>
      <w:r>
        <w:rPr>
          <w:lang w:val="en-US"/>
        </w:rPr>
        <w:t>C</w:t>
      </w:r>
      <w:r w:rsidRPr="001F114F">
        <w:t>#</w:t>
      </w:r>
      <w:r>
        <w:t>.</w:t>
      </w:r>
      <w:proofErr w:type="gramEnd"/>
    </w:p>
    <w:p w:rsidR="00EB4EAE" w:rsidRDefault="00EB4EAE" w:rsidP="00B31B53">
      <w:pPr>
        <w:pStyle w:val="Heading1"/>
        <w:spacing w:before="2"/>
      </w:pPr>
    </w:p>
    <w:p w:rsidR="00B31B53" w:rsidRDefault="00B31B53" w:rsidP="00B31B53">
      <w:pPr>
        <w:pStyle w:val="Heading1"/>
        <w:spacing w:before="2"/>
      </w:pPr>
      <w:r>
        <w:t>Место дисциплины в структуре ООП.</w:t>
      </w:r>
    </w:p>
    <w:p w:rsidR="00B31B53" w:rsidRDefault="00B31B53" w:rsidP="00B31B53">
      <w:pPr>
        <w:pStyle w:val="a3"/>
        <w:ind w:left="118" w:right="106" w:firstLine="540"/>
        <w:jc w:val="both"/>
      </w:pPr>
      <w:r>
        <w:t>Дисциплина Б</w:t>
      </w:r>
      <w:proofErr w:type="gramStart"/>
      <w:r>
        <w:t>1</w:t>
      </w:r>
      <w:proofErr w:type="gramEnd"/>
      <w:r>
        <w:t>.В.0</w:t>
      </w:r>
      <w:r w:rsidR="00EB4EAE">
        <w:t>7</w:t>
      </w:r>
      <w:r>
        <w:t xml:space="preserve"> «</w:t>
      </w:r>
      <w:r w:rsidRPr="00E55C42">
        <w:t>Технологии .NET</w:t>
      </w:r>
      <w:r>
        <w:t xml:space="preserve">» относится к </w:t>
      </w:r>
      <w:r w:rsidR="00EB4EAE">
        <w:t xml:space="preserve">вариативной </w:t>
      </w:r>
      <w:r>
        <w:t>части ООП по направлению подготовки «Фундаментальная информатика и информацион</w:t>
      </w:r>
      <w:r w:rsidR="00EB4EAE">
        <w:t>ные технологии» (Общий профиль)</w:t>
      </w:r>
      <w:r>
        <w:t>. Трудоемкость дисциплины составляет</w:t>
      </w:r>
      <w:r>
        <w:rPr>
          <w:u w:val="single"/>
        </w:rPr>
        <w:t xml:space="preserve"> 2</w:t>
      </w:r>
      <w:r>
        <w:t xml:space="preserve"> зачетные единицы.</w:t>
      </w:r>
      <w:r w:rsidR="00EB4EAE">
        <w:t xml:space="preserve"> </w:t>
      </w:r>
    </w:p>
    <w:p w:rsidR="00EB4EAE" w:rsidRDefault="00EB4EAE" w:rsidP="00B31B53">
      <w:pPr>
        <w:pStyle w:val="Heading1"/>
        <w:spacing w:before="3"/>
      </w:pPr>
    </w:p>
    <w:p w:rsidR="00B31B53" w:rsidRDefault="00B31B53" w:rsidP="00B31B53">
      <w:pPr>
        <w:pStyle w:val="Heading1"/>
        <w:spacing w:before="3"/>
      </w:pPr>
      <w:r>
        <w:t>Требования к результатам освоения дисциплины</w:t>
      </w:r>
      <w:r>
        <w:rPr>
          <w:spacing w:val="58"/>
        </w:rPr>
        <w:t xml:space="preserve"> </w:t>
      </w:r>
      <w:r>
        <w:t>(компетенции).</w:t>
      </w:r>
    </w:p>
    <w:p w:rsidR="00B31B53" w:rsidRDefault="00B31B53" w:rsidP="00B31B53">
      <w:pPr>
        <w:pStyle w:val="a3"/>
        <w:spacing w:line="274" w:lineRule="exact"/>
        <w:ind w:left="658" w:firstLine="0"/>
        <w:jc w:val="both"/>
      </w:pPr>
      <w:r>
        <w:t>Формируемые компетенции:</w:t>
      </w:r>
    </w:p>
    <w:p w:rsidR="00EB4EAE" w:rsidRPr="00114B5C" w:rsidRDefault="00EB4EAE" w:rsidP="00EB4EAE">
      <w:pPr>
        <w:pStyle w:val="a3"/>
        <w:ind w:left="658" w:firstLine="0"/>
        <w:jc w:val="both"/>
      </w:pPr>
      <w:r w:rsidRPr="00114B5C">
        <w:t>ОПК-2: 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EB4EAE" w:rsidRPr="00114B5C" w:rsidRDefault="00EB4EAE" w:rsidP="00EB4EAE">
      <w:pPr>
        <w:pStyle w:val="a3"/>
        <w:ind w:left="658" w:firstLine="0"/>
        <w:jc w:val="both"/>
      </w:pPr>
      <w:r w:rsidRPr="00114B5C">
        <w:t>ПК-1: способность к ведению научно-исследовательской деятельности в области фундаментальной информатики и информационных технологий.</w:t>
      </w:r>
    </w:p>
    <w:p w:rsidR="00B31B53" w:rsidRDefault="00EB4EAE" w:rsidP="00EB4EAE">
      <w:pPr>
        <w:pStyle w:val="a3"/>
        <w:ind w:left="658" w:firstLine="0"/>
        <w:jc w:val="both"/>
      </w:pPr>
      <w:r w:rsidRPr="00114B5C">
        <w:t>ПК-1-4:</w:t>
      </w:r>
      <w:r>
        <w:t xml:space="preserve"> </w:t>
      </w:r>
      <w:r w:rsidRPr="00BB3B7D">
        <w:t>способность использовать современные инструментальные и вычислительные средства</w:t>
      </w:r>
      <w:r>
        <w:t>.</w:t>
      </w:r>
    </w:p>
    <w:p w:rsidR="00B31B53" w:rsidRPr="00D07997" w:rsidRDefault="00B31B53" w:rsidP="00B31B53">
      <w:pPr>
        <w:pStyle w:val="a6"/>
        <w:tabs>
          <w:tab w:val="num" w:pos="176"/>
        </w:tabs>
        <w:spacing w:before="0" w:after="0"/>
        <w:ind w:left="142"/>
        <w:jc w:val="both"/>
      </w:pPr>
    </w:p>
    <w:p w:rsidR="00B31B53" w:rsidRDefault="00B31B53" w:rsidP="00B31B53">
      <w:pPr>
        <w:pStyle w:val="Heading1"/>
      </w:pPr>
      <w:r>
        <w:t>Краткая характеристика дисциплины (модуля).</w:t>
      </w:r>
    </w:p>
    <w:p w:rsidR="00B31B53" w:rsidRPr="00B72688" w:rsidRDefault="00B31B53" w:rsidP="00B31B53">
      <w:pPr>
        <w:pStyle w:val="a5"/>
        <w:numPr>
          <w:ilvl w:val="0"/>
          <w:numId w:val="27"/>
        </w:numPr>
        <w:tabs>
          <w:tab w:val="left" w:pos="1379"/>
        </w:tabs>
        <w:spacing w:line="274" w:lineRule="exact"/>
        <w:rPr>
          <w:sz w:val="24"/>
          <w:szCs w:val="24"/>
        </w:rPr>
      </w:pPr>
      <w:r w:rsidRPr="00B72688">
        <w:rPr>
          <w:sz w:val="24"/>
          <w:szCs w:val="24"/>
        </w:rPr>
        <w:t xml:space="preserve">Инфраструктура .NET </w:t>
      </w:r>
      <w:proofErr w:type="spellStart"/>
      <w:r w:rsidRPr="00B72688">
        <w:rPr>
          <w:sz w:val="24"/>
          <w:szCs w:val="24"/>
        </w:rPr>
        <w:t>Framework</w:t>
      </w:r>
      <w:proofErr w:type="spellEnd"/>
      <w:r w:rsidRPr="00B72688">
        <w:rPr>
          <w:sz w:val="24"/>
          <w:szCs w:val="24"/>
        </w:rPr>
        <w:t xml:space="preserve"> и общеязыковая исполняющая среда. Библиотека базовых классов .NET</w:t>
      </w:r>
    </w:p>
    <w:p w:rsidR="00B31B53" w:rsidRPr="00B72688" w:rsidRDefault="00B31B53" w:rsidP="00B31B53">
      <w:pPr>
        <w:pStyle w:val="a5"/>
        <w:numPr>
          <w:ilvl w:val="0"/>
          <w:numId w:val="27"/>
        </w:numPr>
        <w:tabs>
          <w:tab w:val="left" w:pos="1379"/>
        </w:tabs>
        <w:ind w:hanging="361"/>
        <w:rPr>
          <w:sz w:val="24"/>
          <w:szCs w:val="24"/>
        </w:rPr>
      </w:pPr>
      <w:r w:rsidRPr="00B72688">
        <w:rPr>
          <w:sz w:val="24"/>
          <w:szCs w:val="24"/>
        </w:rPr>
        <w:t xml:space="preserve">Принципы разработки пользовательского интерфейса. Работа с формами </w:t>
      </w:r>
    </w:p>
    <w:p w:rsidR="00B31B53" w:rsidRPr="00A37E87" w:rsidRDefault="00B31B53" w:rsidP="00B31B53">
      <w:pPr>
        <w:pStyle w:val="a5"/>
        <w:numPr>
          <w:ilvl w:val="0"/>
          <w:numId w:val="27"/>
        </w:numPr>
        <w:shd w:val="clear" w:color="auto" w:fill="FFFFFF"/>
        <w:snapToGrid w:val="0"/>
        <w:spacing w:line="100" w:lineRule="atLeast"/>
        <w:rPr>
          <w:sz w:val="24"/>
          <w:szCs w:val="24"/>
        </w:rPr>
      </w:pPr>
      <w:r w:rsidRPr="00A37E87">
        <w:rPr>
          <w:sz w:val="24"/>
          <w:szCs w:val="24"/>
        </w:rPr>
        <w:t>Применение элементов управления и компонентов. Меню. Проверка данных, вводимых пользователем</w:t>
      </w:r>
    </w:p>
    <w:p w:rsidR="00B31B53" w:rsidRPr="00A37E87" w:rsidRDefault="00B31B53" w:rsidP="00B31B53">
      <w:pPr>
        <w:pStyle w:val="a5"/>
        <w:numPr>
          <w:ilvl w:val="0"/>
          <w:numId w:val="27"/>
        </w:numPr>
        <w:tabs>
          <w:tab w:val="left" w:pos="1379"/>
        </w:tabs>
        <w:ind w:hanging="361"/>
        <w:rPr>
          <w:sz w:val="24"/>
          <w:szCs w:val="24"/>
        </w:rPr>
      </w:pPr>
      <w:r w:rsidRPr="00A37E87">
        <w:rPr>
          <w:sz w:val="24"/>
          <w:szCs w:val="24"/>
        </w:rPr>
        <w:t>Применение типов данных.  Константы, перечисления, массивы и наборы. Реализация свойств</w:t>
      </w:r>
    </w:p>
    <w:p w:rsidR="00B31B53" w:rsidRPr="00A37E87" w:rsidRDefault="00B31B53" w:rsidP="00B31B53">
      <w:pPr>
        <w:pStyle w:val="a5"/>
        <w:numPr>
          <w:ilvl w:val="0"/>
          <w:numId w:val="27"/>
        </w:numPr>
        <w:tabs>
          <w:tab w:val="left" w:pos="1379"/>
        </w:tabs>
        <w:ind w:hanging="361"/>
        <w:rPr>
          <w:sz w:val="24"/>
          <w:szCs w:val="24"/>
        </w:rPr>
      </w:pPr>
      <w:r w:rsidRPr="00A37E87">
        <w:rPr>
          <w:sz w:val="24"/>
          <w:szCs w:val="24"/>
        </w:rPr>
        <w:t>Использование ООП. Реализация полиморфизма через наследование.  Добавление компонентов и реализация членов</w:t>
      </w:r>
    </w:p>
    <w:p w:rsidR="00B31B53" w:rsidRPr="0051715B" w:rsidRDefault="00B31B53" w:rsidP="00B31B53">
      <w:pPr>
        <w:pStyle w:val="a5"/>
        <w:tabs>
          <w:tab w:val="left" w:pos="1379"/>
        </w:tabs>
        <w:ind w:firstLine="0"/>
        <w:rPr>
          <w:sz w:val="24"/>
          <w:szCs w:val="24"/>
        </w:rPr>
      </w:pPr>
    </w:p>
    <w:p w:rsidR="00B31B53" w:rsidRDefault="00B31B53" w:rsidP="00B31B53">
      <w:pPr>
        <w:pStyle w:val="Heading1"/>
        <w:jc w:val="left"/>
      </w:pPr>
      <w:r>
        <w:t>Формы промежуточного контроля.</w:t>
      </w:r>
    </w:p>
    <w:p w:rsidR="00563843" w:rsidRPr="00EB4EAE" w:rsidRDefault="00B31B53" w:rsidP="00B31B53">
      <w:pPr>
        <w:spacing w:after="160" w:line="259" w:lineRule="auto"/>
        <w:ind w:firstLine="567"/>
        <w:jc w:val="both"/>
        <w:rPr>
          <w:rFonts w:ascii="Times New Roman" w:eastAsia="Times New Roman" w:hAnsi="Times New Roman" w:cs="Times New Roman"/>
          <w:sz w:val="24"/>
          <w:szCs w:val="24"/>
        </w:rPr>
      </w:pPr>
      <w:r w:rsidRPr="00EB4EAE">
        <w:rPr>
          <w:rFonts w:ascii="Times New Roman" w:hAnsi="Times New Roman" w:cs="Times New Roman"/>
          <w:b/>
          <w:sz w:val="24"/>
          <w:szCs w:val="24"/>
        </w:rPr>
        <w:t>Зачет</w:t>
      </w:r>
      <w:r w:rsidRPr="00EB4EAE">
        <w:rPr>
          <w:rFonts w:ascii="Times New Roman" w:hAnsi="Times New Roman" w:cs="Times New Roman"/>
          <w:sz w:val="24"/>
          <w:szCs w:val="24"/>
        </w:rPr>
        <w:t xml:space="preserve"> по окончании 5 семестра.</w:t>
      </w:r>
    </w:p>
    <w:p w:rsidR="00B31B53" w:rsidRDefault="00B31B53">
      <w:pPr>
        <w:rPr>
          <w:rFonts w:ascii="Times New Roman" w:hAnsi="Times New Roman" w:cs="Times New Roman"/>
          <w:sz w:val="28"/>
          <w:szCs w:val="28"/>
        </w:rPr>
      </w:pPr>
      <w:r>
        <w:rPr>
          <w:rFonts w:ascii="Times New Roman" w:hAnsi="Times New Roman" w:cs="Times New Roman"/>
          <w:sz w:val="28"/>
          <w:szCs w:val="28"/>
        </w:rPr>
        <w:br w:type="page"/>
      </w:r>
    </w:p>
    <w:p w:rsidR="00C749F2" w:rsidRDefault="00C749F2" w:rsidP="00C749F2">
      <w:pPr>
        <w:pStyle w:val="a3"/>
        <w:spacing w:before="70"/>
        <w:ind w:left="945" w:right="858" w:firstLine="0"/>
        <w:jc w:val="center"/>
      </w:pPr>
    </w:p>
    <w:p w:rsidR="00C749F2" w:rsidRDefault="006914EC" w:rsidP="00C749F2">
      <w:pPr>
        <w:pStyle w:val="a3"/>
        <w:spacing w:before="70"/>
        <w:ind w:left="945" w:right="858" w:firstLine="0"/>
        <w:jc w:val="center"/>
      </w:pPr>
      <w:r>
        <w:pict>
          <v:rect id="_x0000_s1049" style="position:absolute;left:0;text-align:left;margin-left:70.2pt;margin-top:19pt;width:486.8pt;height:.5pt;z-index:-251609088;mso-wrap-distance-left:0;mso-wrap-distance-right:0;mso-position-horizontal-relative:page" fillcolor="black" stroked="f">
            <w10:wrap type="topAndBottom" anchorx="page"/>
          </v:rect>
        </w:pict>
      </w:r>
      <w:r w:rsidR="00C749F2">
        <w:t>Интернет технологии</w:t>
      </w:r>
    </w:p>
    <w:p w:rsidR="00C749F2" w:rsidRPr="00C749F2" w:rsidRDefault="00C749F2" w:rsidP="00C749F2">
      <w:pPr>
        <w:ind w:left="863" w:right="859"/>
        <w:rPr>
          <w:rFonts w:ascii="Times New Roman" w:hAnsi="Times New Roman" w:cs="Times New Roman"/>
          <w:sz w:val="18"/>
        </w:rPr>
      </w:pPr>
      <w:r w:rsidRPr="00C749F2">
        <w:rPr>
          <w:rFonts w:ascii="Times New Roman" w:hAnsi="Times New Roman" w:cs="Times New Roman"/>
          <w:sz w:val="18"/>
        </w:rPr>
        <w:t>(наименование дисциплины (модуля))</w:t>
      </w:r>
    </w:p>
    <w:p w:rsidR="00C749F2" w:rsidRDefault="00C749F2" w:rsidP="00C749F2">
      <w:pPr>
        <w:pStyle w:val="Heading1"/>
        <w:spacing w:before="104"/>
      </w:pPr>
      <w:r>
        <w:t>Цель освоения дисциплины</w:t>
      </w:r>
    </w:p>
    <w:p w:rsidR="00C749F2" w:rsidRDefault="00C749F2" w:rsidP="00C749F2">
      <w:pPr>
        <w:pStyle w:val="a3"/>
        <w:ind w:left="118" w:right="107" w:firstLine="540"/>
        <w:jc w:val="both"/>
      </w:pPr>
      <w:r>
        <w:t xml:space="preserve">Целями освоения дисциплины «Интернет технологии» являются обучение студентов технологиям разработки Web-сайтов и подходам к </w:t>
      </w:r>
      <w:proofErr w:type="spellStart"/>
      <w:r>
        <w:t>Internet</w:t>
      </w:r>
      <w:proofErr w:type="spellEnd"/>
      <w:r>
        <w:t xml:space="preserve"> программированию.</w:t>
      </w:r>
    </w:p>
    <w:p w:rsidR="009B71F9" w:rsidRDefault="009B71F9" w:rsidP="00C749F2">
      <w:pPr>
        <w:pStyle w:val="Heading1"/>
        <w:spacing w:before="2"/>
      </w:pPr>
    </w:p>
    <w:p w:rsidR="00C749F2" w:rsidRDefault="00C749F2" w:rsidP="00C749F2">
      <w:pPr>
        <w:pStyle w:val="Heading1"/>
        <w:spacing w:before="2"/>
      </w:pPr>
      <w:r>
        <w:t>Место дисциплины в структуре ООП.</w:t>
      </w:r>
    </w:p>
    <w:p w:rsidR="00C749F2" w:rsidRDefault="00C749F2" w:rsidP="00C749F2">
      <w:pPr>
        <w:pStyle w:val="a3"/>
        <w:ind w:left="118" w:right="105" w:firstLine="540"/>
        <w:jc w:val="both"/>
      </w:pPr>
      <w:r>
        <w:t>Дисциплина Б</w:t>
      </w:r>
      <w:proofErr w:type="gramStart"/>
      <w:r>
        <w:t>1</w:t>
      </w:r>
      <w:proofErr w:type="gramEnd"/>
      <w:r>
        <w:t>.В.1</w:t>
      </w:r>
      <w:r w:rsidR="009B71F9">
        <w:t>0</w:t>
      </w:r>
      <w:r>
        <w:t xml:space="preserve"> «Интернет технологии» относится к </w:t>
      </w:r>
      <w:r w:rsidR="009B71F9">
        <w:t xml:space="preserve">вариативной </w:t>
      </w:r>
      <w:r>
        <w:t>части ООП по направлению подготовки «Фундаментальная информатика и информацион</w:t>
      </w:r>
      <w:r w:rsidR="009B71F9">
        <w:t>ные технологии» (Общий профиль)</w:t>
      </w:r>
      <w:r>
        <w:t>. Трудоемкость дисциплины составляет</w:t>
      </w:r>
      <w:r w:rsidR="009B71F9">
        <w:t xml:space="preserve"> </w:t>
      </w:r>
      <w:r>
        <w:rPr>
          <w:u w:val="single"/>
        </w:rPr>
        <w:t xml:space="preserve"> 2</w:t>
      </w:r>
      <w:r>
        <w:t xml:space="preserve"> зачетные единицы.</w:t>
      </w:r>
    </w:p>
    <w:p w:rsidR="009B71F9" w:rsidRDefault="009B71F9" w:rsidP="00C749F2">
      <w:pPr>
        <w:pStyle w:val="Heading1"/>
        <w:spacing w:before="3"/>
      </w:pPr>
    </w:p>
    <w:p w:rsidR="00C749F2" w:rsidRDefault="00C749F2" w:rsidP="00C749F2">
      <w:pPr>
        <w:pStyle w:val="Heading1"/>
        <w:spacing w:before="3"/>
      </w:pPr>
      <w:r>
        <w:t>Требования к результатам освоения дисциплины</w:t>
      </w:r>
      <w:r>
        <w:rPr>
          <w:spacing w:val="58"/>
        </w:rPr>
        <w:t xml:space="preserve"> </w:t>
      </w:r>
      <w:r>
        <w:t>(компетенции).</w:t>
      </w:r>
    </w:p>
    <w:p w:rsidR="00C749F2" w:rsidRDefault="00C749F2" w:rsidP="00C749F2">
      <w:pPr>
        <w:pStyle w:val="a3"/>
        <w:spacing w:line="274" w:lineRule="exact"/>
        <w:ind w:left="658" w:firstLine="0"/>
        <w:jc w:val="both"/>
      </w:pPr>
      <w:r>
        <w:t>Формируемые компетенции:</w:t>
      </w:r>
    </w:p>
    <w:p w:rsidR="009B71F9" w:rsidRDefault="009B71F9" w:rsidP="009B71F9">
      <w:pPr>
        <w:pStyle w:val="a3"/>
        <w:ind w:left="658" w:firstLine="0"/>
        <w:jc w:val="both"/>
      </w:pPr>
      <w:r w:rsidRPr="0003677B">
        <w:t xml:space="preserve">ОПК-2: </w:t>
      </w:r>
      <w:r w:rsidRPr="00B26F49">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r>
        <w:t>.</w:t>
      </w:r>
    </w:p>
    <w:p w:rsidR="009B71F9" w:rsidRPr="0003677B" w:rsidRDefault="009B71F9" w:rsidP="009B71F9">
      <w:pPr>
        <w:pStyle w:val="a3"/>
        <w:ind w:left="658" w:firstLine="0"/>
        <w:jc w:val="both"/>
      </w:pPr>
      <w:r w:rsidRPr="0003677B">
        <w:t>ОПК-</w:t>
      </w:r>
      <w:r>
        <w:t>3</w:t>
      </w:r>
      <w:r w:rsidRPr="0003677B">
        <w:t>:</w:t>
      </w:r>
      <w:r>
        <w:t xml:space="preserve"> </w:t>
      </w:r>
      <w:r w:rsidRPr="00B26F49">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9B71F9" w:rsidRDefault="009B71F9" w:rsidP="009B71F9">
      <w:pPr>
        <w:pStyle w:val="a3"/>
        <w:ind w:left="658" w:firstLine="0"/>
        <w:jc w:val="both"/>
      </w:pPr>
      <w:r w:rsidRPr="0003677B">
        <w:t>ПК-1:</w:t>
      </w:r>
      <w:r>
        <w:t xml:space="preserve"> </w:t>
      </w:r>
      <w:r w:rsidRPr="00E76746">
        <w:t>способность к ведению научно-исследовательской деятельности в области фундаментальной информатики и информационных технологий</w:t>
      </w:r>
      <w:r>
        <w:t>.</w:t>
      </w:r>
    </w:p>
    <w:p w:rsidR="00C749F2" w:rsidRDefault="009B71F9" w:rsidP="009B71F9">
      <w:pPr>
        <w:pStyle w:val="a3"/>
        <w:ind w:left="658" w:firstLine="0"/>
        <w:jc w:val="both"/>
      </w:pPr>
      <w:r w:rsidRPr="0003677B">
        <w:t>ПК-1-</w:t>
      </w:r>
      <w:r>
        <w:t>1</w:t>
      </w:r>
      <w:r w:rsidRPr="0003677B">
        <w:t>:</w:t>
      </w:r>
      <w:r>
        <w:t xml:space="preserve"> способность </w:t>
      </w:r>
      <w:r w:rsidRPr="00B26F49">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C749F2" w:rsidRDefault="00C749F2" w:rsidP="00C749F2">
      <w:pPr>
        <w:pStyle w:val="a3"/>
        <w:spacing w:before="5"/>
        <w:ind w:left="0" w:firstLine="0"/>
      </w:pPr>
    </w:p>
    <w:p w:rsidR="00C749F2" w:rsidRDefault="00C749F2" w:rsidP="00C749F2">
      <w:pPr>
        <w:pStyle w:val="Heading1"/>
        <w:spacing w:before="0"/>
        <w:jc w:val="left"/>
      </w:pPr>
      <w:r>
        <w:t>Краткая характеристика дисциплины (модуля).</w:t>
      </w:r>
    </w:p>
    <w:p w:rsidR="00C749F2" w:rsidRDefault="00C749F2" w:rsidP="00C749F2">
      <w:pPr>
        <w:pStyle w:val="a5"/>
        <w:numPr>
          <w:ilvl w:val="0"/>
          <w:numId w:val="28"/>
        </w:numPr>
        <w:tabs>
          <w:tab w:val="left" w:pos="1379"/>
        </w:tabs>
        <w:spacing w:line="274" w:lineRule="exact"/>
        <w:ind w:hanging="361"/>
        <w:rPr>
          <w:sz w:val="24"/>
        </w:rPr>
      </w:pPr>
      <w:r>
        <w:rPr>
          <w:sz w:val="24"/>
        </w:rPr>
        <w:t>Межсетевое взаимодействие в TCP/IP</w:t>
      </w:r>
      <w:r>
        <w:rPr>
          <w:spacing w:val="-4"/>
          <w:sz w:val="24"/>
        </w:rPr>
        <w:t xml:space="preserve"> </w:t>
      </w:r>
      <w:r>
        <w:rPr>
          <w:sz w:val="24"/>
        </w:rPr>
        <w:t>сетях</w:t>
      </w:r>
    </w:p>
    <w:p w:rsidR="00C749F2" w:rsidRDefault="00C749F2" w:rsidP="00C749F2">
      <w:pPr>
        <w:pStyle w:val="a5"/>
        <w:numPr>
          <w:ilvl w:val="0"/>
          <w:numId w:val="28"/>
        </w:numPr>
        <w:tabs>
          <w:tab w:val="left" w:pos="1379"/>
        </w:tabs>
        <w:ind w:hanging="361"/>
        <w:rPr>
          <w:sz w:val="24"/>
        </w:rPr>
      </w:pPr>
      <w:r>
        <w:rPr>
          <w:sz w:val="24"/>
        </w:rPr>
        <w:t>Протоколы прикладного</w:t>
      </w:r>
      <w:r>
        <w:rPr>
          <w:spacing w:val="1"/>
          <w:sz w:val="24"/>
        </w:rPr>
        <w:t xml:space="preserve"> </w:t>
      </w:r>
      <w:r>
        <w:rPr>
          <w:sz w:val="24"/>
        </w:rPr>
        <w:t>уровня</w:t>
      </w:r>
    </w:p>
    <w:p w:rsidR="00C749F2" w:rsidRDefault="00C749F2" w:rsidP="00C749F2">
      <w:pPr>
        <w:pStyle w:val="a5"/>
        <w:numPr>
          <w:ilvl w:val="0"/>
          <w:numId w:val="28"/>
        </w:numPr>
        <w:tabs>
          <w:tab w:val="left" w:pos="1379"/>
        </w:tabs>
        <w:ind w:hanging="361"/>
        <w:rPr>
          <w:sz w:val="24"/>
        </w:rPr>
      </w:pPr>
      <w:r>
        <w:rPr>
          <w:sz w:val="24"/>
        </w:rPr>
        <w:t>Принципы работы</w:t>
      </w:r>
      <w:r>
        <w:rPr>
          <w:spacing w:val="-1"/>
          <w:sz w:val="24"/>
        </w:rPr>
        <w:t xml:space="preserve"> </w:t>
      </w:r>
      <w:r>
        <w:rPr>
          <w:sz w:val="24"/>
        </w:rPr>
        <w:t>web-сервера</w:t>
      </w:r>
    </w:p>
    <w:p w:rsidR="00C749F2" w:rsidRDefault="00C749F2" w:rsidP="00C749F2">
      <w:pPr>
        <w:pStyle w:val="a5"/>
        <w:numPr>
          <w:ilvl w:val="0"/>
          <w:numId w:val="28"/>
        </w:numPr>
        <w:tabs>
          <w:tab w:val="left" w:pos="1379"/>
        </w:tabs>
        <w:ind w:hanging="361"/>
        <w:rPr>
          <w:sz w:val="24"/>
        </w:rPr>
      </w:pPr>
      <w:r>
        <w:rPr>
          <w:sz w:val="24"/>
        </w:rPr>
        <w:t>Расширение функциональности</w:t>
      </w:r>
      <w:r>
        <w:rPr>
          <w:spacing w:val="-3"/>
          <w:sz w:val="24"/>
        </w:rPr>
        <w:t xml:space="preserve"> </w:t>
      </w:r>
      <w:r>
        <w:rPr>
          <w:sz w:val="24"/>
        </w:rPr>
        <w:t>Web-сервера</w:t>
      </w:r>
    </w:p>
    <w:p w:rsidR="00C749F2" w:rsidRDefault="00C749F2" w:rsidP="00C749F2">
      <w:pPr>
        <w:pStyle w:val="a5"/>
        <w:numPr>
          <w:ilvl w:val="0"/>
          <w:numId w:val="28"/>
        </w:numPr>
        <w:tabs>
          <w:tab w:val="left" w:pos="1379"/>
        </w:tabs>
        <w:ind w:right="112"/>
        <w:rPr>
          <w:sz w:val="24"/>
        </w:rPr>
      </w:pPr>
      <w:proofErr w:type="spellStart"/>
      <w:r>
        <w:rPr>
          <w:sz w:val="24"/>
        </w:rPr>
        <w:t>Client-side</w:t>
      </w:r>
      <w:proofErr w:type="spellEnd"/>
      <w:r>
        <w:rPr>
          <w:sz w:val="24"/>
        </w:rPr>
        <w:t xml:space="preserve"> технологии как часть </w:t>
      </w:r>
      <w:proofErr w:type="spellStart"/>
      <w:r>
        <w:rPr>
          <w:sz w:val="24"/>
        </w:rPr>
        <w:t>контента</w:t>
      </w:r>
      <w:proofErr w:type="spellEnd"/>
      <w:r>
        <w:rPr>
          <w:sz w:val="24"/>
        </w:rPr>
        <w:t>, интерпретируемая клиентским процессом</w:t>
      </w:r>
    </w:p>
    <w:p w:rsidR="00C749F2" w:rsidRDefault="00C749F2" w:rsidP="00C749F2">
      <w:pPr>
        <w:pStyle w:val="a5"/>
        <w:numPr>
          <w:ilvl w:val="0"/>
          <w:numId w:val="28"/>
        </w:numPr>
        <w:tabs>
          <w:tab w:val="left" w:pos="1379"/>
        </w:tabs>
        <w:spacing w:before="1"/>
        <w:ind w:hanging="361"/>
        <w:rPr>
          <w:sz w:val="24"/>
        </w:rPr>
      </w:pPr>
      <w:proofErr w:type="spellStart"/>
      <w:r>
        <w:rPr>
          <w:sz w:val="24"/>
        </w:rPr>
        <w:t>Server-side</w:t>
      </w:r>
      <w:proofErr w:type="spellEnd"/>
      <w:r>
        <w:rPr>
          <w:spacing w:val="-2"/>
          <w:sz w:val="24"/>
        </w:rPr>
        <w:t xml:space="preserve"> </w:t>
      </w:r>
      <w:r>
        <w:rPr>
          <w:sz w:val="24"/>
        </w:rPr>
        <w:t>технологии</w:t>
      </w:r>
    </w:p>
    <w:p w:rsidR="00C749F2" w:rsidRDefault="00C749F2" w:rsidP="00C749F2">
      <w:pPr>
        <w:pStyle w:val="a5"/>
        <w:numPr>
          <w:ilvl w:val="0"/>
          <w:numId w:val="28"/>
        </w:numPr>
        <w:tabs>
          <w:tab w:val="left" w:pos="1379"/>
        </w:tabs>
        <w:ind w:hanging="361"/>
        <w:rPr>
          <w:sz w:val="24"/>
        </w:rPr>
      </w:pPr>
      <w:r>
        <w:rPr>
          <w:sz w:val="24"/>
        </w:rPr>
        <w:t xml:space="preserve">СУБД как составная часть </w:t>
      </w:r>
      <w:proofErr w:type="spellStart"/>
      <w:r>
        <w:rPr>
          <w:sz w:val="24"/>
        </w:rPr>
        <w:t>Web</w:t>
      </w:r>
      <w:proofErr w:type="spellEnd"/>
      <w:r>
        <w:rPr>
          <w:spacing w:val="-1"/>
          <w:sz w:val="24"/>
        </w:rPr>
        <w:t xml:space="preserve"> </w:t>
      </w:r>
      <w:r>
        <w:rPr>
          <w:sz w:val="24"/>
        </w:rPr>
        <w:t>приложения</w:t>
      </w:r>
    </w:p>
    <w:p w:rsidR="00C749F2" w:rsidRDefault="00C749F2" w:rsidP="00C749F2">
      <w:pPr>
        <w:pStyle w:val="Heading1"/>
        <w:spacing w:before="4"/>
        <w:jc w:val="left"/>
      </w:pPr>
    </w:p>
    <w:p w:rsidR="00C749F2" w:rsidRDefault="00C749F2" w:rsidP="00C749F2">
      <w:pPr>
        <w:pStyle w:val="Heading1"/>
        <w:spacing w:before="4"/>
        <w:jc w:val="left"/>
      </w:pPr>
      <w:r>
        <w:t>Формы промежуточного контроля.</w:t>
      </w:r>
    </w:p>
    <w:p w:rsidR="003C1512" w:rsidRPr="009B71F9" w:rsidRDefault="00C749F2" w:rsidP="00C749F2">
      <w:pPr>
        <w:ind w:firstLine="658"/>
        <w:jc w:val="both"/>
        <w:rPr>
          <w:rFonts w:ascii="Times New Roman" w:hAnsi="Times New Roman" w:cs="Times New Roman"/>
          <w:sz w:val="24"/>
          <w:szCs w:val="24"/>
        </w:rPr>
      </w:pPr>
      <w:r w:rsidRPr="009B71F9">
        <w:rPr>
          <w:rFonts w:ascii="Times New Roman" w:hAnsi="Times New Roman" w:cs="Times New Roman"/>
          <w:b/>
          <w:sz w:val="24"/>
          <w:szCs w:val="24"/>
        </w:rPr>
        <w:t>Зачет</w:t>
      </w:r>
      <w:r w:rsidRPr="009B71F9">
        <w:rPr>
          <w:rFonts w:ascii="Times New Roman" w:hAnsi="Times New Roman" w:cs="Times New Roman"/>
          <w:sz w:val="24"/>
          <w:szCs w:val="24"/>
        </w:rPr>
        <w:t xml:space="preserve"> по окончании 6 семестра.</w:t>
      </w:r>
    </w:p>
    <w:p w:rsidR="008D1D69" w:rsidRDefault="008D1D69">
      <w:pPr>
        <w:rPr>
          <w:rFonts w:ascii="Times New Roman" w:hAnsi="Times New Roman" w:cs="Times New Roman"/>
        </w:rPr>
      </w:pPr>
      <w:r>
        <w:rPr>
          <w:rFonts w:ascii="Times New Roman" w:hAnsi="Times New Roman" w:cs="Times New Roman"/>
        </w:rPr>
        <w:br w:type="page"/>
      </w:r>
    </w:p>
    <w:p w:rsidR="00421B7B" w:rsidRDefault="00421B7B" w:rsidP="00421B7B">
      <w:pPr>
        <w:pStyle w:val="a3"/>
        <w:spacing w:before="184"/>
        <w:ind w:left="945" w:right="852" w:firstLine="0"/>
        <w:jc w:val="center"/>
      </w:pPr>
    </w:p>
    <w:p w:rsidR="00421B7B" w:rsidRDefault="006914EC" w:rsidP="00421B7B">
      <w:pPr>
        <w:pStyle w:val="a3"/>
        <w:spacing w:before="184"/>
        <w:ind w:left="945" w:right="852" w:firstLine="0"/>
        <w:jc w:val="center"/>
      </w:pPr>
      <w:r>
        <w:pict>
          <v:rect id="_x0000_s1050" style="position:absolute;left:0;text-align:left;margin-left:70.2pt;margin-top:24.7pt;width:486.8pt;height:.5pt;z-index:-251607040;mso-wrap-distance-left:0;mso-wrap-distance-right:0;mso-position-horizontal-relative:page" fillcolor="black" stroked="f">
            <w10:wrap type="topAndBottom" anchorx="page"/>
          </v:rect>
        </w:pict>
      </w:r>
      <w:r w:rsidR="00421B7B">
        <w:t>Философская логика</w:t>
      </w:r>
    </w:p>
    <w:p w:rsidR="00421B7B" w:rsidRPr="00421B7B" w:rsidRDefault="00421B7B" w:rsidP="00421B7B">
      <w:pPr>
        <w:ind w:left="863" w:right="859"/>
        <w:rPr>
          <w:rFonts w:ascii="Times New Roman" w:hAnsi="Times New Roman" w:cs="Times New Roman"/>
          <w:sz w:val="18"/>
        </w:rPr>
      </w:pPr>
      <w:r w:rsidRPr="00421B7B">
        <w:rPr>
          <w:rFonts w:ascii="Times New Roman" w:hAnsi="Times New Roman" w:cs="Times New Roman"/>
          <w:sz w:val="18"/>
        </w:rPr>
        <w:t>(наименование дисциплины (модуля))</w:t>
      </w:r>
    </w:p>
    <w:p w:rsidR="00421B7B" w:rsidRDefault="00421B7B" w:rsidP="00421B7B">
      <w:pPr>
        <w:pStyle w:val="Heading1"/>
        <w:spacing w:before="106"/>
      </w:pPr>
      <w:r>
        <w:t>Цель освоения дисциплины</w:t>
      </w:r>
    </w:p>
    <w:p w:rsidR="00421B7B" w:rsidRDefault="00421B7B" w:rsidP="00421B7B">
      <w:pPr>
        <w:pStyle w:val="a3"/>
        <w:ind w:left="118" w:right="108" w:firstLine="540"/>
        <w:jc w:val="both"/>
      </w:pPr>
      <w:proofErr w:type="gramStart"/>
      <w:r>
        <w:t>Целью дисциплины «Философская логика» является ознакомление студентов с понятиями и фактами, являющимися основой современных классической и философской логик и играющими важную роль в их приложениях.</w:t>
      </w:r>
      <w:proofErr w:type="gramEnd"/>
    </w:p>
    <w:p w:rsidR="007F58CA" w:rsidRDefault="007F58CA" w:rsidP="00421B7B">
      <w:pPr>
        <w:pStyle w:val="Heading1"/>
        <w:spacing w:before="3" w:line="273" w:lineRule="exact"/>
      </w:pPr>
    </w:p>
    <w:p w:rsidR="00421B7B" w:rsidRDefault="00421B7B" w:rsidP="00421B7B">
      <w:pPr>
        <w:pStyle w:val="Heading1"/>
        <w:spacing w:before="3" w:line="273" w:lineRule="exact"/>
      </w:pPr>
      <w:r>
        <w:t>Место дисциплины в структуре ООП.</w:t>
      </w:r>
    </w:p>
    <w:p w:rsidR="00421B7B" w:rsidRDefault="00421B7B" w:rsidP="00421B7B">
      <w:pPr>
        <w:pStyle w:val="a3"/>
        <w:ind w:left="118" w:right="107" w:firstLine="540"/>
        <w:jc w:val="both"/>
      </w:pPr>
      <w:r>
        <w:t xml:space="preserve">Дисциплина </w:t>
      </w:r>
      <w:r w:rsidRPr="00F23249">
        <w:t>Б</w:t>
      </w:r>
      <w:proofErr w:type="gramStart"/>
      <w:r w:rsidRPr="00F23249">
        <w:t>1</w:t>
      </w:r>
      <w:proofErr w:type="gramEnd"/>
      <w:r w:rsidRPr="00F23249">
        <w:t>.В.1</w:t>
      </w:r>
      <w:r w:rsidR="007F58CA">
        <w:t>3</w:t>
      </w:r>
      <w:r w:rsidRPr="00F23249">
        <w:t xml:space="preserve"> </w:t>
      </w:r>
      <w:r>
        <w:t xml:space="preserve">«Философская логика» относится к </w:t>
      </w:r>
      <w:r w:rsidR="007F58CA">
        <w:t xml:space="preserve">вариативной </w:t>
      </w:r>
      <w:r>
        <w:t>части ООП по направлению подготовки «Фундаментальная информатика и информацион</w:t>
      </w:r>
      <w:r w:rsidR="007F58CA">
        <w:t>ные технологии (Общий профиль)»</w:t>
      </w:r>
      <w:r>
        <w:t>. Трудоемкость дисциплины составляет</w:t>
      </w:r>
      <w:r w:rsidR="007F58CA">
        <w:t xml:space="preserve"> </w:t>
      </w:r>
      <w:r>
        <w:rPr>
          <w:u w:val="single"/>
        </w:rPr>
        <w:t xml:space="preserve"> </w:t>
      </w:r>
      <w:r w:rsidR="007F58CA">
        <w:rPr>
          <w:u w:val="single"/>
        </w:rPr>
        <w:t>2</w:t>
      </w:r>
      <w:r>
        <w:t xml:space="preserve"> зачетные единицы.</w:t>
      </w:r>
    </w:p>
    <w:p w:rsidR="007F58CA" w:rsidRDefault="007F58CA" w:rsidP="00421B7B">
      <w:pPr>
        <w:pStyle w:val="Heading1"/>
        <w:spacing w:before="1"/>
      </w:pPr>
    </w:p>
    <w:p w:rsidR="00421B7B" w:rsidRDefault="00421B7B" w:rsidP="00421B7B">
      <w:pPr>
        <w:pStyle w:val="Heading1"/>
        <w:spacing w:before="1"/>
      </w:pPr>
      <w:r>
        <w:t>Требования к результатам освоения дисциплины</w:t>
      </w:r>
      <w:r>
        <w:rPr>
          <w:spacing w:val="56"/>
        </w:rPr>
        <w:t xml:space="preserve"> </w:t>
      </w:r>
      <w:r>
        <w:t>(компетенции).</w:t>
      </w:r>
    </w:p>
    <w:p w:rsidR="00421B7B" w:rsidRDefault="00421B7B" w:rsidP="00421B7B">
      <w:pPr>
        <w:pStyle w:val="a3"/>
        <w:spacing w:line="274" w:lineRule="exact"/>
        <w:ind w:left="658" w:firstLine="0"/>
        <w:jc w:val="both"/>
      </w:pPr>
      <w:r>
        <w:t>Формируемые компетенции:</w:t>
      </w:r>
    </w:p>
    <w:p w:rsidR="00290E49" w:rsidRDefault="00290E49" w:rsidP="00290E49">
      <w:pPr>
        <w:pStyle w:val="a6"/>
        <w:tabs>
          <w:tab w:val="num" w:pos="176"/>
        </w:tabs>
        <w:spacing w:before="0" w:after="0"/>
        <w:jc w:val="both"/>
      </w:pPr>
      <w:r w:rsidRPr="00E62C35">
        <w:t xml:space="preserve">ОПК-1: </w:t>
      </w:r>
      <w:r>
        <w:t>способность</w:t>
      </w:r>
      <w:r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t>.</w:t>
      </w:r>
    </w:p>
    <w:p w:rsidR="00290E49" w:rsidRDefault="00290E49" w:rsidP="00290E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290E49" w:rsidRPr="00290E49" w:rsidRDefault="00290E49" w:rsidP="00290E49">
      <w:pPr>
        <w:pStyle w:val="a6"/>
        <w:tabs>
          <w:tab w:val="num" w:pos="176"/>
        </w:tabs>
        <w:spacing w:before="0" w:after="0"/>
        <w:jc w:val="both"/>
      </w:pPr>
      <w:r>
        <w:rPr>
          <w:rFonts w:eastAsia="Calibri"/>
        </w:rPr>
        <w:t xml:space="preserve">ПК-1-1: способность </w:t>
      </w:r>
      <w:r w:rsidRPr="000C3033">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7F58CA" w:rsidRDefault="007F58CA" w:rsidP="00421B7B">
      <w:pPr>
        <w:pStyle w:val="Heading1"/>
        <w:jc w:val="left"/>
      </w:pPr>
    </w:p>
    <w:p w:rsidR="00421B7B" w:rsidRDefault="00290E49" w:rsidP="00421B7B">
      <w:pPr>
        <w:pStyle w:val="Heading1"/>
        <w:jc w:val="left"/>
      </w:pPr>
      <w:r>
        <w:t xml:space="preserve">Краткая </w:t>
      </w:r>
      <w:r w:rsidR="00421B7B">
        <w:t>характеристика дисциплины (модуля).</w:t>
      </w:r>
    </w:p>
    <w:p w:rsidR="00421B7B" w:rsidRPr="004568CB" w:rsidRDefault="00421B7B" w:rsidP="00421B7B">
      <w:pPr>
        <w:pStyle w:val="a5"/>
        <w:numPr>
          <w:ilvl w:val="0"/>
          <w:numId w:val="29"/>
        </w:numPr>
        <w:tabs>
          <w:tab w:val="left" w:pos="1379"/>
          <w:tab w:val="left" w:pos="2988"/>
          <w:tab w:val="left" w:pos="4547"/>
          <w:tab w:val="left" w:pos="5442"/>
          <w:tab w:val="left" w:pos="6555"/>
          <w:tab w:val="left" w:pos="7684"/>
          <w:tab w:val="left" w:pos="8109"/>
        </w:tabs>
        <w:ind w:right="112"/>
        <w:rPr>
          <w:sz w:val="24"/>
          <w:szCs w:val="24"/>
        </w:rPr>
      </w:pPr>
      <w:r w:rsidRPr="004568CB">
        <w:rPr>
          <w:sz w:val="24"/>
          <w:szCs w:val="24"/>
        </w:rPr>
        <w:t xml:space="preserve">Логические заблуждения в аргументации </w:t>
      </w:r>
    </w:p>
    <w:p w:rsidR="00421B7B" w:rsidRPr="009711FA" w:rsidRDefault="00421B7B" w:rsidP="00421B7B">
      <w:pPr>
        <w:pStyle w:val="a5"/>
        <w:numPr>
          <w:ilvl w:val="0"/>
          <w:numId w:val="29"/>
        </w:numPr>
        <w:tabs>
          <w:tab w:val="left" w:pos="1379"/>
        </w:tabs>
        <w:ind w:hanging="361"/>
        <w:rPr>
          <w:sz w:val="24"/>
          <w:szCs w:val="24"/>
        </w:rPr>
      </w:pPr>
      <w:r w:rsidRPr="009711FA">
        <w:rPr>
          <w:bCs/>
          <w:color w:val="000000"/>
          <w:sz w:val="24"/>
          <w:szCs w:val="24"/>
        </w:rPr>
        <w:t>Силлогизмы и построение диаграмм Венна</w:t>
      </w:r>
    </w:p>
    <w:p w:rsidR="00421B7B" w:rsidRPr="00B6630B" w:rsidRDefault="00421B7B" w:rsidP="00421B7B">
      <w:pPr>
        <w:pStyle w:val="a5"/>
        <w:numPr>
          <w:ilvl w:val="0"/>
          <w:numId w:val="29"/>
        </w:numPr>
        <w:tabs>
          <w:tab w:val="left" w:pos="1379"/>
        </w:tabs>
        <w:ind w:hanging="361"/>
        <w:rPr>
          <w:sz w:val="24"/>
          <w:szCs w:val="24"/>
        </w:rPr>
      </w:pPr>
      <w:r w:rsidRPr="00B6630B">
        <w:rPr>
          <w:sz w:val="24"/>
          <w:szCs w:val="24"/>
        </w:rPr>
        <w:t>Построение таблиц истинности</w:t>
      </w:r>
    </w:p>
    <w:p w:rsidR="00421B7B" w:rsidRPr="00B6630B" w:rsidRDefault="00421B7B" w:rsidP="00421B7B">
      <w:pPr>
        <w:pStyle w:val="a5"/>
        <w:numPr>
          <w:ilvl w:val="0"/>
          <w:numId w:val="29"/>
        </w:numPr>
        <w:tabs>
          <w:tab w:val="left" w:pos="1379"/>
        </w:tabs>
        <w:ind w:hanging="361"/>
        <w:rPr>
          <w:sz w:val="24"/>
          <w:szCs w:val="24"/>
        </w:rPr>
      </w:pPr>
      <w:r w:rsidRPr="00B6630B">
        <w:rPr>
          <w:sz w:val="24"/>
          <w:szCs w:val="24"/>
        </w:rPr>
        <w:t>Загадки и логическое мышление</w:t>
      </w:r>
    </w:p>
    <w:p w:rsidR="007F58CA" w:rsidRDefault="007F58CA" w:rsidP="00421B7B">
      <w:pPr>
        <w:pStyle w:val="Heading1"/>
        <w:jc w:val="left"/>
      </w:pPr>
    </w:p>
    <w:p w:rsidR="00421B7B" w:rsidRDefault="00421B7B" w:rsidP="00421B7B">
      <w:pPr>
        <w:pStyle w:val="Heading1"/>
        <w:jc w:val="left"/>
      </w:pPr>
      <w:r>
        <w:t>Формы промежуточного контроля.</w:t>
      </w:r>
    </w:p>
    <w:p w:rsidR="008D1D69" w:rsidRPr="007F58CA" w:rsidRDefault="00421B7B" w:rsidP="00421B7B">
      <w:pPr>
        <w:ind w:firstLine="658"/>
        <w:jc w:val="both"/>
        <w:rPr>
          <w:rFonts w:ascii="Times New Roman" w:hAnsi="Times New Roman" w:cs="Times New Roman"/>
          <w:sz w:val="24"/>
          <w:szCs w:val="24"/>
        </w:rPr>
      </w:pPr>
      <w:r w:rsidRPr="007F58CA">
        <w:rPr>
          <w:rFonts w:ascii="Times New Roman" w:hAnsi="Times New Roman" w:cs="Times New Roman"/>
          <w:b/>
          <w:sz w:val="24"/>
          <w:szCs w:val="24"/>
        </w:rPr>
        <w:t>Зачет</w:t>
      </w:r>
      <w:r w:rsidRPr="007F58CA">
        <w:rPr>
          <w:rFonts w:ascii="Times New Roman" w:hAnsi="Times New Roman" w:cs="Times New Roman"/>
          <w:sz w:val="24"/>
          <w:szCs w:val="24"/>
        </w:rPr>
        <w:t xml:space="preserve"> по окончании 4 семестра.</w:t>
      </w:r>
    </w:p>
    <w:p w:rsidR="006B011E" w:rsidRDefault="006B011E">
      <w:pPr>
        <w:rPr>
          <w:rFonts w:ascii="Times New Roman" w:hAnsi="Times New Roman" w:cs="Times New Roman"/>
        </w:rPr>
      </w:pPr>
      <w:r>
        <w:rPr>
          <w:rFonts w:ascii="Times New Roman" w:hAnsi="Times New Roman" w:cs="Times New Roman"/>
        </w:rPr>
        <w:br w:type="page"/>
      </w:r>
    </w:p>
    <w:p w:rsidR="008E3B4D" w:rsidRDefault="008E3B4D" w:rsidP="008E3B4D">
      <w:pPr>
        <w:pStyle w:val="a3"/>
        <w:spacing w:before="210"/>
        <w:ind w:left="945" w:right="857" w:firstLine="0"/>
        <w:jc w:val="center"/>
      </w:pPr>
    </w:p>
    <w:p w:rsidR="008E3B4D" w:rsidRDefault="006914EC" w:rsidP="008E3B4D">
      <w:pPr>
        <w:pStyle w:val="a3"/>
        <w:spacing w:before="210"/>
        <w:ind w:left="945" w:right="857" w:firstLine="0"/>
        <w:jc w:val="center"/>
      </w:pPr>
      <w:r>
        <w:pict>
          <v:rect id="_x0000_s1051" style="position:absolute;left:0;text-align:left;margin-left:70.2pt;margin-top:26pt;width:486.8pt;height:.5pt;z-index:-251604992;mso-wrap-distance-left:0;mso-wrap-distance-right:0;mso-position-horizontal-relative:page" fillcolor="black" stroked="f">
            <w10:wrap type="topAndBottom" anchorx="page"/>
          </v:rect>
        </w:pict>
      </w:r>
      <w:r w:rsidR="008E3B4D">
        <w:t>Физическая культура и спорт (элективная дисциплина)</w:t>
      </w:r>
    </w:p>
    <w:p w:rsidR="008E3B4D" w:rsidRPr="008E3B4D" w:rsidRDefault="008E3B4D" w:rsidP="008E3B4D">
      <w:pPr>
        <w:ind w:left="863" w:right="859"/>
        <w:rPr>
          <w:rFonts w:ascii="Times New Roman" w:hAnsi="Times New Roman" w:cs="Times New Roman"/>
          <w:sz w:val="18"/>
        </w:rPr>
      </w:pPr>
      <w:r w:rsidRPr="008E3B4D">
        <w:rPr>
          <w:rFonts w:ascii="Times New Roman" w:hAnsi="Times New Roman" w:cs="Times New Roman"/>
          <w:sz w:val="18"/>
        </w:rPr>
        <w:t>(наименование дисциплины (модуля))</w:t>
      </w:r>
    </w:p>
    <w:p w:rsidR="008E3B4D" w:rsidRDefault="008E3B4D" w:rsidP="008E3B4D">
      <w:pPr>
        <w:pStyle w:val="Heading1"/>
        <w:spacing w:before="104"/>
      </w:pPr>
      <w:r>
        <w:t>Цель освоения дисциплины</w:t>
      </w:r>
    </w:p>
    <w:p w:rsidR="008E3B4D" w:rsidRDefault="008E3B4D" w:rsidP="008E3B4D">
      <w:pPr>
        <w:pStyle w:val="a3"/>
        <w:ind w:left="118" w:right="107" w:firstLine="540"/>
        <w:jc w:val="both"/>
      </w:pPr>
      <w:r>
        <w:t>Целью освоения дисциплины «Физическая культура и спорт» (элективная дисциплина)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551D88" w:rsidRDefault="00551D88" w:rsidP="008E3B4D">
      <w:pPr>
        <w:pStyle w:val="Heading1"/>
        <w:spacing w:before="2"/>
      </w:pPr>
    </w:p>
    <w:p w:rsidR="008E3B4D" w:rsidRDefault="008E3B4D" w:rsidP="008E3B4D">
      <w:pPr>
        <w:pStyle w:val="Heading1"/>
        <w:spacing w:before="2"/>
      </w:pPr>
      <w:r>
        <w:t>Место дисциплины в структуре ОПОП.</w:t>
      </w:r>
    </w:p>
    <w:p w:rsidR="008E3B4D" w:rsidRDefault="008E3B4D" w:rsidP="008E3B4D">
      <w:pPr>
        <w:pStyle w:val="a3"/>
        <w:ind w:left="118" w:right="105" w:firstLine="540"/>
        <w:jc w:val="both"/>
      </w:pPr>
      <w:r>
        <w:t>Дисциплина Б</w:t>
      </w:r>
      <w:proofErr w:type="gramStart"/>
      <w:r>
        <w:t>1</w:t>
      </w:r>
      <w:proofErr w:type="gramEnd"/>
      <w:r>
        <w:t>.В.</w:t>
      </w:r>
      <w:r w:rsidR="00551D88">
        <w:t>20</w:t>
      </w:r>
      <w:r>
        <w:t xml:space="preserve"> «Физическая культура и спорт» относится к </w:t>
      </w:r>
      <w:r w:rsidR="00551D88">
        <w:t xml:space="preserve">вариативной </w:t>
      </w:r>
      <w:r>
        <w:t>части ООП по направлению подготовки «Фундаментальная информатика и информацион</w:t>
      </w:r>
      <w:r w:rsidR="00551D88">
        <w:t>ные технологии» (Общий профиль)</w:t>
      </w:r>
      <w:r>
        <w:t>.</w:t>
      </w:r>
      <w:r w:rsidR="005608B0">
        <w:t xml:space="preserve"> </w:t>
      </w:r>
      <w:r w:rsidR="005608B0" w:rsidRPr="008240FB">
        <w:t xml:space="preserve">Трудоемкость дисциплины составляет </w:t>
      </w:r>
      <w:r w:rsidR="00500007">
        <w:t>3</w:t>
      </w:r>
      <w:r w:rsidR="005608B0" w:rsidRPr="008240FB">
        <w:t>2</w:t>
      </w:r>
      <w:r w:rsidR="00500007">
        <w:t>8 академических часов</w:t>
      </w:r>
      <w:r w:rsidR="005608B0" w:rsidRPr="008240FB">
        <w:t>.</w:t>
      </w:r>
    </w:p>
    <w:p w:rsidR="00551D88" w:rsidRDefault="00551D88" w:rsidP="008E3B4D">
      <w:pPr>
        <w:pStyle w:val="Heading1"/>
        <w:spacing w:before="3"/>
      </w:pPr>
    </w:p>
    <w:p w:rsidR="008E3B4D" w:rsidRDefault="008E3B4D" w:rsidP="008E3B4D">
      <w:pPr>
        <w:pStyle w:val="Heading1"/>
        <w:spacing w:before="3"/>
      </w:pPr>
      <w:r>
        <w:t>Требования к результатам освоения дисциплины</w:t>
      </w:r>
      <w:r>
        <w:rPr>
          <w:spacing w:val="58"/>
        </w:rPr>
        <w:t xml:space="preserve"> </w:t>
      </w:r>
      <w:r>
        <w:t>(компетенции).</w:t>
      </w:r>
    </w:p>
    <w:p w:rsidR="008E3B4D" w:rsidRDefault="008E3B4D" w:rsidP="008E3B4D">
      <w:pPr>
        <w:pStyle w:val="a3"/>
        <w:spacing w:line="274" w:lineRule="exact"/>
        <w:ind w:left="658" w:firstLine="0"/>
        <w:jc w:val="both"/>
      </w:pPr>
      <w:r>
        <w:t>Формируемые компетенции:</w:t>
      </w:r>
    </w:p>
    <w:p w:rsidR="008E3B4D" w:rsidRPr="008E3B4D" w:rsidRDefault="00551D88" w:rsidP="008E3B4D">
      <w:pPr>
        <w:ind w:left="118" w:right="109" w:firstLine="540"/>
        <w:jc w:val="both"/>
        <w:rPr>
          <w:rFonts w:ascii="Times New Roman" w:hAnsi="Times New Roman" w:cs="Times New Roman"/>
          <w:sz w:val="24"/>
        </w:rPr>
      </w:pPr>
      <w:r>
        <w:rPr>
          <w:rFonts w:ascii="Times New Roman" w:hAnsi="Times New Roman" w:cs="Times New Roman"/>
          <w:i/>
          <w:sz w:val="24"/>
        </w:rPr>
        <w:t>О</w:t>
      </w:r>
      <w:r w:rsidR="008E3B4D" w:rsidRPr="008E3B4D">
        <w:rPr>
          <w:rFonts w:ascii="Times New Roman" w:hAnsi="Times New Roman" w:cs="Times New Roman"/>
          <w:i/>
          <w:sz w:val="24"/>
        </w:rPr>
        <w:t>К-</w:t>
      </w:r>
      <w:r>
        <w:rPr>
          <w:rFonts w:ascii="Times New Roman" w:hAnsi="Times New Roman" w:cs="Times New Roman"/>
          <w:i/>
          <w:sz w:val="24"/>
        </w:rPr>
        <w:t>8</w:t>
      </w:r>
      <w:r w:rsidR="008E3B4D" w:rsidRPr="008E3B4D">
        <w:rPr>
          <w:rFonts w:ascii="Times New Roman" w:hAnsi="Times New Roman" w:cs="Times New Roman"/>
          <w:i/>
          <w:sz w:val="24"/>
        </w:rPr>
        <w:t xml:space="preserve">: </w:t>
      </w:r>
      <w:r w:rsidR="00F90EDA" w:rsidRPr="00F90EDA">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00F90EDA">
        <w:rPr>
          <w:rFonts w:ascii="Times New Roman" w:hAnsi="Times New Roman" w:cs="Times New Roman"/>
          <w:sz w:val="24"/>
          <w:szCs w:val="24"/>
        </w:rPr>
        <w:t>.</w:t>
      </w:r>
    </w:p>
    <w:p w:rsidR="00551D88" w:rsidRDefault="00551D88" w:rsidP="008E3B4D">
      <w:pPr>
        <w:pStyle w:val="Heading1"/>
      </w:pPr>
    </w:p>
    <w:p w:rsidR="008E3B4D" w:rsidRDefault="008E3B4D" w:rsidP="008E3B4D">
      <w:pPr>
        <w:pStyle w:val="Heading1"/>
      </w:pPr>
      <w:r>
        <w:t>Краткая характеристика дисциплины (модуля).</w:t>
      </w:r>
    </w:p>
    <w:p w:rsidR="008E3B4D" w:rsidRDefault="008E3B4D" w:rsidP="008E3B4D">
      <w:pPr>
        <w:pStyle w:val="a3"/>
        <w:ind w:left="118" w:right="114" w:firstLine="540"/>
        <w:jc w:val="both"/>
      </w:pPr>
      <w:r>
        <w:t>Тема</w:t>
      </w:r>
      <w:proofErr w:type="gramStart"/>
      <w:r>
        <w:t>1</w:t>
      </w:r>
      <w:proofErr w:type="gramEnd"/>
      <w:r>
        <w:t>. Физическая культура в общекультурной и профессиональной подготовке студентов</w:t>
      </w:r>
    </w:p>
    <w:p w:rsidR="008E3B4D" w:rsidRDefault="008E3B4D" w:rsidP="008E3B4D">
      <w:pPr>
        <w:pStyle w:val="a3"/>
        <w:ind w:left="658" w:right="2489" w:firstLine="0"/>
      </w:pPr>
      <w:r>
        <w:t xml:space="preserve">Тема 2. Социально-биологические основы физической культуры. </w:t>
      </w:r>
    </w:p>
    <w:p w:rsidR="008E3B4D" w:rsidRDefault="008E3B4D" w:rsidP="008E3B4D">
      <w:pPr>
        <w:pStyle w:val="a3"/>
        <w:ind w:left="658" w:right="2489" w:firstLine="0"/>
      </w:pPr>
      <w:r>
        <w:t>Тема 3. Основы здорового образа жизни студента.</w:t>
      </w:r>
    </w:p>
    <w:p w:rsidR="008E3B4D" w:rsidRDefault="008E3B4D" w:rsidP="008E3B4D">
      <w:pPr>
        <w:pStyle w:val="a3"/>
        <w:ind w:left="658" w:firstLine="0"/>
      </w:pPr>
      <w:r>
        <w:t>Тема 4. Психофизические основы учебного труда и интеллектуальной деятельности.</w:t>
      </w:r>
    </w:p>
    <w:p w:rsidR="008E3B4D" w:rsidRDefault="008E3B4D" w:rsidP="008E3B4D">
      <w:pPr>
        <w:pStyle w:val="a3"/>
        <w:ind w:left="118" w:firstLine="0"/>
      </w:pPr>
      <w:r>
        <w:t>Средства физической культуры в регулировании работоспособности</w:t>
      </w:r>
    </w:p>
    <w:p w:rsidR="008E3B4D" w:rsidRDefault="008E3B4D" w:rsidP="008E3B4D">
      <w:pPr>
        <w:pStyle w:val="a3"/>
        <w:ind w:left="118" w:right="116" w:firstLine="540"/>
        <w:jc w:val="both"/>
      </w:pPr>
      <w:r>
        <w:t>Тема 5. Общая физическая и специальная подготовка в системе физического воспитания.</w:t>
      </w:r>
    </w:p>
    <w:p w:rsidR="008E3B4D" w:rsidRDefault="008E3B4D" w:rsidP="008E3B4D">
      <w:pPr>
        <w:pStyle w:val="a3"/>
        <w:ind w:left="658" w:firstLine="0"/>
        <w:jc w:val="both"/>
      </w:pPr>
      <w:r>
        <w:t>Тема 6. Основы методики самостоятельных занятий физическими упражнениями.</w:t>
      </w:r>
    </w:p>
    <w:p w:rsidR="008E3B4D" w:rsidRDefault="008E3B4D" w:rsidP="008E3B4D">
      <w:pPr>
        <w:pStyle w:val="a3"/>
        <w:ind w:left="118" w:right="115" w:firstLine="540"/>
        <w:jc w:val="both"/>
      </w:pPr>
      <w:r>
        <w:t>Тема 7.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8E3B4D" w:rsidRDefault="008E3B4D" w:rsidP="008E3B4D">
      <w:pPr>
        <w:pStyle w:val="a3"/>
        <w:ind w:left="658" w:firstLine="0"/>
        <w:jc w:val="both"/>
      </w:pPr>
      <w:r>
        <w:t xml:space="preserve">Тема 8. Самоконтроль </w:t>
      </w:r>
      <w:proofErr w:type="gramStart"/>
      <w:r>
        <w:t>занимающихся</w:t>
      </w:r>
      <w:proofErr w:type="gramEnd"/>
      <w:r>
        <w:t xml:space="preserve"> физическими упражнениями и спортом.</w:t>
      </w:r>
    </w:p>
    <w:p w:rsidR="008E3B4D" w:rsidRDefault="008E3B4D" w:rsidP="008E3B4D">
      <w:pPr>
        <w:pStyle w:val="a3"/>
        <w:ind w:left="658" w:right="759" w:firstLine="0"/>
        <w:jc w:val="both"/>
      </w:pPr>
      <w:r>
        <w:t xml:space="preserve">Тема 9. Профессионально-прикладная физическая подготовка (ППФП) студентов. </w:t>
      </w:r>
    </w:p>
    <w:p w:rsidR="008E3B4D" w:rsidRDefault="008E3B4D" w:rsidP="008E3B4D">
      <w:pPr>
        <w:pStyle w:val="a3"/>
        <w:ind w:left="658" w:right="759" w:firstLine="0"/>
        <w:jc w:val="both"/>
      </w:pPr>
      <w:r>
        <w:t>Тема 10. Физическая культура в профессиональной деятельности бакалавра.</w:t>
      </w:r>
    </w:p>
    <w:p w:rsidR="00551D88" w:rsidRDefault="00551D88" w:rsidP="008E3B4D">
      <w:pPr>
        <w:pStyle w:val="Heading1"/>
        <w:spacing w:before="3"/>
      </w:pPr>
    </w:p>
    <w:p w:rsidR="008E3B4D" w:rsidRDefault="008E3B4D" w:rsidP="008E3B4D">
      <w:pPr>
        <w:pStyle w:val="Heading1"/>
        <w:spacing w:before="3"/>
      </w:pPr>
      <w:r>
        <w:t>Формы промежуточного контроля.</w:t>
      </w:r>
    </w:p>
    <w:p w:rsidR="00421B7B" w:rsidRPr="00551D88" w:rsidRDefault="008E3B4D" w:rsidP="008E3B4D">
      <w:pPr>
        <w:ind w:firstLine="658"/>
        <w:jc w:val="both"/>
        <w:rPr>
          <w:rFonts w:ascii="Times New Roman" w:hAnsi="Times New Roman" w:cs="Times New Roman"/>
          <w:sz w:val="24"/>
          <w:szCs w:val="24"/>
        </w:rPr>
      </w:pPr>
      <w:r w:rsidRPr="00551D88">
        <w:rPr>
          <w:rFonts w:ascii="Times New Roman" w:hAnsi="Times New Roman" w:cs="Times New Roman"/>
          <w:b/>
          <w:sz w:val="24"/>
          <w:szCs w:val="24"/>
        </w:rPr>
        <w:t>Зачет</w:t>
      </w:r>
      <w:r w:rsidRPr="00551D88">
        <w:rPr>
          <w:rFonts w:ascii="Times New Roman" w:hAnsi="Times New Roman" w:cs="Times New Roman"/>
          <w:sz w:val="24"/>
          <w:szCs w:val="24"/>
        </w:rPr>
        <w:t xml:space="preserve"> по окончании 2, 3 и 4 семестров.</w:t>
      </w:r>
    </w:p>
    <w:p w:rsidR="00E17937" w:rsidRDefault="00E17937">
      <w:pPr>
        <w:rPr>
          <w:rFonts w:ascii="Times New Roman" w:hAnsi="Times New Roman" w:cs="Times New Roman"/>
        </w:rPr>
      </w:pPr>
      <w:r>
        <w:rPr>
          <w:rFonts w:ascii="Times New Roman" w:hAnsi="Times New Roman" w:cs="Times New Roman"/>
        </w:rPr>
        <w:br w:type="page"/>
      </w:r>
    </w:p>
    <w:p w:rsidR="00EE202F" w:rsidRDefault="00EE202F" w:rsidP="00EE202F">
      <w:pPr>
        <w:pBdr>
          <w:bottom w:val="single" w:sz="6" w:space="1" w:color="auto"/>
        </w:pBdr>
        <w:ind w:firstLine="142"/>
        <w:rPr>
          <w:rFonts w:ascii="Times New Roman" w:hAnsi="Times New Roman"/>
          <w:b/>
          <w:szCs w:val="24"/>
        </w:rPr>
      </w:pPr>
    </w:p>
    <w:p w:rsidR="00EE202F" w:rsidRDefault="00EE202F" w:rsidP="00EE202F">
      <w:pPr>
        <w:pBdr>
          <w:bottom w:val="single" w:sz="6" w:space="1" w:color="auto"/>
        </w:pBdr>
        <w:ind w:firstLine="142"/>
      </w:pPr>
      <w:proofErr w:type="spellStart"/>
      <w:r w:rsidRPr="00031D79">
        <w:rPr>
          <w:rFonts w:ascii="Times New Roman" w:hAnsi="Times New Roman"/>
          <w:b/>
          <w:szCs w:val="24"/>
        </w:rPr>
        <w:t>Java</w:t>
      </w:r>
      <w:proofErr w:type="spellEnd"/>
      <w:r w:rsidRPr="00031D79">
        <w:rPr>
          <w:rFonts w:ascii="Times New Roman" w:hAnsi="Times New Roman"/>
          <w:b/>
          <w:szCs w:val="24"/>
        </w:rPr>
        <w:t xml:space="preserve"> технологии</w:t>
      </w:r>
    </w:p>
    <w:p w:rsidR="00EE202F" w:rsidRPr="00EE202F" w:rsidRDefault="00EE202F" w:rsidP="00EE202F">
      <w:pPr>
        <w:ind w:firstLine="142"/>
        <w:rPr>
          <w:rFonts w:ascii="Times New Roman" w:hAnsi="Times New Roman" w:cs="Times New Roman"/>
          <w:sz w:val="20"/>
          <w:szCs w:val="18"/>
        </w:rPr>
      </w:pPr>
      <w:r w:rsidRPr="00EE202F">
        <w:rPr>
          <w:rFonts w:ascii="Times New Roman" w:hAnsi="Times New Roman" w:cs="Times New Roman"/>
          <w:sz w:val="20"/>
          <w:szCs w:val="18"/>
        </w:rPr>
        <w:t>(наименование дисциплины (модуля))</w:t>
      </w:r>
    </w:p>
    <w:p w:rsidR="00EE202F" w:rsidRPr="00EE202F" w:rsidRDefault="00EE202F" w:rsidP="00EE202F">
      <w:pPr>
        <w:rPr>
          <w:rFonts w:ascii="Times New Roman" w:hAnsi="Times New Roman" w:cs="Times New Roman"/>
        </w:rPr>
      </w:pPr>
    </w:p>
    <w:p w:rsidR="00EE202F" w:rsidRPr="00EE202F" w:rsidRDefault="00EE202F" w:rsidP="00EE202F">
      <w:pPr>
        <w:rPr>
          <w:rFonts w:ascii="Times New Roman" w:hAnsi="Times New Roman" w:cs="Times New Roman"/>
          <w:b/>
          <w:bCs/>
        </w:rPr>
      </w:pPr>
      <w:r w:rsidRPr="00EE202F">
        <w:rPr>
          <w:rFonts w:ascii="Times New Roman" w:hAnsi="Times New Roman" w:cs="Times New Roman"/>
          <w:b/>
          <w:bCs/>
        </w:rPr>
        <w:t>Цель освоения дисциплины</w:t>
      </w:r>
    </w:p>
    <w:p w:rsidR="00EE202F" w:rsidRDefault="00EE202F" w:rsidP="00EE202F">
      <w:pPr>
        <w:ind w:firstLine="426"/>
        <w:jc w:val="both"/>
        <w:rPr>
          <w:rFonts w:ascii="Times New Roman" w:hAnsi="Times New Roman" w:cs="Times New Roman"/>
          <w:sz w:val="24"/>
          <w:szCs w:val="24"/>
        </w:rPr>
      </w:pPr>
      <w:r w:rsidRPr="00EE202F">
        <w:rPr>
          <w:rFonts w:ascii="Times New Roman" w:hAnsi="Times New Roman" w:cs="Times New Roman"/>
          <w:sz w:val="24"/>
          <w:szCs w:val="24"/>
        </w:rPr>
        <w:t>Цель освоения дисциплины «</w:t>
      </w:r>
      <w:r w:rsidRPr="00EE202F">
        <w:rPr>
          <w:rFonts w:ascii="Times New Roman" w:hAnsi="Times New Roman" w:cs="Times New Roman"/>
          <w:sz w:val="24"/>
          <w:szCs w:val="24"/>
          <w:lang w:val="en-US"/>
        </w:rPr>
        <w:t>Java</w:t>
      </w:r>
      <w:r w:rsidR="008240FB">
        <w:rPr>
          <w:rFonts w:ascii="Times New Roman" w:hAnsi="Times New Roman" w:cs="Times New Roman"/>
          <w:sz w:val="24"/>
          <w:szCs w:val="24"/>
        </w:rPr>
        <w:t xml:space="preserve"> </w:t>
      </w:r>
      <w:r w:rsidRPr="00EE202F">
        <w:rPr>
          <w:rFonts w:ascii="Times New Roman" w:hAnsi="Times New Roman" w:cs="Times New Roman"/>
          <w:sz w:val="24"/>
          <w:szCs w:val="24"/>
        </w:rPr>
        <w:t xml:space="preserve">технологии» состоит в том, чтобы дать студентам представление об основах программирования на </w:t>
      </w:r>
      <w:r w:rsidRPr="00EE202F">
        <w:rPr>
          <w:rFonts w:ascii="Times New Roman" w:hAnsi="Times New Roman" w:cs="Times New Roman"/>
          <w:sz w:val="24"/>
          <w:szCs w:val="24"/>
          <w:lang w:val="en-US"/>
        </w:rPr>
        <w:t>Java</w:t>
      </w:r>
      <w:r w:rsidRPr="00EE202F">
        <w:rPr>
          <w:rFonts w:ascii="Times New Roman" w:hAnsi="Times New Roman" w:cs="Times New Roman"/>
          <w:sz w:val="24"/>
          <w:szCs w:val="24"/>
        </w:rPr>
        <w:t xml:space="preserve"> и инженерных принципах создания программного </w:t>
      </w:r>
      <w:proofErr w:type="spellStart"/>
      <w:r w:rsidRPr="00EE202F">
        <w:rPr>
          <w:rFonts w:ascii="Times New Roman" w:hAnsi="Times New Roman" w:cs="Times New Roman"/>
          <w:sz w:val="24"/>
          <w:szCs w:val="24"/>
        </w:rPr>
        <w:t>обеспечениядля</w:t>
      </w:r>
      <w:proofErr w:type="spellEnd"/>
      <w:r w:rsidRPr="00EE202F">
        <w:rPr>
          <w:rFonts w:ascii="Times New Roman" w:hAnsi="Times New Roman" w:cs="Times New Roman"/>
          <w:sz w:val="24"/>
          <w:szCs w:val="24"/>
        </w:rPr>
        <w:t xml:space="preserve"> виртуальных машин. Особое внимание в курсе уделяется вопросам освоения </w:t>
      </w:r>
      <w:proofErr w:type="spellStart"/>
      <w:r w:rsidRPr="00EE202F">
        <w:rPr>
          <w:rFonts w:ascii="Times New Roman" w:hAnsi="Times New Roman" w:cs="Times New Roman"/>
          <w:sz w:val="24"/>
          <w:szCs w:val="24"/>
          <w:lang w:val="en-US"/>
        </w:rPr>
        <w:t>JavaAPI</w:t>
      </w:r>
      <w:proofErr w:type="spellEnd"/>
      <w:r w:rsidRPr="00EE202F">
        <w:rPr>
          <w:rFonts w:ascii="Times New Roman" w:hAnsi="Times New Roman" w:cs="Times New Roman"/>
          <w:sz w:val="24"/>
          <w:szCs w:val="24"/>
        </w:rPr>
        <w:t>. Рассматриваются примеры приложений.</w:t>
      </w:r>
    </w:p>
    <w:p w:rsidR="0001322B" w:rsidRPr="00EE202F" w:rsidRDefault="0001322B" w:rsidP="00EE202F">
      <w:pPr>
        <w:ind w:firstLine="426"/>
        <w:jc w:val="both"/>
        <w:rPr>
          <w:rFonts w:ascii="Times New Roman" w:hAnsi="Times New Roman" w:cs="Times New Roman"/>
          <w:sz w:val="24"/>
          <w:szCs w:val="24"/>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Место дисциплины в структуре ООП.</w:t>
      </w:r>
    </w:p>
    <w:p w:rsidR="00EE202F" w:rsidRDefault="00EE202F" w:rsidP="00EE202F">
      <w:pPr>
        <w:ind w:firstLine="426"/>
        <w:jc w:val="both"/>
        <w:rPr>
          <w:rFonts w:ascii="Times New Roman" w:hAnsi="Times New Roman" w:cs="Times New Roman"/>
          <w:sz w:val="24"/>
          <w:szCs w:val="24"/>
        </w:rPr>
      </w:pPr>
      <w:r w:rsidRPr="00EE202F">
        <w:rPr>
          <w:rFonts w:ascii="Times New Roman" w:hAnsi="Times New Roman" w:cs="Times New Roman"/>
          <w:sz w:val="24"/>
          <w:szCs w:val="24"/>
        </w:rPr>
        <w:t>Дисциплина Б</w:t>
      </w:r>
      <w:proofErr w:type="gramStart"/>
      <w:r w:rsidRPr="00EE202F">
        <w:rPr>
          <w:rFonts w:ascii="Times New Roman" w:hAnsi="Times New Roman" w:cs="Times New Roman"/>
          <w:sz w:val="24"/>
          <w:szCs w:val="24"/>
        </w:rPr>
        <w:t>1</w:t>
      </w:r>
      <w:proofErr w:type="gramEnd"/>
      <w:r w:rsidRPr="00EE202F">
        <w:rPr>
          <w:rFonts w:ascii="Times New Roman" w:hAnsi="Times New Roman" w:cs="Times New Roman"/>
          <w:sz w:val="24"/>
          <w:szCs w:val="24"/>
        </w:rPr>
        <w:t>.В.</w:t>
      </w:r>
      <w:r w:rsidR="009C1EF1">
        <w:rPr>
          <w:rFonts w:ascii="Times New Roman" w:hAnsi="Times New Roman" w:cs="Times New Roman"/>
          <w:sz w:val="24"/>
          <w:szCs w:val="24"/>
        </w:rPr>
        <w:t>09</w:t>
      </w:r>
      <w:r w:rsidRPr="00EE202F">
        <w:rPr>
          <w:rFonts w:ascii="Times New Roman" w:hAnsi="Times New Roman" w:cs="Times New Roman"/>
          <w:sz w:val="24"/>
          <w:szCs w:val="24"/>
        </w:rPr>
        <w:t xml:space="preserve"> «</w:t>
      </w:r>
      <w:r w:rsidRPr="00EE202F">
        <w:rPr>
          <w:rFonts w:ascii="Times New Roman" w:hAnsi="Times New Roman" w:cs="Times New Roman"/>
          <w:sz w:val="24"/>
          <w:szCs w:val="24"/>
          <w:lang w:val="en-US"/>
        </w:rPr>
        <w:t>Java</w:t>
      </w:r>
      <w:r w:rsidR="009C1EF1">
        <w:rPr>
          <w:rFonts w:ascii="Times New Roman" w:hAnsi="Times New Roman" w:cs="Times New Roman"/>
          <w:sz w:val="24"/>
          <w:szCs w:val="24"/>
        </w:rPr>
        <w:t xml:space="preserve"> </w:t>
      </w:r>
      <w:r w:rsidRPr="00EE202F">
        <w:rPr>
          <w:rFonts w:ascii="Times New Roman" w:hAnsi="Times New Roman" w:cs="Times New Roman"/>
          <w:sz w:val="24"/>
          <w:szCs w:val="24"/>
        </w:rPr>
        <w:t xml:space="preserve">технологии» </w:t>
      </w:r>
      <w:r w:rsidR="008240FB" w:rsidRPr="008240FB">
        <w:rPr>
          <w:rFonts w:ascii="Times New Roman" w:hAnsi="Times New Roman" w:cs="Times New Roman"/>
          <w:sz w:val="24"/>
          <w:szCs w:val="24"/>
        </w:rPr>
        <w:t xml:space="preserve">относится к </w:t>
      </w:r>
      <w:r w:rsidR="009C1EF1">
        <w:rPr>
          <w:rFonts w:ascii="Times New Roman" w:hAnsi="Times New Roman" w:cs="Times New Roman"/>
          <w:sz w:val="24"/>
          <w:szCs w:val="24"/>
        </w:rPr>
        <w:t xml:space="preserve">вариативной </w:t>
      </w:r>
      <w:r w:rsidR="008240FB" w:rsidRPr="008240FB">
        <w:rPr>
          <w:rFonts w:ascii="Times New Roman" w:hAnsi="Times New Roman" w:cs="Times New Roman"/>
          <w:sz w:val="24"/>
          <w:szCs w:val="24"/>
        </w:rPr>
        <w:t>части ООП по направлению подготовки «Фундаментальная информатика и информационные технолог</w:t>
      </w:r>
      <w:r w:rsidR="009C1EF1">
        <w:rPr>
          <w:rFonts w:ascii="Times New Roman" w:hAnsi="Times New Roman" w:cs="Times New Roman"/>
          <w:sz w:val="24"/>
          <w:szCs w:val="24"/>
        </w:rPr>
        <w:t>ии» (Общий профиль)</w:t>
      </w:r>
      <w:r w:rsidR="008240FB" w:rsidRPr="008240FB">
        <w:rPr>
          <w:rFonts w:ascii="Times New Roman" w:hAnsi="Times New Roman" w:cs="Times New Roman"/>
          <w:sz w:val="24"/>
          <w:szCs w:val="24"/>
        </w:rPr>
        <w:t>.</w:t>
      </w:r>
      <w:r w:rsidRPr="00EE202F">
        <w:rPr>
          <w:rFonts w:ascii="Times New Roman" w:hAnsi="Times New Roman" w:cs="Times New Roman"/>
          <w:sz w:val="24"/>
          <w:szCs w:val="24"/>
        </w:rPr>
        <w:t xml:space="preserve"> Трудоемкость дисциплины составляет </w:t>
      </w:r>
      <w:r w:rsidR="009C1EF1">
        <w:rPr>
          <w:rFonts w:ascii="Times New Roman" w:hAnsi="Times New Roman" w:cs="Times New Roman"/>
          <w:sz w:val="24"/>
          <w:szCs w:val="24"/>
        </w:rPr>
        <w:t>3</w:t>
      </w:r>
      <w:r w:rsidRPr="00EE202F">
        <w:rPr>
          <w:rFonts w:ascii="Times New Roman" w:hAnsi="Times New Roman" w:cs="Times New Roman"/>
          <w:sz w:val="24"/>
          <w:szCs w:val="24"/>
        </w:rPr>
        <w:t xml:space="preserve"> зачетные единицы.</w:t>
      </w:r>
    </w:p>
    <w:p w:rsidR="0001322B" w:rsidRPr="00EE202F" w:rsidRDefault="0001322B" w:rsidP="00EE202F">
      <w:pPr>
        <w:ind w:firstLine="426"/>
        <w:jc w:val="both"/>
        <w:rPr>
          <w:rFonts w:ascii="Times New Roman" w:hAnsi="Times New Roman" w:cs="Times New Roman"/>
          <w:sz w:val="24"/>
          <w:szCs w:val="24"/>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Требования к результатам освоения дисциплины (компетенции).</w:t>
      </w:r>
    </w:p>
    <w:p w:rsidR="00EE202F" w:rsidRPr="00EE202F" w:rsidRDefault="00EE202F" w:rsidP="00EE202F">
      <w:pPr>
        <w:rPr>
          <w:rFonts w:ascii="Times New Roman" w:hAnsi="Times New Roman" w:cs="Times New Roman"/>
          <w:sz w:val="24"/>
          <w:szCs w:val="24"/>
        </w:rPr>
      </w:pPr>
      <w:r w:rsidRPr="00EE202F">
        <w:rPr>
          <w:rFonts w:ascii="Times New Roman" w:hAnsi="Times New Roman" w:cs="Times New Roman"/>
          <w:sz w:val="24"/>
          <w:szCs w:val="24"/>
        </w:rPr>
        <w:t>Формируемые компетенции:</w:t>
      </w:r>
    </w:p>
    <w:p w:rsidR="00EE202F" w:rsidRDefault="00EE202F" w:rsidP="00EE202F">
      <w:pPr>
        <w:ind w:firstLine="426"/>
        <w:jc w:val="both"/>
        <w:rPr>
          <w:rFonts w:ascii="Times New Roman" w:hAnsi="Times New Roman" w:cs="Times New Roman"/>
          <w:sz w:val="24"/>
          <w:szCs w:val="24"/>
        </w:rPr>
      </w:pPr>
      <w:r w:rsidRPr="00EE202F">
        <w:rPr>
          <w:rFonts w:ascii="Times New Roman" w:hAnsi="Times New Roman" w:cs="Times New Roman"/>
          <w:b/>
          <w:sz w:val="24"/>
          <w:szCs w:val="24"/>
        </w:rPr>
        <w:t>ПК-</w:t>
      </w:r>
      <w:r w:rsidR="00F8693A">
        <w:rPr>
          <w:rFonts w:ascii="Times New Roman" w:hAnsi="Times New Roman" w:cs="Times New Roman"/>
          <w:b/>
          <w:sz w:val="24"/>
          <w:szCs w:val="24"/>
        </w:rPr>
        <w:t>1:</w:t>
      </w:r>
      <w:r w:rsidRPr="00EE202F">
        <w:rPr>
          <w:rFonts w:ascii="Times New Roman" w:hAnsi="Times New Roman" w:cs="Times New Roman"/>
          <w:sz w:val="24"/>
          <w:szCs w:val="24"/>
        </w:rPr>
        <w:t xml:space="preserve"> </w:t>
      </w:r>
      <w:r w:rsidR="00A14B23" w:rsidRPr="00A14B23">
        <w:rPr>
          <w:rFonts w:ascii="Times New Roman" w:hAnsi="Times New Roman" w:cs="Times New Roman"/>
          <w:sz w:val="24"/>
          <w:szCs w:val="24"/>
        </w:rPr>
        <w:t>способностью к ведению научно-исследовательской деятельности в области фундаментальной информатики и информационных технологий</w:t>
      </w:r>
      <w:r w:rsidR="0001322B" w:rsidRPr="00A14B23">
        <w:rPr>
          <w:rFonts w:ascii="Times New Roman" w:hAnsi="Times New Roman" w:cs="Times New Roman"/>
          <w:sz w:val="24"/>
          <w:szCs w:val="24"/>
        </w:rPr>
        <w:t>.</w:t>
      </w:r>
    </w:p>
    <w:p w:rsidR="00F8693A" w:rsidRDefault="00F8693A" w:rsidP="00EE202F">
      <w:pPr>
        <w:ind w:firstLine="426"/>
        <w:jc w:val="both"/>
        <w:rPr>
          <w:rFonts w:ascii="Times New Roman" w:hAnsi="Times New Roman" w:cs="Times New Roman"/>
          <w:sz w:val="24"/>
          <w:szCs w:val="24"/>
        </w:rPr>
      </w:pPr>
      <w:r w:rsidRPr="00EE202F">
        <w:rPr>
          <w:rFonts w:ascii="Times New Roman" w:hAnsi="Times New Roman" w:cs="Times New Roman"/>
          <w:b/>
          <w:sz w:val="24"/>
          <w:szCs w:val="24"/>
        </w:rPr>
        <w:t>ПК-</w:t>
      </w:r>
      <w:r>
        <w:rPr>
          <w:rFonts w:ascii="Times New Roman" w:hAnsi="Times New Roman" w:cs="Times New Roman"/>
          <w:b/>
          <w:sz w:val="24"/>
          <w:szCs w:val="24"/>
        </w:rPr>
        <w:t>1-4:</w:t>
      </w:r>
      <w:r w:rsidR="00A14B23">
        <w:rPr>
          <w:rFonts w:ascii="Times New Roman" w:hAnsi="Times New Roman" w:cs="Times New Roman"/>
          <w:b/>
          <w:sz w:val="24"/>
          <w:szCs w:val="24"/>
        </w:rPr>
        <w:t xml:space="preserve"> </w:t>
      </w:r>
      <w:r w:rsidR="00A14B23" w:rsidRPr="00A14B23">
        <w:rPr>
          <w:rFonts w:ascii="Times New Roman" w:hAnsi="Times New Roman" w:cs="Times New Roman"/>
          <w:sz w:val="24"/>
          <w:szCs w:val="24"/>
        </w:rPr>
        <w:t>способностью использовать современные инструментальные и вычислительные средства</w:t>
      </w:r>
      <w:r w:rsidR="00A14B23">
        <w:rPr>
          <w:rFonts w:ascii="Times New Roman" w:hAnsi="Times New Roman" w:cs="Times New Roman"/>
          <w:sz w:val="24"/>
          <w:szCs w:val="24"/>
        </w:rPr>
        <w:t>.</w:t>
      </w:r>
    </w:p>
    <w:p w:rsidR="0001322B" w:rsidRPr="0001322B" w:rsidRDefault="0001322B" w:rsidP="00EE202F">
      <w:pPr>
        <w:ind w:firstLine="426"/>
        <w:jc w:val="both"/>
        <w:rPr>
          <w:rFonts w:ascii="Times New Roman" w:hAnsi="Times New Roman" w:cs="Times New Roman"/>
          <w:sz w:val="24"/>
          <w:szCs w:val="24"/>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Краткая характеристика дисциплины (модуля).</w:t>
      </w:r>
    </w:p>
    <w:tbl>
      <w:tblPr>
        <w:tblW w:w="5247" w:type="pct"/>
        <w:tblInd w:w="-34" w:type="dxa"/>
        <w:tblLayout w:type="fixed"/>
        <w:tblLook w:val="04A0"/>
      </w:tblPr>
      <w:tblGrid>
        <w:gridCol w:w="10044"/>
      </w:tblGrid>
      <w:tr w:rsidR="00EE202F" w:rsidRPr="000861AD" w:rsidTr="00CF2DB1">
        <w:trPr>
          <w:trHeight w:val="202"/>
        </w:trPr>
        <w:tc>
          <w:tcPr>
            <w:tcW w:w="5000" w:type="pct"/>
            <w:shd w:val="clear" w:color="auto" w:fill="auto"/>
            <w:vAlign w:val="center"/>
          </w:tcPr>
          <w:p w:rsidR="00EE202F" w:rsidRPr="008052FF" w:rsidRDefault="00EE202F" w:rsidP="008052FF">
            <w:pPr>
              <w:pStyle w:val="a5"/>
              <w:numPr>
                <w:ilvl w:val="0"/>
                <w:numId w:val="30"/>
              </w:numPr>
              <w:tabs>
                <w:tab w:val="num" w:pos="822"/>
              </w:tabs>
              <w:rPr>
                <w:sz w:val="24"/>
                <w:szCs w:val="24"/>
                <w:lang w:val="en-US"/>
              </w:rPr>
            </w:pPr>
            <w:r w:rsidRPr="008052FF">
              <w:rPr>
                <w:sz w:val="24"/>
                <w:szCs w:val="24"/>
              </w:rPr>
              <w:t>Введение</w:t>
            </w:r>
            <w:r w:rsidR="0001322B" w:rsidRPr="008052FF">
              <w:rPr>
                <w:sz w:val="24"/>
                <w:szCs w:val="24"/>
                <w:lang w:val="en-US"/>
              </w:rPr>
              <w:t xml:space="preserve"> </w:t>
            </w:r>
            <w:r w:rsidRPr="008052FF">
              <w:rPr>
                <w:sz w:val="24"/>
                <w:szCs w:val="24"/>
              </w:rPr>
              <w:t>в</w:t>
            </w:r>
            <w:r w:rsidRPr="008052FF">
              <w:rPr>
                <w:sz w:val="24"/>
                <w:szCs w:val="24"/>
                <w:lang w:val="en-US"/>
              </w:rPr>
              <w:t xml:space="preserve"> Java / Java introduction.</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Числовые типы данных и арифметика / </w:t>
            </w:r>
            <w:r w:rsidRPr="008052FF">
              <w:rPr>
                <w:sz w:val="24"/>
                <w:szCs w:val="24"/>
                <w:lang w:val="en-US"/>
              </w:rPr>
              <w:t>Numeric data types and arithmetic</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Ветвление программ / </w:t>
            </w:r>
            <w:r w:rsidRPr="008052FF">
              <w:rPr>
                <w:sz w:val="24"/>
                <w:szCs w:val="24"/>
                <w:lang w:val="en-US"/>
              </w:rPr>
              <w:t>Decision making</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Циклы / </w:t>
            </w:r>
            <w:r w:rsidRPr="008052FF">
              <w:rPr>
                <w:sz w:val="24"/>
                <w:szCs w:val="24"/>
                <w:lang w:val="en-US"/>
              </w:rPr>
              <w:t>Loops</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Массивы / </w:t>
            </w:r>
            <w:r w:rsidRPr="008052FF">
              <w:rPr>
                <w:sz w:val="24"/>
                <w:szCs w:val="24"/>
                <w:lang w:val="en-US"/>
              </w:rPr>
              <w:t>Arrays</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proofErr w:type="spellStart"/>
            <w:r w:rsidRPr="008052FF">
              <w:rPr>
                <w:sz w:val="24"/>
                <w:szCs w:val="24"/>
              </w:rPr>
              <w:t>Валидация</w:t>
            </w:r>
            <w:proofErr w:type="spellEnd"/>
            <w:r w:rsidRPr="008052FF">
              <w:rPr>
                <w:sz w:val="24"/>
                <w:szCs w:val="24"/>
              </w:rPr>
              <w:t xml:space="preserve"> программ / </w:t>
            </w:r>
            <w:r w:rsidRPr="008052FF">
              <w:rPr>
                <w:sz w:val="24"/>
                <w:szCs w:val="24"/>
                <w:lang w:val="en-US"/>
              </w:rPr>
              <w:t>Validation</w:t>
            </w:r>
          </w:p>
        </w:tc>
      </w:tr>
      <w:tr w:rsidR="00EE202F" w:rsidRPr="000861AD"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Классы</w:t>
            </w:r>
            <w:r w:rsidR="0001322B" w:rsidRPr="008052FF">
              <w:rPr>
                <w:sz w:val="24"/>
                <w:szCs w:val="24"/>
                <w:lang w:val="en-US"/>
              </w:rPr>
              <w:t xml:space="preserve"> </w:t>
            </w:r>
            <w:r w:rsidRPr="008052FF">
              <w:rPr>
                <w:sz w:val="24"/>
                <w:szCs w:val="24"/>
              </w:rPr>
              <w:t>и</w:t>
            </w:r>
            <w:r w:rsidR="0001322B" w:rsidRPr="008052FF">
              <w:rPr>
                <w:sz w:val="24"/>
                <w:szCs w:val="24"/>
                <w:lang w:val="en-US"/>
              </w:rPr>
              <w:t xml:space="preserve"> </w:t>
            </w:r>
            <w:r w:rsidRPr="008052FF">
              <w:rPr>
                <w:sz w:val="24"/>
                <w:szCs w:val="24"/>
              </w:rPr>
              <w:t>объекты</w:t>
            </w:r>
            <w:r w:rsidRPr="008052FF">
              <w:rPr>
                <w:sz w:val="24"/>
                <w:szCs w:val="24"/>
                <w:lang w:val="en-US"/>
              </w:rPr>
              <w:t xml:space="preserve"> / Classes and objects</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Наследование / </w:t>
            </w:r>
            <w:r w:rsidRPr="008052FF">
              <w:rPr>
                <w:sz w:val="24"/>
                <w:szCs w:val="24"/>
                <w:lang w:val="en-US"/>
              </w:rPr>
              <w:t>Inheritance</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Инкапсуляция / </w:t>
            </w:r>
            <w:r w:rsidRPr="008052FF">
              <w:rPr>
                <w:sz w:val="24"/>
                <w:szCs w:val="24"/>
                <w:lang w:val="en-US"/>
              </w:rPr>
              <w:t>Encapsulation</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Полиморфизм / </w:t>
            </w:r>
            <w:r w:rsidRPr="008052FF">
              <w:rPr>
                <w:sz w:val="24"/>
                <w:szCs w:val="24"/>
                <w:lang w:val="en-US"/>
              </w:rPr>
              <w:t>Polymorphism</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rPr>
            </w:pPr>
            <w:r w:rsidRPr="008052FF">
              <w:rPr>
                <w:sz w:val="24"/>
                <w:szCs w:val="24"/>
              </w:rPr>
              <w:t xml:space="preserve">Основы построения графического интерфейса / </w:t>
            </w:r>
            <w:proofErr w:type="spellStart"/>
            <w:r w:rsidRPr="008052FF">
              <w:rPr>
                <w:sz w:val="24"/>
                <w:szCs w:val="24"/>
                <w:lang w:val="en-US"/>
              </w:rPr>
              <w:t>GUIBasics</w:t>
            </w:r>
            <w:proofErr w:type="spellEnd"/>
          </w:p>
        </w:tc>
      </w:tr>
      <w:tr w:rsidR="00EE202F" w:rsidRPr="000861AD"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Управление</w:t>
            </w:r>
            <w:r w:rsidR="0001322B" w:rsidRPr="008052FF">
              <w:rPr>
                <w:sz w:val="24"/>
                <w:szCs w:val="24"/>
                <w:lang w:val="en-US"/>
              </w:rPr>
              <w:t xml:space="preserve"> </w:t>
            </w:r>
            <w:r w:rsidRPr="008052FF">
              <w:rPr>
                <w:sz w:val="24"/>
                <w:szCs w:val="24"/>
              </w:rPr>
              <w:t>событиями</w:t>
            </w:r>
            <w:r w:rsidRPr="008052FF">
              <w:rPr>
                <w:sz w:val="24"/>
                <w:szCs w:val="24"/>
                <w:lang w:val="en-US"/>
              </w:rPr>
              <w:t xml:space="preserve"> / Event Driven programs</w:t>
            </w:r>
          </w:p>
        </w:tc>
      </w:tr>
    </w:tbl>
    <w:p w:rsidR="00EE202F" w:rsidRPr="00EE202F" w:rsidRDefault="00EE202F" w:rsidP="00EE202F">
      <w:pPr>
        <w:rPr>
          <w:rFonts w:ascii="Times New Roman" w:hAnsi="Times New Roman" w:cs="Times New Roman"/>
          <w:sz w:val="24"/>
          <w:szCs w:val="24"/>
          <w:lang w:val="en-US"/>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Формы промежуточного контроля.</w:t>
      </w:r>
    </w:p>
    <w:p w:rsidR="00AA2408" w:rsidRDefault="00EE202F" w:rsidP="00EE202F">
      <w:pPr>
        <w:ind w:firstLine="658"/>
        <w:jc w:val="both"/>
        <w:rPr>
          <w:rFonts w:ascii="Times New Roman" w:hAnsi="Times New Roman" w:cs="Times New Roman"/>
          <w:sz w:val="24"/>
          <w:szCs w:val="24"/>
        </w:rPr>
      </w:pPr>
      <w:r w:rsidRPr="00472BE7">
        <w:rPr>
          <w:rFonts w:ascii="Times New Roman" w:hAnsi="Times New Roman" w:cs="Times New Roman"/>
          <w:b/>
          <w:sz w:val="24"/>
          <w:szCs w:val="24"/>
        </w:rPr>
        <w:t>Зачет</w:t>
      </w:r>
      <w:r w:rsidR="00472BE7">
        <w:rPr>
          <w:rFonts w:ascii="Times New Roman" w:hAnsi="Times New Roman" w:cs="Times New Roman"/>
          <w:b/>
          <w:sz w:val="24"/>
          <w:szCs w:val="24"/>
        </w:rPr>
        <w:t xml:space="preserve"> </w:t>
      </w:r>
      <w:r w:rsidR="00472BE7">
        <w:rPr>
          <w:rFonts w:ascii="Times New Roman" w:hAnsi="Times New Roman" w:cs="Times New Roman"/>
          <w:sz w:val="24"/>
          <w:szCs w:val="24"/>
        </w:rPr>
        <w:t>по окончании 5 семестра</w:t>
      </w:r>
      <w:r w:rsidRPr="00EE202F">
        <w:rPr>
          <w:rFonts w:ascii="Times New Roman" w:hAnsi="Times New Roman" w:cs="Times New Roman"/>
          <w:sz w:val="24"/>
          <w:szCs w:val="24"/>
        </w:rPr>
        <w:t>.</w:t>
      </w:r>
    </w:p>
    <w:p w:rsidR="0008289A" w:rsidRDefault="0008289A">
      <w:pPr>
        <w:rPr>
          <w:rFonts w:ascii="Times New Roman" w:hAnsi="Times New Roman" w:cs="Times New Roman"/>
          <w:sz w:val="24"/>
          <w:szCs w:val="24"/>
        </w:rPr>
      </w:pPr>
      <w:r>
        <w:rPr>
          <w:rFonts w:ascii="Times New Roman" w:hAnsi="Times New Roman" w:cs="Times New Roman"/>
          <w:sz w:val="24"/>
          <w:szCs w:val="24"/>
        </w:rPr>
        <w:br w:type="page"/>
      </w:r>
    </w:p>
    <w:p w:rsidR="008240FB" w:rsidRDefault="008240FB" w:rsidP="008240FB">
      <w:pPr>
        <w:pBdr>
          <w:bottom w:val="single" w:sz="6" w:space="1" w:color="000000"/>
        </w:pBdr>
        <w:ind w:firstLine="142"/>
        <w:rPr>
          <w:rFonts w:eastAsia="Calibri" w:cs="Times New Roman"/>
          <w:b/>
          <w:bCs/>
          <w:sz w:val="24"/>
          <w:szCs w:val="24"/>
        </w:rPr>
      </w:pPr>
    </w:p>
    <w:p w:rsidR="004B11A9" w:rsidRDefault="004B11A9" w:rsidP="008240FB">
      <w:pPr>
        <w:pBdr>
          <w:bottom w:val="single" w:sz="6" w:space="1" w:color="000000"/>
        </w:pBdr>
        <w:ind w:firstLine="142"/>
        <w:rPr>
          <w:rFonts w:ascii="Times New Roman" w:eastAsia="Calibri" w:hAnsi="Times New Roman" w:cs="Times New Roman"/>
          <w:b/>
          <w:bCs/>
          <w:sz w:val="24"/>
          <w:szCs w:val="24"/>
        </w:rPr>
      </w:pPr>
    </w:p>
    <w:p w:rsidR="008240FB" w:rsidRPr="008240FB" w:rsidRDefault="008240FB" w:rsidP="008240FB">
      <w:pPr>
        <w:pBdr>
          <w:bottom w:val="single" w:sz="6" w:space="1" w:color="000000"/>
        </w:pBdr>
        <w:ind w:firstLine="142"/>
        <w:rPr>
          <w:rFonts w:ascii="Times New Roman" w:eastAsia="Calibri" w:hAnsi="Times New Roman" w:cs="Times New Roman"/>
          <w:b/>
          <w:bCs/>
          <w:sz w:val="24"/>
          <w:szCs w:val="24"/>
        </w:rPr>
      </w:pPr>
      <w:r w:rsidRPr="008240FB">
        <w:rPr>
          <w:rFonts w:ascii="Times New Roman" w:eastAsia="Calibri" w:hAnsi="Times New Roman" w:cs="Times New Roman"/>
          <w:b/>
          <w:bCs/>
          <w:sz w:val="24"/>
          <w:szCs w:val="24"/>
        </w:rPr>
        <w:t>Анализ и разработка алгоритмов</w:t>
      </w:r>
    </w:p>
    <w:p w:rsidR="008240FB" w:rsidRPr="008240FB" w:rsidRDefault="008240FB" w:rsidP="008240FB">
      <w:pPr>
        <w:ind w:firstLine="142"/>
        <w:rPr>
          <w:rFonts w:ascii="Times New Roman" w:hAnsi="Times New Roman" w:cs="Times New Roman"/>
          <w:sz w:val="24"/>
          <w:szCs w:val="24"/>
        </w:rPr>
      </w:pPr>
      <w:r w:rsidRPr="008240FB">
        <w:rPr>
          <w:rFonts w:ascii="Times New Roman" w:hAnsi="Times New Roman" w:cs="Times New Roman"/>
          <w:sz w:val="24"/>
          <w:szCs w:val="24"/>
        </w:rPr>
        <w:t>(наименование дисциплины (модуля))</w:t>
      </w:r>
    </w:p>
    <w:p w:rsidR="008240FB" w:rsidRPr="008240FB" w:rsidRDefault="008240FB" w:rsidP="008240FB">
      <w:pPr>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Цель освоения дисциплины</w:t>
      </w:r>
    </w:p>
    <w:p w:rsidR="008240FB" w:rsidRDefault="008240FB" w:rsidP="008240FB">
      <w:pPr>
        <w:ind w:firstLine="426"/>
        <w:jc w:val="both"/>
        <w:rPr>
          <w:rFonts w:ascii="Times New Roman" w:hAnsi="Times New Roman" w:cs="Times New Roman"/>
          <w:sz w:val="24"/>
          <w:szCs w:val="24"/>
        </w:rPr>
      </w:pPr>
      <w:r w:rsidRPr="008240FB">
        <w:rPr>
          <w:rFonts w:ascii="Times New Roman" w:hAnsi="Times New Roman" w:cs="Times New Roman"/>
          <w:sz w:val="24"/>
          <w:szCs w:val="24"/>
        </w:rPr>
        <w:t>Цель освоения дисциплины «</w:t>
      </w:r>
      <w:r w:rsidRPr="008240FB">
        <w:rPr>
          <w:rFonts w:ascii="Times New Roman" w:eastAsia="Calibri" w:hAnsi="Times New Roman" w:cs="Times New Roman"/>
          <w:sz w:val="24"/>
          <w:szCs w:val="24"/>
        </w:rPr>
        <w:t>Анализ и разработка алгоритмов</w:t>
      </w:r>
      <w:r w:rsidRPr="008240FB">
        <w:rPr>
          <w:rFonts w:ascii="Times New Roman" w:hAnsi="Times New Roman" w:cs="Times New Roman"/>
          <w:sz w:val="24"/>
          <w:szCs w:val="24"/>
        </w:rPr>
        <w:t>» состоит в том, чтобы дать студентам представление об основах разработки алгоритмов и их анализа сложности. Особое внимание в курсе уделяется математическим методам и приемам, часто использующимся при проведении анализа сложности алгоритмов. Также рассматриваются базовые и самые популярные алгоритмы и структуры данных.</w:t>
      </w:r>
    </w:p>
    <w:p w:rsidR="008240FB" w:rsidRPr="008240FB" w:rsidRDefault="008240FB" w:rsidP="008240FB">
      <w:pPr>
        <w:ind w:firstLine="426"/>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Место дисциплины в структуре ООП.</w:t>
      </w:r>
    </w:p>
    <w:p w:rsidR="008240FB" w:rsidRDefault="008240FB" w:rsidP="008240FB">
      <w:pPr>
        <w:ind w:firstLine="426"/>
        <w:jc w:val="both"/>
        <w:rPr>
          <w:rFonts w:ascii="Times New Roman" w:hAnsi="Times New Roman" w:cs="Times New Roman"/>
          <w:sz w:val="24"/>
          <w:szCs w:val="24"/>
        </w:rPr>
      </w:pPr>
      <w:r w:rsidRPr="008240FB">
        <w:rPr>
          <w:rFonts w:ascii="Times New Roman" w:hAnsi="Times New Roman" w:cs="Times New Roman"/>
          <w:sz w:val="24"/>
          <w:szCs w:val="24"/>
        </w:rPr>
        <w:t xml:space="preserve">Дисциплина  </w:t>
      </w:r>
      <w:r w:rsidR="00111DE4" w:rsidRPr="00111DE4">
        <w:rPr>
          <w:rFonts w:ascii="Times New Roman" w:hAnsi="Times New Roman" w:cs="Times New Roman"/>
          <w:sz w:val="24"/>
          <w:szCs w:val="24"/>
        </w:rPr>
        <w:t>Б</w:t>
      </w:r>
      <w:proofErr w:type="gramStart"/>
      <w:r w:rsidR="00111DE4" w:rsidRPr="00111DE4">
        <w:rPr>
          <w:rFonts w:ascii="Times New Roman" w:hAnsi="Times New Roman" w:cs="Times New Roman"/>
          <w:sz w:val="24"/>
          <w:szCs w:val="24"/>
        </w:rPr>
        <w:t>1</w:t>
      </w:r>
      <w:proofErr w:type="gramEnd"/>
      <w:r w:rsidR="00111DE4" w:rsidRPr="00111DE4">
        <w:rPr>
          <w:rFonts w:ascii="Times New Roman" w:hAnsi="Times New Roman" w:cs="Times New Roman"/>
          <w:sz w:val="24"/>
          <w:szCs w:val="24"/>
        </w:rPr>
        <w:t>.В.ДВ.05.01</w:t>
      </w:r>
      <w:r w:rsidRPr="008240FB">
        <w:rPr>
          <w:rFonts w:ascii="Times New Roman" w:hAnsi="Times New Roman" w:cs="Times New Roman"/>
          <w:sz w:val="24"/>
          <w:szCs w:val="24"/>
        </w:rPr>
        <w:t xml:space="preserve"> «Анализ и разработка алгоритмов» относится к </w:t>
      </w:r>
      <w:r w:rsidR="00111DE4">
        <w:rPr>
          <w:rFonts w:ascii="Times New Roman" w:hAnsi="Times New Roman" w:cs="Times New Roman"/>
          <w:sz w:val="24"/>
          <w:szCs w:val="24"/>
        </w:rPr>
        <w:t xml:space="preserve">вариативной </w:t>
      </w:r>
      <w:r w:rsidRPr="008240FB">
        <w:rPr>
          <w:rFonts w:ascii="Times New Roman" w:hAnsi="Times New Roman" w:cs="Times New Roman"/>
          <w:sz w:val="24"/>
          <w:szCs w:val="24"/>
        </w:rPr>
        <w:t xml:space="preserve">части ООП по направлению подготовки «Фундаментальная информатика и информационные технологии» (Общий профиль), </w:t>
      </w:r>
      <w:r w:rsidR="00111DE4">
        <w:rPr>
          <w:rFonts w:ascii="Times New Roman" w:hAnsi="Times New Roman" w:cs="Times New Roman"/>
          <w:sz w:val="24"/>
          <w:szCs w:val="24"/>
        </w:rPr>
        <w:t xml:space="preserve">к блоку «Дисциплины по выбору </w:t>
      </w:r>
      <w:r w:rsidR="00111DE4" w:rsidRPr="00111DE4">
        <w:rPr>
          <w:rFonts w:ascii="Times New Roman" w:hAnsi="Times New Roman" w:cs="Times New Roman"/>
          <w:sz w:val="24"/>
          <w:szCs w:val="24"/>
        </w:rPr>
        <w:t>Б1.В.ДВ.5</w:t>
      </w:r>
      <w:r w:rsidR="00111DE4">
        <w:rPr>
          <w:rFonts w:ascii="Times New Roman" w:hAnsi="Times New Roman" w:cs="Times New Roman"/>
          <w:sz w:val="24"/>
          <w:szCs w:val="24"/>
        </w:rPr>
        <w:t>»</w:t>
      </w:r>
      <w:r w:rsidRPr="008240FB">
        <w:rPr>
          <w:rFonts w:ascii="Times New Roman" w:hAnsi="Times New Roman" w:cs="Times New Roman"/>
          <w:sz w:val="24"/>
          <w:szCs w:val="24"/>
        </w:rPr>
        <w:t>. Трудоемкость дисциплины составляет 2 зачетные единицы.</w:t>
      </w:r>
    </w:p>
    <w:p w:rsidR="008F4C4C" w:rsidRPr="008240FB" w:rsidRDefault="008F4C4C" w:rsidP="008240FB">
      <w:pPr>
        <w:ind w:firstLine="426"/>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Требования к результатам освоения дисциплины (компетенции).</w:t>
      </w:r>
    </w:p>
    <w:p w:rsidR="008240FB" w:rsidRPr="008240FB" w:rsidRDefault="008240FB" w:rsidP="008240FB">
      <w:pPr>
        <w:rPr>
          <w:rFonts w:ascii="Times New Roman" w:hAnsi="Times New Roman" w:cs="Times New Roman"/>
          <w:sz w:val="24"/>
          <w:szCs w:val="24"/>
        </w:rPr>
      </w:pPr>
      <w:r w:rsidRPr="008240FB">
        <w:rPr>
          <w:rFonts w:ascii="Times New Roman" w:hAnsi="Times New Roman" w:cs="Times New Roman"/>
          <w:sz w:val="24"/>
          <w:szCs w:val="24"/>
        </w:rPr>
        <w:t>Формируемые компетенции:</w:t>
      </w:r>
    </w:p>
    <w:p w:rsidR="00D8085F" w:rsidRDefault="00D8085F" w:rsidP="00D8085F">
      <w:pPr>
        <w:pStyle w:val="a6"/>
        <w:tabs>
          <w:tab w:val="num" w:pos="176"/>
        </w:tabs>
        <w:spacing w:before="0" w:after="0"/>
        <w:jc w:val="both"/>
      </w:pPr>
      <w:r w:rsidRPr="00E62C35">
        <w:t xml:space="preserve">ОПК-1: </w:t>
      </w:r>
      <w:r>
        <w:t>способность</w:t>
      </w:r>
      <w:r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t>.</w:t>
      </w:r>
    </w:p>
    <w:p w:rsidR="00D8085F" w:rsidRDefault="00D8085F" w:rsidP="00D8085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240FB" w:rsidRDefault="00D8085F" w:rsidP="00D8085F">
      <w:pPr>
        <w:jc w:val="both"/>
        <w:rPr>
          <w:rFonts w:ascii="Times New Roman" w:hAnsi="Times New Roman" w:cs="Times New Roman"/>
          <w:sz w:val="24"/>
          <w:szCs w:val="24"/>
        </w:rPr>
      </w:pPr>
      <w:r>
        <w:rPr>
          <w:rFonts w:ascii="Times New Roman" w:eastAsia="Calibri" w:hAnsi="Times New Roman" w:cs="Times New Roman"/>
          <w:sz w:val="24"/>
          <w:szCs w:val="24"/>
        </w:rPr>
        <w:t xml:space="preserve">ПК-1-1: способность </w:t>
      </w:r>
      <w:r w:rsidRPr="000C3033">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71286F" w:rsidRPr="008240FB" w:rsidRDefault="0071286F" w:rsidP="0071286F">
      <w:pPr>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Краткая характеристика дисциплины (модуля).</w:t>
      </w:r>
    </w:p>
    <w:p w:rsidR="008240FB" w:rsidRP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1. Виды оценок сложности алгоритмов.</w:t>
      </w:r>
    </w:p>
    <w:p w:rsidR="008240FB" w:rsidRP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2. Хеширование.</w:t>
      </w:r>
    </w:p>
    <w:p w:rsidR="008240FB" w:rsidRP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3. Поисковые деревья.</w:t>
      </w:r>
    </w:p>
    <w:p w:rsid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4. Приоритетные очереди.</w:t>
      </w:r>
    </w:p>
    <w:p w:rsidR="0071286F" w:rsidRPr="008240FB" w:rsidRDefault="0071286F" w:rsidP="0071286F">
      <w:pPr>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Формы промежуточного контроля.</w:t>
      </w:r>
    </w:p>
    <w:p w:rsidR="008240FB" w:rsidRPr="008240FB" w:rsidRDefault="008240FB" w:rsidP="0071286F">
      <w:pPr>
        <w:jc w:val="both"/>
        <w:rPr>
          <w:rFonts w:ascii="Times New Roman" w:hAnsi="Times New Roman" w:cs="Times New Roman"/>
          <w:sz w:val="24"/>
          <w:szCs w:val="24"/>
        </w:rPr>
      </w:pPr>
      <w:r w:rsidRPr="0071286F">
        <w:rPr>
          <w:rFonts w:ascii="Times New Roman" w:hAnsi="Times New Roman" w:cs="Times New Roman"/>
          <w:b/>
          <w:sz w:val="24"/>
          <w:szCs w:val="24"/>
        </w:rPr>
        <w:t>Зачет</w:t>
      </w:r>
      <w:r w:rsidR="0071286F">
        <w:rPr>
          <w:rFonts w:ascii="Times New Roman" w:hAnsi="Times New Roman" w:cs="Times New Roman"/>
          <w:sz w:val="24"/>
          <w:szCs w:val="24"/>
        </w:rPr>
        <w:t xml:space="preserve"> по окончании 5 семестра</w:t>
      </w:r>
      <w:r w:rsidRPr="008240FB">
        <w:rPr>
          <w:rFonts w:ascii="Times New Roman" w:hAnsi="Times New Roman" w:cs="Times New Roman"/>
          <w:sz w:val="24"/>
          <w:szCs w:val="24"/>
        </w:rPr>
        <w:t>.</w:t>
      </w:r>
    </w:p>
    <w:p w:rsidR="009B6CE5" w:rsidRDefault="009B6CE5">
      <w:pPr>
        <w:rPr>
          <w:rFonts w:ascii="Times New Roman" w:hAnsi="Times New Roman" w:cs="Times New Roman"/>
          <w:sz w:val="24"/>
          <w:szCs w:val="24"/>
        </w:rPr>
      </w:pPr>
      <w:r>
        <w:rPr>
          <w:rFonts w:ascii="Times New Roman" w:hAnsi="Times New Roman" w:cs="Times New Roman"/>
          <w:sz w:val="24"/>
          <w:szCs w:val="24"/>
        </w:rPr>
        <w:br w:type="page"/>
      </w:r>
    </w:p>
    <w:p w:rsidR="000D2181" w:rsidRDefault="000D2181" w:rsidP="000D2181">
      <w:pPr>
        <w:pStyle w:val="a3"/>
        <w:ind w:left="945" w:right="852" w:firstLine="0"/>
        <w:jc w:val="center"/>
      </w:pPr>
    </w:p>
    <w:p w:rsidR="000D2181" w:rsidRPr="000D2181" w:rsidRDefault="006914EC" w:rsidP="000D2181">
      <w:pPr>
        <w:pStyle w:val="a3"/>
        <w:ind w:left="945" w:right="852" w:firstLine="0"/>
        <w:jc w:val="center"/>
      </w:pPr>
      <w:r>
        <w:rPr>
          <w:noProof/>
          <w:lang w:eastAsia="ru-RU"/>
        </w:rPr>
        <w:pict>
          <v:rect id="_x0000_s1053" style="position:absolute;left:0;text-align:left;margin-left:82.2pt;margin-top:29.65pt;width:486.8pt;height:.5pt;z-index:-251601920;mso-wrap-distance-left:0;mso-wrap-distance-right:0;mso-position-horizontal-relative:page" fillcolor="black" stroked="f">
            <w10:wrap type="topAndBottom" anchorx="page"/>
          </v:rect>
        </w:pict>
      </w:r>
      <w:r w:rsidR="000D2181" w:rsidRPr="000D2181">
        <w:t xml:space="preserve">Прикладная теория вероятностей / </w:t>
      </w:r>
      <w:r w:rsidR="000D2181" w:rsidRPr="000D2181">
        <w:br/>
      </w:r>
      <w:proofErr w:type="spellStart"/>
      <w:r w:rsidR="000D2181" w:rsidRPr="000D2181">
        <w:t>Applied</w:t>
      </w:r>
      <w:proofErr w:type="spellEnd"/>
      <w:r w:rsidR="000D2181" w:rsidRPr="000D2181">
        <w:t xml:space="preserve"> </w:t>
      </w:r>
      <w:proofErr w:type="spellStart"/>
      <w:r w:rsidR="000D2181" w:rsidRPr="000D2181">
        <w:t>probability</w:t>
      </w:r>
      <w:proofErr w:type="spellEnd"/>
      <w:r w:rsidR="000D2181" w:rsidRPr="000D2181">
        <w:t xml:space="preserve"> </w:t>
      </w:r>
      <w:proofErr w:type="spellStart"/>
      <w:r w:rsidR="000D2181" w:rsidRPr="000D2181">
        <w:t>theory</w:t>
      </w:r>
      <w:proofErr w:type="spellEnd"/>
    </w:p>
    <w:p w:rsidR="000D2181" w:rsidRPr="000D2181" w:rsidRDefault="006914EC" w:rsidP="000D2181">
      <w:pPr>
        <w:ind w:left="863" w:right="859"/>
        <w:rPr>
          <w:rFonts w:ascii="Times New Roman" w:hAnsi="Times New Roman" w:cs="Times New Roman"/>
          <w:sz w:val="18"/>
        </w:rPr>
      </w:pPr>
      <w:r w:rsidRPr="006914EC">
        <w:rPr>
          <w:rFonts w:ascii="Times New Roman" w:hAnsi="Times New Roman" w:cs="Times New Roman"/>
        </w:rPr>
        <w:pict>
          <v:rect id="_x0000_s1052" style="position:absolute;left:0;text-align:left;margin-left:70.2pt;margin-top:2.55pt;width:486.8pt;height:.5pt;z-index:-251602944;mso-wrap-distance-left:0;mso-wrap-distance-right:0;mso-position-horizontal-relative:page" fillcolor="black" stroked="f">
            <w10:wrap type="topAndBottom" anchorx="page"/>
          </v:rect>
        </w:pict>
      </w:r>
      <w:r w:rsidR="000D2181" w:rsidRPr="000D2181">
        <w:rPr>
          <w:rFonts w:ascii="Times New Roman" w:hAnsi="Times New Roman" w:cs="Times New Roman"/>
          <w:sz w:val="18"/>
        </w:rPr>
        <w:t>(наименование дисциплины (модуля))</w:t>
      </w:r>
    </w:p>
    <w:p w:rsidR="000D2181" w:rsidRPr="000D2181" w:rsidRDefault="000D2181" w:rsidP="000D2181">
      <w:pPr>
        <w:pStyle w:val="Heading1"/>
        <w:spacing w:before="104"/>
      </w:pPr>
      <w:r w:rsidRPr="000D2181">
        <w:t>Цель освоения дисциплины</w:t>
      </w:r>
    </w:p>
    <w:p w:rsidR="000D2181" w:rsidRPr="000D2181" w:rsidRDefault="000D2181" w:rsidP="000D2181">
      <w:pPr>
        <w:jc w:val="both"/>
        <w:rPr>
          <w:rFonts w:ascii="Times New Roman" w:hAnsi="Times New Roman" w:cs="Times New Roman"/>
          <w:sz w:val="24"/>
          <w:szCs w:val="24"/>
        </w:rPr>
      </w:pPr>
      <w:r w:rsidRPr="000D2181">
        <w:rPr>
          <w:rFonts w:ascii="Times New Roman" w:hAnsi="Times New Roman" w:cs="Times New Roman"/>
          <w:sz w:val="24"/>
          <w:szCs w:val="24"/>
        </w:rPr>
        <w:t>Цель освоения дисциплина «Прикладная теория вероятностей» в продолжени</w:t>
      </w:r>
      <w:proofErr w:type="gramStart"/>
      <w:r w:rsidRPr="000D2181">
        <w:rPr>
          <w:rFonts w:ascii="Times New Roman" w:hAnsi="Times New Roman" w:cs="Times New Roman"/>
          <w:sz w:val="24"/>
          <w:szCs w:val="24"/>
        </w:rPr>
        <w:t>и</w:t>
      </w:r>
      <w:proofErr w:type="gramEnd"/>
      <w:r w:rsidRPr="000D2181">
        <w:rPr>
          <w:rFonts w:ascii="Times New Roman" w:hAnsi="Times New Roman" w:cs="Times New Roman"/>
          <w:sz w:val="24"/>
          <w:szCs w:val="24"/>
        </w:rPr>
        <w:t xml:space="preserve"> знакомства студентов с идеями и методами изучения случайных явлений, в образовании базовых знаний, навыков и умений применения понятий теории вероятностей для анализа различных ситуаций, возникающих в области информационных технологий и в области анализа данных</w:t>
      </w:r>
    </w:p>
    <w:p w:rsidR="000D2181" w:rsidRPr="000D2181" w:rsidRDefault="000D2181" w:rsidP="000D2181">
      <w:pPr>
        <w:jc w:val="both"/>
        <w:rPr>
          <w:rFonts w:ascii="Times New Roman" w:hAnsi="Times New Roman" w:cs="Times New Roman"/>
          <w:sz w:val="24"/>
          <w:szCs w:val="24"/>
          <w:lang w:val="en-US"/>
        </w:rPr>
      </w:pPr>
      <w:r w:rsidRPr="000D2181">
        <w:rPr>
          <w:rFonts w:ascii="Times New Roman" w:hAnsi="Times New Roman" w:cs="Times New Roman"/>
          <w:sz w:val="24"/>
          <w:szCs w:val="24"/>
          <w:lang w:val="en-US"/>
        </w:rPr>
        <w:t>The purpose of the mastering the discipline "Probability Theory and Mathematical Statistics" is to continue studying the ideas and methods of studying random phenomena, to form basic knowledge, skills and abilities of using the concepts of probability theory to analyze various situations that arise in the field of information technology and in the field of data analysis.</w:t>
      </w:r>
    </w:p>
    <w:p w:rsidR="000D2181" w:rsidRPr="000861AD" w:rsidRDefault="000D2181" w:rsidP="000D2181">
      <w:pPr>
        <w:pStyle w:val="Heading1"/>
        <w:spacing w:before="2"/>
        <w:rPr>
          <w:lang w:val="en-US"/>
        </w:rPr>
      </w:pPr>
    </w:p>
    <w:p w:rsidR="000D2181" w:rsidRPr="000D2181" w:rsidRDefault="000D2181" w:rsidP="000D2181">
      <w:pPr>
        <w:pStyle w:val="Heading1"/>
        <w:spacing w:before="2"/>
      </w:pPr>
      <w:r w:rsidRPr="000D2181">
        <w:t>Место дисциплины в структуре ООП.</w:t>
      </w:r>
    </w:p>
    <w:p w:rsidR="000D2181" w:rsidRPr="000D2181" w:rsidRDefault="000D2181" w:rsidP="000D2181">
      <w:pPr>
        <w:pStyle w:val="a3"/>
        <w:ind w:left="118" w:right="105" w:firstLine="540"/>
        <w:jc w:val="both"/>
      </w:pPr>
      <w:r w:rsidRPr="000D2181">
        <w:t xml:space="preserve">Дисциплина </w:t>
      </w:r>
      <w:r w:rsidR="00F3199B" w:rsidRPr="00F3199B">
        <w:t>Б</w:t>
      </w:r>
      <w:proofErr w:type="gramStart"/>
      <w:r w:rsidR="00F3199B" w:rsidRPr="00F3199B">
        <w:t>1</w:t>
      </w:r>
      <w:proofErr w:type="gramEnd"/>
      <w:r w:rsidR="00F3199B" w:rsidRPr="00F3199B">
        <w:t>.В.ДВ.03.01</w:t>
      </w:r>
      <w:r w:rsidRPr="000D2181">
        <w:t xml:space="preserve"> «Прикладная теория вероятностей / </w:t>
      </w:r>
      <w:proofErr w:type="spellStart"/>
      <w:r w:rsidRPr="000D2181">
        <w:t>Applied</w:t>
      </w:r>
      <w:proofErr w:type="spellEnd"/>
      <w:r w:rsidRPr="000D2181">
        <w:t xml:space="preserve"> </w:t>
      </w:r>
      <w:proofErr w:type="spellStart"/>
      <w:r w:rsidRPr="000D2181">
        <w:t>probability</w:t>
      </w:r>
      <w:proofErr w:type="spellEnd"/>
      <w:r w:rsidRPr="000D2181">
        <w:t xml:space="preserve"> </w:t>
      </w:r>
      <w:proofErr w:type="spellStart"/>
      <w:r w:rsidRPr="000D2181">
        <w:t>theory</w:t>
      </w:r>
      <w:proofErr w:type="spellEnd"/>
      <w:r w:rsidRPr="000D2181">
        <w:t xml:space="preserve">» относится к </w:t>
      </w:r>
      <w:r w:rsidR="00F3199B">
        <w:t xml:space="preserve">вариативной </w:t>
      </w:r>
      <w:r w:rsidRPr="000D2181">
        <w:t>части ООП по направлению подготовки «Фундаментальная информатика и информационные технологии (Профиль: общий профиль)»</w:t>
      </w:r>
      <w:r w:rsidR="00F3199B">
        <w:t xml:space="preserve">, к блоку «Дисциплины по выбору </w:t>
      </w:r>
      <w:r w:rsidR="00F3199B" w:rsidRPr="00F3199B">
        <w:t>Б1.В.ДВ.3</w:t>
      </w:r>
      <w:r w:rsidR="00F3199B">
        <w:t>»</w:t>
      </w:r>
      <w:r w:rsidRPr="000D2181">
        <w:t xml:space="preserve">. Трудоемкость  дисциплины составляет </w:t>
      </w:r>
      <w:r w:rsidR="00F3199B">
        <w:t>3</w:t>
      </w:r>
      <w:r w:rsidRPr="000D2181">
        <w:t xml:space="preserve"> </w:t>
      </w:r>
      <w:proofErr w:type="gramStart"/>
      <w:r w:rsidRPr="000D2181">
        <w:t>зачетных</w:t>
      </w:r>
      <w:proofErr w:type="gramEnd"/>
      <w:r w:rsidRPr="000D2181">
        <w:t xml:space="preserve"> единицы.</w:t>
      </w:r>
    </w:p>
    <w:p w:rsidR="000D2181" w:rsidRDefault="000D2181" w:rsidP="000D2181">
      <w:pPr>
        <w:pStyle w:val="Heading1"/>
        <w:spacing w:before="3"/>
      </w:pPr>
    </w:p>
    <w:p w:rsidR="000D2181" w:rsidRPr="000D2181" w:rsidRDefault="000D2181" w:rsidP="000D2181">
      <w:pPr>
        <w:pStyle w:val="Heading1"/>
        <w:spacing w:before="3"/>
      </w:pPr>
      <w:r w:rsidRPr="000D2181">
        <w:t>Требования к результатам освоения дисциплины</w:t>
      </w:r>
      <w:r w:rsidRPr="000D2181">
        <w:rPr>
          <w:spacing w:val="58"/>
        </w:rPr>
        <w:t xml:space="preserve"> </w:t>
      </w:r>
      <w:r w:rsidRPr="000D2181">
        <w:t>(компетенции).</w:t>
      </w:r>
    </w:p>
    <w:p w:rsidR="000D2181" w:rsidRPr="000D2181" w:rsidRDefault="000D2181" w:rsidP="000D2181">
      <w:pPr>
        <w:pStyle w:val="a3"/>
        <w:spacing w:line="274" w:lineRule="exact"/>
        <w:ind w:left="658" w:firstLine="0"/>
        <w:jc w:val="both"/>
      </w:pPr>
      <w:r w:rsidRPr="000D2181">
        <w:t xml:space="preserve">Формируемые компетенции: </w:t>
      </w:r>
    </w:p>
    <w:p w:rsidR="00084D1C" w:rsidRDefault="00084D1C" w:rsidP="00084D1C">
      <w:pPr>
        <w:pStyle w:val="a6"/>
        <w:tabs>
          <w:tab w:val="num" w:pos="176"/>
        </w:tabs>
        <w:spacing w:before="0" w:after="0"/>
        <w:jc w:val="both"/>
      </w:pPr>
      <w:r w:rsidRPr="00E62C35">
        <w:t xml:space="preserve">ОПК-1: </w:t>
      </w:r>
      <w:r>
        <w:t>способность</w:t>
      </w:r>
      <w:r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t>.</w:t>
      </w:r>
    </w:p>
    <w:p w:rsidR="00084D1C" w:rsidRDefault="00084D1C" w:rsidP="00084D1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D2181" w:rsidRPr="00084D1C" w:rsidRDefault="00084D1C" w:rsidP="00084D1C">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0D2181" w:rsidRDefault="000D2181" w:rsidP="000D2181">
      <w:pPr>
        <w:pStyle w:val="Heading1"/>
        <w:spacing w:before="0"/>
        <w:jc w:val="left"/>
      </w:pPr>
    </w:p>
    <w:p w:rsidR="000D2181" w:rsidRPr="000D2181" w:rsidRDefault="000D2181" w:rsidP="000D2181">
      <w:pPr>
        <w:pStyle w:val="Heading1"/>
        <w:spacing w:before="0"/>
        <w:jc w:val="left"/>
      </w:pPr>
      <w:r w:rsidRPr="000D2181">
        <w:t>Краткая характеристика дисциплины (модуля).</w:t>
      </w:r>
    </w:p>
    <w:p w:rsidR="000D2181" w:rsidRPr="000D2181" w:rsidRDefault="000D2181" w:rsidP="000D2181">
      <w:pPr>
        <w:pStyle w:val="a3"/>
        <w:spacing w:line="274" w:lineRule="exact"/>
        <w:ind w:left="0" w:firstLine="709"/>
        <w:jc w:val="both"/>
        <w:rPr>
          <w:lang w:eastAsia="ru-RU"/>
        </w:rPr>
      </w:pPr>
      <w:r w:rsidRPr="000D2181">
        <w:t>Тема</w:t>
      </w:r>
      <w:r w:rsidRPr="000D2181">
        <w:rPr>
          <w:spacing w:val="-4"/>
        </w:rPr>
        <w:t xml:space="preserve"> </w:t>
      </w:r>
      <w:r w:rsidRPr="000D2181">
        <w:t xml:space="preserve">1. </w:t>
      </w:r>
      <w:r w:rsidRPr="000D2181">
        <w:rPr>
          <w:lang w:eastAsia="ru-RU"/>
        </w:rPr>
        <w:t>Непрерывные распределения вероятностей (одномерные и многомерные). Частные распределения, независимость, распределение функций от случайных векторов. Числовые характеристики непрерывных распределений</w:t>
      </w:r>
    </w:p>
    <w:p w:rsidR="000D2181" w:rsidRPr="000D2181" w:rsidRDefault="000D2181" w:rsidP="000D2181">
      <w:pPr>
        <w:pStyle w:val="a3"/>
        <w:spacing w:line="274" w:lineRule="exact"/>
        <w:ind w:left="0" w:firstLine="709"/>
        <w:jc w:val="both"/>
        <w:rPr>
          <w:lang w:val="en-US" w:eastAsia="ru-RU"/>
        </w:rPr>
      </w:pPr>
      <w:proofErr w:type="gramStart"/>
      <w:r w:rsidRPr="000D2181">
        <w:rPr>
          <w:lang w:val="en-US" w:eastAsia="ru-RU"/>
        </w:rPr>
        <w:t>Continuous probability distributions (</w:t>
      </w:r>
      <w:proofErr w:type="spellStart"/>
      <w:r w:rsidRPr="000D2181">
        <w:rPr>
          <w:lang w:val="en-US" w:eastAsia="ru-RU"/>
        </w:rPr>
        <w:t>univariate</w:t>
      </w:r>
      <w:proofErr w:type="spellEnd"/>
      <w:r w:rsidRPr="000D2181">
        <w:rPr>
          <w:lang w:val="en-US" w:eastAsia="ru-RU"/>
        </w:rPr>
        <w:t xml:space="preserve"> and multivariate).</w:t>
      </w:r>
      <w:proofErr w:type="gramEnd"/>
      <w:r w:rsidRPr="000D2181">
        <w:rPr>
          <w:lang w:val="en-US" w:eastAsia="ru-RU"/>
        </w:rPr>
        <w:t xml:space="preserve"> Marginal probability distributions, independence, functions of several continuous random variables. Numerical characteristics of continuous distributions</w:t>
      </w:r>
    </w:p>
    <w:p w:rsidR="000D2181" w:rsidRPr="000D2181" w:rsidRDefault="000D2181" w:rsidP="000D2181">
      <w:pPr>
        <w:pStyle w:val="a3"/>
        <w:spacing w:line="274" w:lineRule="exact"/>
        <w:ind w:left="0" w:firstLine="709"/>
        <w:jc w:val="both"/>
        <w:rPr>
          <w:lang w:val="en-US"/>
        </w:rPr>
      </w:pPr>
      <w:r w:rsidRPr="000D2181">
        <w:t>Тема</w:t>
      </w:r>
      <w:r w:rsidRPr="000D2181">
        <w:rPr>
          <w:spacing w:val="-2"/>
          <w:lang w:val="en-US"/>
        </w:rPr>
        <w:t xml:space="preserve"> </w:t>
      </w:r>
      <w:r w:rsidRPr="000D2181">
        <w:rPr>
          <w:lang w:val="en-US"/>
        </w:rPr>
        <w:t xml:space="preserve">2. </w:t>
      </w:r>
      <w:r w:rsidRPr="000D2181">
        <w:t>Метод</w:t>
      </w:r>
      <w:r w:rsidRPr="000D2181">
        <w:rPr>
          <w:lang w:val="en-US"/>
        </w:rPr>
        <w:t xml:space="preserve"> </w:t>
      </w:r>
      <w:r w:rsidRPr="000D2181">
        <w:t>характеристических</w:t>
      </w:r>
      <w:r w:rsidRPr="000D2181">
        <w:rPr>
          <w:lang w:val="en-US"/>
        </w:rPr>
        <w:t xml:space="preserve"> </w:t>
      </w:r>
      <w:r w:rsidRPr="000D2181">
        <w:t>функций</w:t>
      </w:r>
      <w:r w:rsidRPr="000D2181">
        <w:rPr>
          <w:lang w:val="en-US"/>
        </w:rPr>
        <w:t xml:space="preserve"> </w:t>
      </w:r>
      <w:r w:rsidRPr="000D2181">
        <w:t>и</w:t>
      </w:r>
      <w:r w:rsidRPr="000D2181">
        <w:rPr>
          <w:lang w:val="en-US"/>
        </w:rPr>
        <w:t xml:space="preserve"> </w:t>
      </w:r>
      <w:r w:rsidRPr="000D2181">
        <w:t>центральная</w:t>
      </w:r>
      <w:r w:rsidRPr="000D2181">
        <w:rPr>
          <w:lang w:val="en-US"/>
        </w:rPr>
        <w:t xml:space="preserve"> </w:t>
      </w:r>
      <w:r w:rsidRPr="000D2181">
        <w:t>предельная</w:t>
      </w:r>
      <w:r w:rsidRPr="000D2181">
        <w:rPr>
          <w:lang w:val="en-US"/>
        </w:rPr>
        <w:t xml:space="preserve"> </w:t>
      </w:r>
      <w:r w:rsidRPr="000D2181">
        <w:t>теорема</w:t>
      </w:r>
      <w:r w:rsidRPr="000D2181">
        <w:rPr>
          <w:lang w:val="en-US"/>
        </w:rPr>
        <w:t xml:space="preserve">. </w:t>
      </w:r>
      <w:r w:rsidRPr="000D2181">
        <w:t>Законы</w:t>
      </w:r>
      <w:r w:rsidRPr="000D2181">
        <w:rPr>
          <w:lang w:val="en-US"/>
        </w:rPr>
        <w:t xml:space="preserve"> </w:t>
      </w:r>
      <w:r w:rsidRPr="000D2181">
        <w:t>больших</w:t>
      </w:r>
      <w:r w:rsidRPr="000D2181">
        <w:rPr>
          <w:lang w:val="en-US"/>
        </w:rPr>
        <w:t xml:space="preserve"> </w:t>
      </w:r>
      <w:r w:rsidRPr="000D2181">
        <w:t>чисел</w:t>
      </w:r>
    </w:p>
    <w:p w:rsidR="000D2181" w:rsidRPr="000D2181" w:rsidRDefault="000D2181" w:rsidP="000D2181">
      <w:pPr>
        <w:pStyle w:val="a3"/>
        <w:spacing w:line="274" w:lineRule="exact"/>
        <w:ind w:left="0" w:firstLine="709"/>
        <w:jc w:val="both"/>
        <w:rPr>
          <w:lang w:val="en-US"/>
        </w:rPr>
      </w:pPr>
      <w:proofErr w:type="gramStart"/>
      <w:r w:rsidRPr="000D2181">
        <w:rPr>
          <w:lang w:val="en-US"/>
        </w:rPr>
        <w:t>Method of characteristic functions and central limit theorems.</w:t>
      </w:r>
      <w:proofErr w:type="gramEnd"/>
      <w:r w:rsidRPr="000D2181">
        <w:rPr>
          <w:lang w:val="en-US"/>
        </w:rPr>
        <w:t xml:space="preserve"> </w:t>
      </w:r>
      <w:proofErr w:type="gramStart"/>
      <w:r w:rsidRPr="000D2181">
        <w:rPr>
          <w:lang w:val="en-US"/>
        </w:rPr>
        <w:t>Laws of large numbers.</w:t>
      </w:r>
      <w:proofErr w:type="gramEnd"/>
    </w:p>
    <w:p w:rsidR="000D2181" w:rsidRPr="000D2181" w:rsidRDefault="000D2181" w:rsidP="000D2181">
      <w:pPr>
        <w:pStyle w:val="a3"/>
        <w:spacing w:line="274" w:lineRule="exact"/>
        <w:ind w:left="0" w:firstLine="709"/>
        <w:jc w:val="both"/>
        <w:rPr>
          <w:lang w:val="en-US"/>
        </w:rPr>
      </w:pPr>
      <w:r w:rsidRPr="000D2181">
        <w:t>Тема</w:t>
      </w:r>
      <w:r w:rsidRPr="000D2181">
        <w:rPr>
          <w:lang w:val="en-US"/>
        </w:rPr>
        <w:t xml:space="preserve"> 3. </w:t>
      </w:r>
      <w:r w:rsidRPr="000D2181">
        <w:t>Случайная выборка. Выборочные распределения и выборочные характеристики. Подгонка</w:t>
      </w:r>
      <w:r w:rsidRPr="000D2181">
        <w:rPr>
          <w:lang w:val="en-US"/>
        </w:rPr>
        <w:t xml:space="preserve"> </w:t>
      </w:r>
      <w:r w:rsidRPr="000D2181">
        <w:t>распределения</w:t>
      </w:r>
      <w:r w:rsidRPr="000D2181">
        <w:rPr>
          <w:lang w:val="en-US"/>
        </w:rPr>
        <w:t xml:space="preserve"> </w:t>
      </w:r>
      <w:r w:rsidRPr="000D2181">
        <w:t>и</w:t>
      </w:r>
      <w:r w:rsidRPr="000D2181">
        <w:rPr>
          <w:lang w:val="en-US"/>
        </w:rPr>
        <w:t xml:space="preserve"> </w:t>
      </w:r>
      <w:r w:rsidRPr="000D2181">
        <w:t>оценка</w:t>
      </w:r>
      <w:r w:rsidRPr="000D2181">
        <w:rPr>
          <w:lang w:val="en-US"/>
        </w:rPr>
        <w:t xml:space="preserve"> </w:t>
      </w:r>
      <w:r w:rsidRPr="000D2181">
        <w:t>параметров</w:t>
      </w:r>
      <w:r w:rsidRPr="000D2181">
        <w:rPr>
          <w:lang w:val="en-US"/>
        </w:rPr>
        <w:t xml:space="preserve">. </w:t>
      </w:r>
      <w:r w:rsidRPr="000D2181">
        <w:t>Свойства</w:t>
      </w:r>
      <w:r w:rsidRPr="000D2181">
        <w:rPr>
          <w:lang w:val="en-US"/>
        </w:rPr>
        <w:t xml:space="preserve"> </w:t>
      </w:r>
      <w:r w:rsidRPr="000D2181">
        <w:t>оценок</w:t>
      </w:r>
      <w:r w:rsidRPr="000D2181">
        <w:rPr>
          <w:lang w:val="en-US"/>
        </w:rPr>
        <w:t>.</w:t>
      </w:r>
    </w:p>
    <w:p w:rsidR="000D2181" w:rsidRPr="000D2181" w:rsidRDefault="000D2181" w:rsidP="000D2181">
      <w:pPr>
        <w:pStyle w:val="a3"/>
        <w:spacing w:line="274" w:lineRule="exact"/>
        <w:ind w:left="0" w:firstLine="709"/>
        <w:jc w:val="both"/>
        <w:rPr>
          <w:lang w:val="en-US"/>
        </w:rPr>
      </w:pPr>
      <w:proofErr w:type="gramStart"/>
      <w:r w:rsidRPr="000D2181">
        <w:rPr>
          <w:lang w:val="en-US"/>
        </w:rPr>
        <w:t>Random samples.</w:t>
      </w:r>
      <w:proofErr w:type="gramEnd"/>
      <w:r w:rsidRPr="000D2181">
        <w:rPr>
          <w:lang w:val="en-US"/>
        </w:rPr>
        <w:t xml:space="preserve"> Sample distribution and sample characteristics. </w:t>
      </w:r>
      <w:proofErr w:type="gramStart"/>
      <w:r w:rsidRPr="000D2181">
        <w:rPr>
          <w:lang w:val="en-US"/>
        </w:rPr>
        <w:t>Distribution fitting.</w:t>
      </w:r>
      <w:proofErr w:type="gramEnd"/>
      <w:r w:rsidRPr="000D2181">
        <w:rPr>
          <w:lang w:val="en-US"/>
        </w:rPr>
        <w:t xml:space="preserve"> </w:t>
      </w:r>
      <w:proofErr w:type="gramStart"/>
      <w:r w:rsidRPr="000D2181">
        <w:rPr>
          <w:lang w:val="en-US"/>
        </w:rPr>
        <w:t>Properties of estimators.</w:t>
      </w:r>
      <w:proofErr w:type="gramEnd"/>
    </w:p>
    <w:p w:rsidR="000D2181" w:rsidRPr="000D2181" w:rsidRDefault="000D2181" w:rsidP="000D2181">
      <w:pPr>
        <w:pStyle w:val="a3"/>
        <w:spacing w:line="274" w:lineRule="exact"/>
        <w:ind w:left="0" w:firstLine="709"/>
        <w:jc w:val="both"/>
        <w:rPr>
          <w:lang w:val="en-US"/>
        </w:rPr>
      </w:pPr>
      <w:r w:rsidRPr="000D2181">
        <w:t>Тема 4. Статистические гипотезы. Критерии согласия. Таблицы сопряженности признаков. Простая линейная регрессия. Элементы</w:t>
      </w:r>
      <w:r w:rsidRPr="000D2181">
        <w:rPr>
          <w:lang w:val="en-US"/>
        </w:rPr>
        <w:t xml:space="preserve"> </w:t>
      </w:r>
      <w:r w:rsidRPr="000D2181">
        <w:t>дисперсионного</w:t>
      </w:r>
      <w:r w:rsidRPr="000D2181">
        <w:rPr>
          <w:lang w:val="en-US"/>
        </w:rPr>
        <w:t xml:space="preserve"> </w:t>
      </w:r>
      <w:r w:rsidRPr="000D2181">
        <w:t>анализа</w:t>
      </w:r>
      <w:r w:rsidRPr="000D2181">
        <w:rPr>
          <w:lang w:val="en-US"/>
        </w:rPr>
        <w:t>.</w:t>
      </w:r>
    </w:p>
    <w:p w:rsidR="000D2181" w:rsidRPr="000861AD" w:rsidRDefault="000D2181" w:rsidP="000D2181">
      <w:pPr>
        <w:pStyle w:val="a3"/>
        <w:spacing w:line="274" w:lineRule="exact"/>
        <w:ind w:left="0" w:firstLine="709"/>
        <w:jc w:val="both"/>
      </w:pPr>
      <w:proofErr w:type="gramStart"/>
      <w:r w:rsidRPr="000D2181">
        <w:rPr>
          <w:lang w:val="en-US"/>
        </w:rPr>
        <w:t>Statistical hypotheses.</w:t>
      </w:r>
      <w:proofErr w:type="gramEnd"/>
      <w:r w:rsidRPr="000D2181">
        <w:rPr>
          <w:lang w:val="en-US"/>
        </w:rPr>
        <w:t xml:space="preserve"> </w:t>
      </w:r>
      <w:proofErr w:type="gramStart"/>
      <w:r w:rsidRPr="000D2181">
        <w:rPr>
          <w:lang w:val="en-US"/>
        </w:rPr>
        <w:t>Goodness-of-fit tests.</w:t>
      </w:r>
      <w:proofErr w:type="gramEnd"/>
      <w:r w:rsidRPr="000D2181">
        <w:rPr>
          <w:lang w:val="en-US"/>
        </w:rPr>
        <w:t xml:space="preserve"> </w:t>
      </w:r>
      <w:proofErr w:type="spellStart"/>
      <w:proofErr w:type="gramStart"/>
      <w:r w:rsidRPr="000D2181">
        <w:rPr>
          <w:lang w:val="en-US"/>
        </w:rPr>
        <w:t>Contigency</w:t>
      </w:r>
      <w:proofErr w:type="spellEnd"/>
      <w:r w:rsidRPr="000D2181">
        <w:rPr>
          <w:lang w:val="en-US"/>
        </w:rPr>
        <w:t xml:space="preserve"> tables.</w:t>
      </w:r>
      <w:proofErr w:type="gramEnd"/>
      <w:r w:rsidRPr="000D2181">
        <w:rPr>
          <w:lang w:val="en-US"/>
        </w:rPr>
        <w:t xml:space="preserve"> </w:t>
      </w:r>
      <w:proofErr w:type="gramStart"/>
      <w:r w:rsidRPr="000D2181">
        <w:rPr>
          <w:lang w:val="en-US"/>
        </w:rPr>
        <w:t>Simple linear regression.</w:t>
      </w:r>
      <w:proofErr w:type="gramEnd"/>
      <w:r w:rsidRPr="000D2181">
        <w:rPr>
          <w:lang w:val="en-US"/>
        </w:rPr>
        <w:t xml:space="preserve"> </w:t>
      </w:r>
      <w:proofErr w:type="gramStart"/>
      <w:r w:rsidRPr="000D2181">
        <w:rPr>
          <w:lang w:val="en-US"/>
        </w:rPr>
        <w:t>Elements</w:t>
      </w:r>
      <w:r w:rsidRPr="000861AD">
        <w:t xml:space="preserve"> </w:t>
      </w:r>
      <w:r w:rsidRPr="000D2181">
        <w:rPr>
          <w:lang w:val="en-US"/>
        </w:rPr>
        <w:t>of</w:t>
      </w:r>
      <w:r w:rsidRPr="000861AD">
        <w:t xml:space="preserve"> </w:t>
      </w:r>
      <w:r w:rsidRPr="000D2181">
        <w:rPr>
          <w:lang w:val="en-US"/>
        </w:rPr>
        <w:t>analysis</w:t>
      </w:r>
      <w:r w:rsidRPr="000861AD">
        <w:t xml:space="preserve"> </w:t>
      </w:r>
      <w:r w:rsidRPr="000D2181">
        <w:rPr>
          <w:lang w:val="en-US"/>
        </w:rPr>
        <w:t>of</w:t>
      </w:r>
      <w:r w:rsidRPr="000861AD">
        <w:t xml:space="preserve"> </w:t>
      </w:r>
      <w:r w:rsidRPr="000D2181">
        <w:rPr>
          <w:lang w:val="en-US"/>
        </w:rPr>
        <w:t>variance</w:t>
      </w:r>
      <w:r w:rsidRPr="000861AD">
        <w:t>.</w:t>
      </w:r>
      <w:proofErr w:type="gramEnd"/>
    </w:p>
    <w:p w:rsidR="000D2181" w:rsidRPr="000861AD" w:rsidRDefault="000D2181" w:rsidP="000D2181">
      <w:pPr>
        <w:pStyle w:val="a3"/>
        <w:spacing w:before="5"/>
        <w:ind w:left="0" w:firstLine="0"/>
      </w:pPr>
    </w:p>
    <w:p w:rsidR="000D2181" w:rsidRPr="000861AD" w:rsidRDefault="000D2181" w:rsidP="000D2181">
      <w:pPr>
        <w:pStyle w:val="Heading1"/>
        <w:spacing w:before="0"/>
        <w:jc w:val="left"/>
      </w:pPr>
      <w:r w:rsidRPr="000D2181">
        <w:t>Формы</w:t>
      </w:r>
      <w:r w:rsidRPr="000861AD">
        <w:t xml:space="preserve"> </w:t>
      </w:r>
      <w:r w:rsidRPr="000D2181">
        <w:t>промежуточного</w:t>
      </w:r>
      <w:r w:rsidRPr="000861AD">
        <w:t xml:space="preserve"> </w:t>
      </w:r>
      <w:r w:rsidRPr="000D2181">
        <w:t>контроля</w:t>
      </w:r>
      <w:r w:rsidRPr="000861AD">
        <w:t>.</w:t>
      </w:r>
    </w:p>
    <w:p w:rsidR="000D2181" w:rsidRDefault="000D2181" w:rsidP="000D2181">
      <w:pPr>
        <w:pStyle w:val="a3"/>
        <w:spacing w:line="274" w:lineRule="exact"/>
        <w:ind w:left="118" w:firstLine="0"/>
      </w:pPr>
      <w:r w:rsidRPr="000D2181">
        <w:t>5 семестр – экзамен.</w:t>
      </w:r>
    </w:p>
    <w:p w:rsidR="00EF5851" w:rsidRDefault="00EF5851">
      <w:pPr>
        <w:rPr>
          <w:rFonts w:ascii="Times New Roman" w:eastAsia="Times New Roman" w:hAnsi="Times New Roman" w:cs="Times New Roman"/>
          <w:sz w:val="24"/>
          <w:szCs w:val="24"/>
        </w:rPr>
      </w:pPr>
      <w:r>
        <w:br w:type="page"/>
      </w:r>
    </w:p>
    <w:p w:rsidR="003C63CE" w:rsidRPr="000D2181" w:rsidRDefault="003C63CE" w:rsidP="000D2181">
      <w:pPr>
        <w:pStyle w:val="a3"/>
        <w:spacing w:line="274" w:lineRule="exact"/>
        <w:ind w:left="118" w:firstLine="0"/>
      </w:pPr>
    </w:p>
    <w:p w:rsidR="00F306C4" w:rsidRDefault="00F306C4" w:rsidP="00F306C4">
      <w:pPr>
        <w:pStyle w:val="a3"/>
        <w:spacing w:before="187"/>
        <w:ind w:left="945" w:right="858" w:firstLine="0"/>
        <w:jc w:val="center"/>
      </w:pPr>
    </w:p>
    <w:p w:rsidR="00F306C4" w:rsidRPr="00F306C4" w:rsidRDefault="006914EC" w:rsidP="00F306C4">
      <w:pPr>
        <w:pStyle w:val="a3"/>
        <w:spacing w:before="187"/>
        <w:ind w:left="945" w:right="858" w:firstLine="0"/>
        <w:jc w:val="center"/>
      </w:pPr>
      <w:r>
        <w:pict>
          <v:rect id="_x0000_s1055" style="position:absolute;left:0;text-align:left;margin-left:70.2pt;margin-top:24.85pt;width:486.8pt;height:.5pt;z-index:-251597824;mso-wrap-distance-left:0;mso-wrap-distance-right:0;mso-position-horizontal-relative:page" fillcolor="black" stroked="f">
            <w10:wrap type="topAndBottom" anchorx="page"/>
          </v:rect>
        </w:pict>
      </w:r>
      <w:r w:rsidR="00F306C4" w:rsidRPr="00F306C4">
        <w:t>Программирование для мобильных систем</w:t>
      </w:r>
    </w:p>
    <w:p w:rsidR="00F306C4" w:rsidRPr="00F306C4" w:rsidRDefault="00F306C4" w:rsidP="00F306C4">
      <w:pPr>
        <w:ind w:left="863" w:right="859"/>
        <w:rPr>
          <w:rFonts w:ascii="Times New Roman" w:hAnsi="Times New Roman" w:cs="Times New Roman"/>
          <w:sz w:val="18"/>
        </w:rPr>
      </w:pPr>
      <w:r w:rsidRPr="00F306C4">
        <w:rPr>
          <w:rFonts w:ascii="Times New Roman" w:hAnsi="Times New Roman" w:cs="Times New Roman"/>
          <w:sz w:val="18"/>
        </w:rPr>
        <w:t>(наименование дисциплины (модуля))</w:t>
      </w:r>
    </w:p>
    <w:p w:rsidR="00F306C4" w:rsidRPr="00F306C4" w:rsidRDefault="00F306C4" w:rsidP="00F306C4">
      <w:pPr>
        <w:pStyle w:val="Heading1"/>
        <w:spacing w:before="104"/>
      </w:pPr>
      <w:r w:rsidRPr="00F306C4">
        <w:t>Цель освоения дисциплины</w:t>
      </w:r>
    </w:p>
    <w:p w:rsidR="00F306C4" w:rsidRPr="00F306C4" w:rsidRDefault="00F306C4" w:rsidP="00F306C4">
      <w:pPr>
        <w:pStyle w:val="a3"/>
        <w:ind w:left="118" w:right="103" w:firstLine="540"/>
        <w:jc w:val="both"/>
      </w:pPr>
      <w:r w:rsidRPr="00F306C4">
        <w:t>Целями освоения дисциплины «Программирование для мобильных систем» являются овладение основными из существующих технологий разработки программного обеспечения мобильных вычислительных средств, в первую очередь таких, как смартфоны и планшетные компьютеры, а также рассмотрение круга вопросов, связанных с монетизацией программного обеспечения, разработанного для мобильных устройств.</w:t>
      </w:r>
    </w:p>
    <w:p w:rsidR="001E1390" w:rsidRDefault="001E1390" w:rsidP="00F306C4">
      <w:pPr>
        <w:pStyle w:val="Heading1"/>
        <w:spacing w:before="3"/>
      </w:pPr>
    </w:p>
    <w:p w:rsidR="00F306C4" w:rsidRPr="00F306C4" w:rsidRDefault="00F306C4" w:rsidP="00F306C4">
      <w:pPr>
        <w:pStyle w:val="Heading1"/>
        <w:spacing w:before="3"/>
      </w:pPr>
      <w:r w:rsidRPr="00F306C4">
        <w:t>Место дисциплины в структуре ООП.</w:t>
      </w:r>
    </w:p>
    <w:p w:rsidR="00F306C4" w:rsidRPr="00F306C4" w:rsidRDefault="00F306C4" w:rsidP="00F306C4">
      <w:pPr>
        <w:pStyle w:val="a3"/>
        <w:ind w:left="118" w:right="106" w:firstLine="540"/>
        <w:jc w:val="both"/>
      </w:pPr>
      <w:r w:rsidRPr="00F306C4">
        <w:t xml:space="preserve">Дисциплина </w:t>
      </w:r>
      <w:r w:rsidR="001E1390" w:rsidRPr="001E1390">
        <w:t>Б</w:t>
      </w:r>
      <w:proofErr w:type="gramStart"/>
      <w:r w:rsidR="001E1390" w:rsidRPr="001E1390">
        <w:t>1</w:t>
      </w:r>
      <w:proofErr w:type="gramEnd"/>
      <w:r w:rsidR="001E1390" w:rsidRPr="001E1390">
        <w:t xml:space="preserve">.В.ДВ.08.01 </w:t>
      </w:r>
      <w:r w:rsidRPr="00F306C4">
        <w:t xml:space="preserve">«Программирование для мобильных систем» относится к дисциплинам по выбору </w:t>
      </w:r>
      <w:r w:rsidR="001E1390">
        <w:t xml:space="preserve">вариативной </w:t>
      </w:r>
      <w:r w:rsidRPr="00F306C4">
        <w:t xml:space="preserve">части ООП по направлению подготовки «Фундаментальная информатика и информационные технологии» (Общий профиль), </w:t>
      </w:r>
      <w:r w:rsidR="001E1390">
        <w:t>блок «Дисциплины по выбору Б1.В.ДВ.</w:t>
      </w:r>
      <w:r w:rsidR="001E1390" w:rsidRPr="001E1390">
        <w:t>8</w:t>
      </w:r>
      <w:r w:rsidR="001E1390">
        <w:t>»</w:t>
      </w:r>
      <w:r w:rsidRPr="00F306C4">
        <w:t>. Трудоемкость дисциплины составляет</w:t>
      </w:r>
      <w:r w:rsidR="001E1390">
        <w:t xml:space="preserve"> </w:t>
      </w:r>
      <w:r w:rsidRPr="00F306C4">
        <w:rPr>
          <w:u w:val="single"/>
        </w:rPr>
        <w:t xml:space="preserve"> 3</w:t>
      </w:r>
      <w:r w:rsidRPr="00F306C4">
        <w:t xml:space="preserve"> зачетные единицы.</w:t>
      </w:r>
    </w:p>
    <w:p w:rsidR="00F306C4" w:rsidRPr="00F306C4" w:rsidRDefault="00F306C4" w:rsidP="00F306C4">
      <w:pPr>
        <w:pStyle w:val="a3"/>
        <w:spacing w:before="4"/>
        <w:ind w:left="0" w:firstLine="0"/>
        <w:rPr>
          <w:sz w:val="16"/>
        </w:rPr>
      </w:pPr>
    </w:p>
    <w:p w:rsidR="00F306C4" w:rsidRPr="00F306C4" w:rsidRDefault="00F306C4" w:rsidP="00F306C4">
      <w:pPr>
        <w:pStyle w:val="Heading1"/>
        <w:spacing w:before="90"/>
        <w:jc w:val="left"/>
      </w:pPr>
      <w:r w:rsidRPr="00F306C4">
        <w:t>Требования к результатам освоения дисциплины</w:t>
      </w:r>
      <w:r w:rsidRPr="00F306C4">
        <w:rPr>
          <w:spacing w:val="58"/>
        </w:rPr>
        <w:t xml:space="preserve"> </w:t>
      </w:r>
      <w:r w:rsidRPr="00F306C4">
        <w:t>(компетенции).</w:t>
      </w:r>
    </w:p>
    <w:p w:rsidR="00F306C4" w:rsidRPr="00F306C4" w:rsidRDefault="00F306C4" w:rsidP="00F306C4">
      <w:pPr>
        <w:pStyle w:val="a3"/>
        <w:spacing w:line="274" w:lineRule="exact"/>
        <w:ind w:left="658" w:firstLine="0"/>
      </w:pPr>
      <w:r w:rsidRPr="00F306C4">
        <w:t>Формируемые компетенции:</w:t>
      </w:r>
    </w:p>
    <w:p w:rsidR="001E1390" w:rsidRDefault="001E1390" w:rsidP="001E139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F306C4" w:rsidRPr="001E1390" w:rsidRDefault="001E1390" w:rsidP="001E1390">
      <w:pPr>
        <w:pStyle w:val="a3"/>
        <w:ind w:left="0" w:firstLine="0"/>
      </w:pPr>
      <w:r w:rsidRPr="001E1390">
        <w:rPr>
          <w:rFonts w:eastAsia="Calibri"/>
        </w:rPr>
        <w:t>ПК-1-4: способность</w:t>
      </w:r>
      <w:r>
        <w:rPr>
          <w:rFonts w:eastAsia="Calibri"/>
        </w:rPr>
        <w:t xml:space="preserve"> </w:t>
      </w:r>
      <w:r w:rsidR="009B39E9" w:rsidRPr="00BB3B7D">
        <w:t>использовать современные инструментальные и вычислительные средства</w:t>
      </w:r>
      <w:r w:rsidR="009B39E9">
        <w:t>.</w:t>
      </w:r>
    </w:p>
    <w:p w:rsidR="00F306C4" w:rsidRPr="00F306C4" w:rsidRDefault="00F306C4" w:rsidP="00F306C4">
      <w:pPr>
        <w:pStyle w:val="Heading1"/>
        <w:spacing w:line="240" w:lineRule="auto"/>
        <w:jc w:val="left"/>
      </w:pPr>
    </w:p>
    <w:p w:rsidR="00F306C4" w:rsidRPr="00F306C4" w:rsidRDefault="00F306C4" w:rsidP="00F306C4">
      <w:pPr>
        <w:pStyle w:val="Heading1"/>
        <w:spacing w:line="240" w:lineRule="auto"/>
        <w:jc w:val="left"/>
      </w:pPr>
      <w:r w:rsidRPr="00F306C4">
        <w:t>Краткая характеристика дисциплины (модуля).</w:t>
      </w:r>
    </w:p>
    <w:p w:rsidR="00F306C4" w:rsidRPr="00F306C4" w:rsidRDefault="00F306C4" w:rsidP="00F306C4">
      <w:pPr>
        <w:pStyle w:val="a5"/>
        <w:numPr>
          <w:ilvl w:val="0"/>
          <w:numId w:val="32"/>
        </w:numPr>
        <w:tabs>
          <w:tab w:val="left" w:pos="1379"/>
        </w:tabs>
        <w:spacing w:before="65"/>
        <w:ind w:hanging="361"/>
        <w:rPr>
          <w:sz w:val="24"/>
        </w:rPr>
      </w:pPr>
      <w:r w:rsidRPr="00F306C4">
        <w:rPr>
          <w:sz w:val="24"/>
        </w:rPr>
        <w:t>Введение в разработку мобильных</w:t>
      </w:r>
      <w:r w:rsidRPr="00F306C4">
        <w:rPr>
          <w:spacing w:val="-7"/>
          <w:sz w:val="24"/>
        </w:rPr>
        <w:t xml:space="preserve"> </w:t>
      </w:r>
      <w:r w:rsidRPr="00F306C4">
        <w:rPr>
          <w:sz w:val="24"/>
        </w:rPr>
        <w:t>приложений</w:t>
      </w:r>
    </w:p>
    <w:p w:rsidR="00F306C4" w:rsidRPr="00F306C4" w:rsidRDefault="00F306C4" w:rsidP="00F306C4">
      <w:pPr>
        <w:pStyle w:val="a5"/>
        <w:numPr>
          <w:ilvl w:val="0"/>
          <w:numId w:val="32"/>
        </w:numPr>
        <w:tabs>
          <w:tab w:val="left" w:pos="1379"/>
        </w:tabs>
        <w:ind w:hanging="361"/>
        <w:rPr>
          <w:sz w:val="24"/>
        </w:rPr>
      </w:pPr>
      <w:r w:rsidRPr="00F306C4">
        <w:rPr>
          <w:sz w:val="24"/>
        </w:rPr>
        <w:t>Основы разработки интерфейсов мобильных</w:t>
      </w:r>
      <w:r w:rsidRPr="00F306C4">
        <w:rPr>
          <w:spacing w:val="-4"/>
          <w:sz w:val="24"/>
        </w:rPr>
        <w:t xml:space="preserve"> </w:t>
      </w:r>
      <w:r w:rsidRPr="00F306C4">
        <w:rPr>
          <w:sz w:val="24"/>
        </w:rPr>
        <w:t>приложений</w:t>
      </w:r>
    </w:p>
    <w:p w:rsidR="00F306C4" w:rsidRPr="00F306C4" w:rsidRDefault="00F306C4" w:rsidP="00F306C4">
      <w:pPr>
        <w:pStyle w:val="a5"/>
        <w:numPr>
          <w:ilvl w:val="0"/>
          <w:numId w:val="32"/>
        </w:numPr>
        <w:tabs>
          <w:tab w:val="left" w:pos="1379"/>
        </w:tabs>
        <w:ind w:hanging="361"/>
        <w:rPr>
          <w:sz w:val="24"/>
        </w:rPr>
      </w:pPr>
      <w:r w:rsidRPr="00F306C4">
        <w:rPr>
          <w:sz w:val="24"/>
        </w:rPr>
        <w:t>Использование возможностей смартфона в</w:t>
      </w:r>
      <w:r w:rsidRPr="00F306C4">
        <w:rPr>
          <w:spacing w:val="-5"/>
          <w:sz w:val="24"/>
        </w:rPr>
        <w:t xml:space="preserve"> </w:t>
      </w:r>
      <w:r w:rsidRPr="00F306C4">
        <w:rPr>
          <w:sz w:val="24"/>
        </w:rPr>
        <w:t>приложениях</w:t>
      </w:r>
    </w:p>
    <w:p w:rsidR="00F306C4" w:rsidRPr="00F306C4" w:rsidRDefault="00F306C4" w:rsidP="00F306C4">
      <w:pPr>
        <w:pStyle w:val="a5"/>
        <w:numPr>
          <w:ilvl w:val="0"/>
          <w:numId w:val="32"/>
        </w:numPr>
        <w:tabs>
          <w:tab w:val="left" w:pos="1379"/>
        </w:tabs>
        <w:spacing w:before="1"/>
        <w:ind w:hanging="361"/>
        <w:rPr>
          <w:sz w:val="24"/>
        </w:rPr>
      </w:pPr>
      <w:r w:rsidRPr="00F306C4">
        <w:rPr>
          <w:sz w:val="24"/>
        </w:rPr>
        <w:t>Работа с базами данных, графикой и</w:t>
      </w:r>
      <w:r w:rsidRPr="00F306C4">
        <w:rPr>
          <w:spacing w:val="-6"/>
          <w:sz w:val="24"/>
        </w:rPr>
        <w:t xml:space="preserve"> </w:t>
      </w:r>
      <w:r w:rsidRPr="00F306C4">
        <w:rPr>
          <w:sz w:val="24"/>
        </w:rPr>
        <w:t>анимацией</w:t>
      </w:r>
    </w:p>
    <w:p w:rsidR="00F306C4" w:rsidRPr="00F306C4" w:rsidRDefault="00F306C4" w:rsidP="00F306C4">
      <w:pPr>
        <w:pStyle w:val="a5"/>
        <w:numPr>
          <w:ilvl w:val="0"/>
          <w:numId w:val="32"/>
        </w:numPr>
        <w:tabs>
          <w:tab w:val="left" w:pos="1379"/>
        </w:tabs>
        <w:ind w:hanging="361"/>
        <w:rPr>
          <w:sz w:val="24"/>
        </w:rPr>
      </w:pPr>
      <w:r w:rsidRPr="00F306C4">
        <w:rPr>
          <w:sz w:val="24"/>
        </w:rPr>
        <w:t xml:space="preserve">Карты, </w:t>
      </w:r>
      <w:proofErr w:type="spellStart"/>
      <w:r w:rsidRPr="00F306C4">
        <w:rPr>
          <w:sz w:val="24"/>
        </w:rPr>
        <w:t>геокодирование</w:t>
      </w:r>
      <w:proofErr w:type="spellEnd"/>
      <w:r w:rsidRPr="00F306C4">
        <w:rPr>
          <w:sz w:val="24"/>
        </w:rPr>
        <w:t xml:space="preserve"> и </w:t>
      </w:r>
      <w:proofErr w:type="spellStart"/>
      <w:r w:rsidRPr="00F306C4">
        <w:rPr>
          <w:sz w:val="24"/>
        </w:rPr>
        <w:t>геолокационные</w:t>
      </w:r>
      <w:proofErr w:type="spellEnd"/>
      <w:r w:rsidRPr="00F306C4">
        <w:rPr>
          <w:spacing w:val="-7"/>
          <w:sz w:val="24"/>
        </w:rPr>
        <w:t xml:space="preserve"> </w:t>
      </w:r>
      <w:r w:rsidRPr="00F306C4">
        <w:rPr>
          <w:sz w:val="24"/>
        </w:rPr>
        <w:t>сервисы</w:t>
      </w:r>
    </w:p>
    <w:p w:rsidR="00F306C4" w:rsidRPr="00F306C4" w:rsidRDefault="00F306C4" w:rsidP="00F306C4">
      <w:pPr>
        <w:pStyle w:val="a5"/>
        <w:numPr>
          <w:ilvl w:val="0"/>
          <w:numId w:val="32"/>
        </w:numPr>
        <w:tabs>
          <w:tab w:val="left" w:pos="1379"/>
        </w:tabs>
        <w:ind w:hanging="361"/>
        <w:rPr>
          <w:sz w:val="24"/>
        </w:rPr>
      </w:pPr>
      <w:r w:rsidRPr="00F306C4">
        <w:rPr>
          <w:sz w:val="24"/>
        </w:rPr>
        <w:t xml:space="preserve">Средства разработки </w:t>
      </w:r>
      <w:proofErr w:type="spellStart"/>
      <w:r w:rsidRPr="00F306C4">
        <w:rPr>
          <w:sz w:val="24"/>
        </w:rPr>
        <w:t>кроссплатформенных</w:t>
      </w:r>
      <w:proofErr w:type="spellEnd"/>
      <w:r w:rsidRPr="00F306C4">
        <w:rPr>
          <w:spacing w:val="-2"/>
          <w:sz w:val="24"/>
        </w:rPr>
        <w:t xml:space="preserve"> </w:t>
      </w:r>
      <w:r w:rsidRPr="00F306C4">
        <w:rPr>
          <w:sz w:val="24"/>
        </w:rPr>
        <w:t>приложений</w:t>
      </w:r>
    </w:p>
    <w:p w:rsidR="00F306C4" w:rsidRPr="00F306C4" w:rsidRDefault="00F306C4" w:rsidP="00F306C4">
      <w:pPr>
        <w:pStyle w:val="Heading1"/>
        <w:jc w:val="left"/>
      </w:pPr>
    </w:p>
    <w:p w:rsidR="00F306C4" w:rsidRPr="00F306C4" w:rsidRDefault="00F306C4" w:rsidP="00F306C4">
      <w:pPr>
        <w:pStyle w:val="Heading1"/>
        <w:jc w:val="left"/>
      </w:pPr>
      <w:r w:rsidRPr="00F306C4">
        <w:t>Формы промежуточного контроля.</w:t>
      </w:r>
    </w:p>
    <w:p w:rsidR="00F306C4" w:rsidRPr="00A73E55" w:rsidRDefault="00F306C4" w:rsidP="00F306C4">
      <w:pPr>
        <w:jc w:val="both"/>
        <w:rPr>
          <w:rFonts w:ascii="Times New Roman" w:hAnsi="Times New Roman" w:cs="Times New Roman"/>
          <w:sz w:val="24"/>
          <w:szCs w:val="24"/>
        </w:rPr>
      </w:pPr>
      <w:r w:rsidRPr="00A73E55">
        <w:rPr>
          <w:rFonts w:ascii="Times New Roman" w:hAnsi="Times New Roman" w:cs="Times New Roman"/>
          <w:b/>
          <w:sz w:val="24"/>
          <w:szCs w:val="24"/>
        </w:rPr>
        <w:t>Экзамен</w:t>
      </w:r>
      <w:r w:rsidRPr="00A73E55">
        <w:rPr>
          <w:rFonts w:ascii="Times New Roman" w:hAnsi="Times New Roman" w:cs="Times New Roman"/>
          <w:sz w:val="24"/>
          <w:szCs w:val="24"/>
        </w:rPr>
        <w:t xml:space="preserve"> по окончании 6 семестра.</w:t>
      </w:r>
    </w:p>
    <w:p w:rsidR="00943032" w:rsidRDefault="00943032">
      <w:pPr>
        <w:rPr>
          <w:rFonts w:ascii="Times New Roman" w:hAnsi="Times New Roman" w:cs="Times New Roman"/>
        </w:rPr>
      </w:pPr>
      <w:r>
        <w:rPr>
          <w:rFonts w:ascii="Times New Roman" w:hAnsi="Times New Roman" w:cs="Times New Roman"/>
        </w:rPr>
        <w:br w:type="page"/>
      </w:r>
    </w:p>
    <w:p w:rsidR="00E1348A" w:rsidRDefault="00E1348A" w:rsidP="00E1348A">
      <w:pPr>
        <w:pStyle w:val="a3"/>
        <w:spacing w:before="69"/>
        <w:ind w:left="945" w:right="858" w:firstLine="0"/>
        <w:jc w:val="center"/>
        <w:rPr>
          <w:rFonts w:eastAsia="Calibri"/>
        </w:rPr>
      </w:pPr>
    </w:p>
    <w:p w:rsidR="00E1348A" w:rsidRPr="00E1348A" w:rsidRDefault="006914EC" w:rsidP="00E1348A">
      <w:pPr>
        <w:pStyle w:val="a3"/>
        <w:spacing w:before="69"/>
        <w:ind w:left="945" w:right="858" w:firstLine="0"/>
        <w:jc w:val="center"/>
      </w:pPr>
      <w:r>
        <w:pict>
          <v:rect id="_x0000_s1056" style="position:absolute;left:0;text-align:left;margin-left:70.2pt;margin-top:18.95pt;width:486.8pt;height:.5pt;z-index:-251595776;mso-wrap-distance-left:0;mso-wrap-distance-right:0;mso-position-horizontal-relative:page" fillcolor="black" stroked="f">
            <w10:wrap type="topAndBottom" anchorx="page"/>
          </v:rect>
        </w:pict>
      </w:r>
      <w:r w:rsidR="00E1348A" w:rsidRPr="00EC100B">
        <w:rPr>
          <w:rFonts w:eastAsia="Calibri"/>
        </w:rPr>
        <w:t xml:space="preserve"> </w:t>
      </w:r>
      <w:r w:rsidR="00E1348A" w:rsidRPr="00E1348A">
        <w:rPr>
          <w:rFonts w:eastAsia="Calibri"/>
        </w:rPr>
        <w:t xml:space="preserve">Основы управления </w:t>
      </w:r>
      <w:proofErr w:type="gramStart"/>
      <w:r w:rsidR="00E1348A" w:rsidRPr="00E1348A">
        <w:rPr>
          <w:rFonts w:eastAsia="Calibri"/>
        </w:rPr>
        <w:t>ИТ</w:t>
      </w:r>
      <w:proofErr w:type="gramEnd"/>
      <w:r w:rsidR="00E1348A" w:rsidRPr="00E1348A">
        <w:rPr>
          <w:rFonts w:eastAsia="Calibri"/>
        </w:rPr>
        <w:t xml:space="preserve"> проектами</w:t>
      </w:r>
    </w:p>
    <w:p w:rsidR="00E1348A" w:rsidRPr="00E1348A" w:rsidRDefault="00E1348A" w:rsidP="00E1348A">
      <w:pPr>
        <w:ind w:left="863" w:right="859"/>
        <w:rPr>
          <w:rFonts w:ascii="Times New Roman" w:hAnsi="Times New Roman" w:cs="Times New Roman"/>
          <w:sz w:val="18"/>
        </w:rPr>
      </w:pPr>
      <w:r w:rsidRPr="00E1348A">
        <w:rPr>
          <w:rFonts w:ascii="Times New Roman" w:hAnsi="Times New Roman" w:cs="Times New Roman"/>
          <w:sz w:val="18"/>
        </w:rPr>
        <w:t>(наименование дисциплины (модуля))</w:t>
      </w:r>
    </w:p>
    <w:p w:rsidR="00E1348A" w:rsidRPr="00E1348A" w:rsidRDefault="00E1348A" w:rsidP="00E1348A">
      <w:pPr>
        <w:pStyle w:val="Heading1"/>
        <w:spacing w:before="107"/>
      </w:pPr>
      <w:r w:rsidRPr="00E1348A">
        <w:t>Цель освоения дисциплины</w:t>
      </w:r>
    </w:p>
    <w:p w:rsidR="00E1348A" w:rsidRPr="00E1348A" w:rsidRDefault="00E1348A" w:rsidP="00E1348A">
      <w:pPr>
        <w:pStyle w:val="a3"/>
        <w:ind w:left="118" w:right="104" w:firstLine="540"/>
        <w:jc w:val="both"/>
      </w:pPr>
      <w:r w:rsidRPr="00E1348A">
        <w:t>Цель освоения дисциплины «</w:t>
      </w:r>
      <w:r w:rsidRPr="00E1348A">
        <w:rPr>
          <w:rFonts w:eastAsia="Calibri"/>
        </w:rPr>
        <w:t xml:space="preserve">Основы управления </w:t>
      </w:r>
      <w:proofErr w:type="gramStart"/>
      <w:r w:rsidRPr="00E1348A">
        <w:rPr>
          <w:rFonts w:eastAsia="Calibri"/>
        </w:rPr>
        <w:t>ИТ</w:t>
      </w:r>
      <w:proofErr w:type="gramEnd"/>
      <w:r w:rsidRPr="00E1348A">
        <w:rPr>
          <w:rFonts w:eastAsia="Calibri"/>
        </w:rPr>
        <w:t xml:space="preserve"> проектами</w:t>
      </w:r>
      <w:r w:rsidRPr="00E1348A">
        <w:t>» состоит в формировании концептуальных представлений об основных принципах управления ИТ проектами и в овладении приемами, методами и опытом такого управления.</w:t>
      </w:r>
    </w:p>
    <w:p w:rsidR="00911B39" w:rsidRDefault="00911B39" w:rsidP="00E1348A">
      <w:pPr>
        <w:pStyle w:val="Heading1"/>
        <w:spacing w:before="2"/>
      </w:pPr>
    </w:p>
    <w:p w:rsidR="00E1348A" w:rsidRPr="00E1348A" w:rsidRDefault="00E1348A" w:rsidP="00E1348A">
      <w:pPr>
        <w:pStyle w:val="Heading1"/>
        <w:spacing w:before="2"/>
      </w:pPr>
      <w:r w:rsidRPr="00E1348A">
        <w:t>Место дисциплины в структуре</w:t>
      </w:r>
      <w:r w:rsidRPr="00E1348A">
        <w:rPr>
          <w:spacing w:val="-9"/>
        </w:rPr>
        <w:t xml:space="preserve"> </w:t>
      </w:r>
      <w:r w:rsidRPr="00E1348A">
        <w:t>ООП.</w:t>
      </w:r>
    </w:p>
    <w:p w:rsidR="00E1348A" w:rsidRPr="00E1348A" w:rsidRDefault="00E1348A" w:rsidP="00E1348A">
      <w:pPr>
        <w:pStyle w:val="a3"/>
        <w:ind w:left="118" w:right="107" w:firstLine="540"/>
        <w:jc w:val="both"/>
      </w:pPr>
      <w:r w:rsidRPr="00E1348A">
        <w:t xml:space="preserve">Дисциплина </w:t>
      </w:r>
      <w:r w:rsidR="00911B39" w:rsidRPr="00911B39">
        <w:t>Б1.В.ДВ.10.01</w:t>
      </w:r>
      <w:r w:rsidRPr="00E1348A">
        <w:t xml:space="preserve"> «</w:t>
      </w:r>
      <w:r w:rsidRPr="00E1348A">
        <w:rPr>
          <w:rFonts w:eastAsia="Calibri"/>
        </w:rPr>
        <w:t xml:space="preserve">Основы управления </w:t>
      </w:r>
      <w:proofErr w:type="gramStart"/>
      <w:r w:rsidRPr="00E1348A">
        <w:rPr>
          <w:rFonts w:eastAsia="Calibri"/>
        </w:rPr>
        <w:t>ИТ</w:t>
      </w:r>
      <w:proofErr w:type="gramEnd"/>
      <w:r w:rsidRPr="00E1348A">
        <w:rPr>
          <w:rFonts w:eastAsia="Calibri"/>
        </w:rPr>
        <w:t xml:space="preserve"> проектами</w:t>
      </w:r>
      <w:r w:rsidRPr="00E1348A">
        <w:t xml:space="preserve">» относится к дисциплинам по выбору </w:t>
      </w:r>
      <w:r w:rsidR="00911B39">
        <w:t xml:space="preserve">вариативной </w:t>
      </w:r>
      <w:r w:rsidRPr="00E1348A">
        <w:t xml:space="preserve">части ООП по направлению подготовки «Фундаментальная информатика и информационные технологии» (Общий профиль), </w:t>
      </w:r>
      <w:r w:rsidR="00911B39">
        <w:t xml:space="preserve">блок «Дисциплины по выбору </w:t>
      </w:r>
      <w:r w:rsidR="00911B39" w:rsidRPr="00911B39">
        <w:t>Б1.В.ДВ.10</w:t>
      </w:r>
      <w:r w:rsidR="00911B39">
        <w:t>»</w:t>
      </w:r>
      <w:r w:rsidRPr="00E1348A">
        <w:t xml:space="preserve">. Трудоемкость дисциплины составляет </w:t>
      </w:r>
      <w:r w:rsidRPr="00E1348A">
        <w:rPr>
          <w:u w:val="single"/>
        </w:rPr>
        <w:t>2</w:t>
      </w:r>
      <w:r w:rsidRPr="00E1348A">
        <w:t xml:space="preserve"> зачетные</w:t>
      </w:r>
      <w:r w:rsidRPr="00E1348A">
        <w:rPr>
          <w:spacing w:val="2"/>
        </w:rPr>
        <w:t xml:space="preserve"> </w:t>
      </w:r>
      <w:r w:rsidRPr="00E1348A">
        <w:t>единицы.</w:t>
      </w:r>
    </w:p>
    <w:p w:rsidR="00911B39" w:rsidRDefault="00911B39" w:rsidP="00E1348A">
      <w:pPr>
        <w:pStyle w:val="Heading1"/>
        <w:spacing w:before="3"/>
      </w:pPr>
    </w:p>
    <w:p w:rsidR="00E1348A" w:rsidRPr="00E1348A" w:rsidRDefault="00E1348A" w:rsidP="00E1348A">
      <w:pPr>
        <w:pStyle w:val="Heading1"/>
        <w:spacing w:before="3"/>
      </w:pPr>
      <w:r w:rsidRPr="00E1348A">
        <w:t>Требования к результатам освоения дисциплины</w:t>
      </w:r>
      <w:r w:rsidRPr="00E1348A">
        <w:rPr>
          <w:spacing w:val="58"/>
        </w:rPr>
        <w:t xml:space="preserve"> </w:t>
      </w:r>
      <w:r w:rsidRPr="00E1348A">
        <w:t>(компетенции).</w:t>
      </w:r>
    </w:p>
    <w:p w:rsidR="00E1348A" w:rsidRPr="00E1348A" w:rsidRDefault="00E1348A" w:rsidP="00E1348A">
      <w:pPr>
        <w:pStyle w:val="a3"/>
        <w:spacing w:line="274" w:lineRule="exact"/>
        <w:ind w:left="658" w:firstLine="0"/>
        <w:jc w:val="both"/>
      </w:pPr>
      <w:r w:rsidRPr="00E1348A">
        <w:t>Формируемые компетенции:</w:t>
      </w:r>
    </w:p>
    <w:p w:rsidR="00E1348A" w:rsidRDefault="00911B39" w:rsidP="00E1348A">
      <w:pPr>
        <w:pStyle w:val="a6"/>
        <w:tabs>
          <w:tab w:val="num" w:pos="176"/>
        </w:tabs>
        <w:spacing w:before="0" w:after="0"/>
        <w:ind w:left="142"/>
        <w:jc w:val="both"/>
      </w:pPr>
      <w:r w:rsidRPr="00911B39">
        <w:t>О</w:t>
      </w:r>
      <w:r w:rsidR="00E1348A" w:rsidRPr="00911B39">
        <w:t>ПК-</w:t>
      </w:r>
      <w:r w:rsidRPr="00911B39">
        <w:t>4</w:t>
      </w:r>
      <w:r w:rsidR="00E1348A" w:rsidRPr="00911B39">
        <w:t xml:space="preserve">: </w:t>
      </w:r>
      <w:r w:rsidR="004D6E47" w:rsidRPr="00BB3B7D">
        <w:t xml:space="preserve">способность к ведению </w:t>
      </w:r>
      <w:proofErr w:type="spellStart"/>
      <w:r w:rsidR="004D6E47" w:rsidRPr="00BB3B7D">
        <w:t>инновационно-предпринимательской</w:t>
      </w:r>
      <w:proofErr w:type="spellEnd"/>
      <w:r w:rsidR="004D6E47" w:rsidRPr="00BB3B7D">
        <w:t xml:space="preserve"> деятельности</w:t>
      </w:r>
      <w:r w:rsidR="004D6E47">
        <w:t>.</w:t>
      </w:r>
    </w:p>
    <w:p w:rsidR="00911B39" w:rsidRDefault="00911B39" w:rsidP="00911B39">
      <w:pPr>
        <w:pStyle w:val="a6"/>
        <w:tabs>
          <w:tab w:val="num" w:pos="176"/>
        </w:tabs>
        <w:spacing w:before="0" w:after="0"/>
        <w:ind w:left="142"/>
        <w:jc w:val="both"/>
      </w:pPr>
      <w:r w:rsidRPr="00911B39">
        <w:t>ПК-</w:t>
      </w:r>
      <w:r>
        <w:t>2</w:t>
      </w:r>
      <w:r w:rsidRPr="00911B39">
        <w:t xml:space="preserve">: </w:t>
      </w:r>
      <w:r w:rsidR="004D6E47" w:rsidRPr="00B26F49">
        <w:t>способность к ведению организационно-управленческой деятельности</w:t>
      </w:r>
      <w:r w:rsidR="004D6E47">
        <w:t>.</w:t>
      </w:r>
    </w:p>
    <w:p w:rsidR="00911B39" w:rsidRPr="00911B39" w:rsidRDefault="00911B39" w:rsidP="00911B39">
      <w:pPr>
        <w:pStyle w:val="a6"/>
        <w:tabs>
          <w:tab w:val="num" w:pos="176"/>
        </w:tabs>
        <w:spacing w:before="0" w:after="0"/>
        <w:ind w:left="142"/>
        <w:jc w:val="both"/>
      </w:pPr>
      <w:r w:rsidRPr="00911B39">
        <w:t>ПК-</w:t>
      </w:r>
      <w:r>
        <w:t>2-1</w:t>
      </w:r>
      <w:r w:rsidRPr="00911B39">
        <w:t xml:space="preserve">: </w:t>
      </w:r>
      <w:r w:rsidR="004D6E47" w:rsidRPr="00B26F49">
        <w:t>способность 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p>
    <w:p w:rsidR="00911B39" w:rsidRPr="00911B39" w:rsidRDefault="00911B39" w:rsidP="00911B39">
      <w:pPr>
        <w:pStyle w:val="a6"/>
        <w:tabs>
          <w:tab w:val="num" w:pos="176"/>
        </w:tabs>
        <w:spacing w:before="0" w:after="0"/>
        <w:ind w:left="142"/>
        <w:jc w:val="both"/>
      </w:pPr>
      <w:r w:rsidRPr="00911B39">
        <w:t>ПК-</w:t>
      </w:r>
      <w:r>
        <w:t>2-2</w:t>
      </w:r>
      <w:r w:rsidRPr="00911B39">
        <w:t>:</w:t>
      </w:r>
      <w:r w:rsidR="004D6E47">
        <w:t xml:space="preserve"> </w:t>
      </w:r>
      <w:r w:rsidR="004D6E47" w:rsidRPr="00B26F49">
        <w:t>способность 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p>
    <w:p w:rsidR="00911B39" w:rsidRPr="00911B39" w:rsidRDefault="00911B39" w:rsidP="00E1348A">
      <w:pPr>
        <w:pStyle w:val="a6"/>
        <w:tabs>
          <w:tab w:val="num" w:pos="176"/>
        </w:tabs>
        <w:spacing w:before="0" w:after="0"/>
        <w:ind w:left="142"/>
        <w:jc w:val="both"/>
      </w:pPr>
      <w:r w:rsidRPr="00911B39">
        <w:t>ПК-</w:t>
      </w:r>
      <w:r>
        <w:t>2-3</w:t>
      </w:r>
      <w:r w:rsidRPr="00911B39">
        <w:t>:</w:t>
      </w:r>
      <w:r w:rsidR="004D6E47">
        <w:t xml:space="preserve"> </w:t>
      </w:r>
      <w:r w:rsidR="004D6E47" w:rsidRPr="00B26F49">
        <w:t>способность 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r w:rsidR="004D6E47">
        <w:t>.</w:t>
      </w:r>
    </w:p>
    <w:p w:rsidR="00911B39" w:rsidRDefault="00911B39" w:rsidP="00E1348A">
      <w:pPr>
        <w:pStyle w:val="Heading1"/>
      </w:pPr>
    </w:p>
    <w:p w:rsidR="00E1348A" w:rsidRPr="00E1348A" w:rsidRDefault="00E1348A" w:rsidP="00E1348A">
      <w:pPr>
        <w:pStyle w:val="Heading1"/>
      </w:pPr>
      <w:r w:rsidRPr="00E1348A">
        <w:t>Краткая характеристика дисциплины (модуля).</w:t>
      </w:r>
    </w:p>
    <w:p w:rsidR="00E1348A" w:rsidRPr="00E1348A" w:rsidRDefault="00E1348A" w:rsidP="00E1348A">
      <w:pPr>
        <w:pStyle w:val="a5"/>
        <w:numPr>
          <w:ilvl w:val="0"/>
          <w:numId w:val="33"/>
        </w:numPr>
        <w:tabs>
          <w:tab w:val="left" w:pos="899"/>
        </w:tabs>
        <w:spacing w:line="274" w:lineRule="exact"/>
        <w:ind w:hanging="241"/>
        <w:rPr>
          <w:sz w:val="24"/>
        </w:rPr>
      </w:pPr>
      <w:r w:rsidRPr="00E1348A">
        <w:rPr>
          <w:sz w:val="24"/>
          <w:szCs w:val="24"/>
        </w:rPr>
        <w:t>Введение в управление проектом</w:t>
      </w:r>
    </w:p>
    <w:p w:rsidR="00E1348A" w:rsidRPr="00E1348A" w:rsidRDefault="00E1348A" w:rsidP="00E1348A">
      <w:pPr>
        <w:pStyle w:val="a5"/>
        <w:numPr>
          <w:ilvl w:val="0"/>
          <w:numId w:val="33"/>
        </w:numPr>
        <w:tabs>
          <w:tab w:val="left" w:pos="899"/>
        </w:tabs>
        <w:ind w:hanging="241"/>
        <w:rPr>
          <w:sz w:val="24"/>
        </w:rPr>
      </w:pPr>
      <w:r w:rsidRPr="00E1348A">
        <w:rPr>
          <w:sz w:val="24"/>
          <w:szCs w:val="24"/>
        </w:rPr>
        <w:t>Составление плана проекта</w:t>
      </w:r>
    </w:p>
    <w:p w:rsidR="00E1348A" w:rsidRPr="00E1348A" w:rsidRDefault="00E1348A" w:rsidP="00E1348A">
      <w:pPr>
        <w:pStyle w:val="a5"/>
        <w:numPr>
          <w:ilvl w:val="0"/>
          <w:numId w:val="33"/>
        </w:numPr>
        <w:tabs>
          <w:tab w:val="left" w:pos="899"/>
        </w:tabs>
        <w:ind w:hanging="241"/>
        <w:rPr>
          <w:sz w:val="24"/>
        </w:rPr>
      </w:pPr>
      <w:r w:rsidRPr="00E1348A">
        <w:rPr>
          <w:sz w:val="24"/>
          <w:szCs w:val="24"/>
        </w:rPr>
        <w:t>Методы</w:t>
      </w:r>
      <w:r w:rsidRPr="00E1348A">
        <w:rPr>
          <w:sz w:val="24"/>
          <w:szCs w:val="24"/>
          <w:lang w:val="en-US"/>
        </w:rPr>
        <w:t xml:space="preserve"> </w:t>
      </w:r>
      <w:r w:rsidRPr="00E1348A">
        <w:rPr>
          <w:sz w:val="24"/>
          <w:szCs w:val="24"/>
        </w:rPr>
        <w:t>оценки</w:t>
      </w:r>
    </w:p>
    <w:p w:rsidR="00E1348A" w:rsidRPr="00E1348A" w:rsidRDefault="00E1348A" w:rsidP="00E1348A">
      <w:pPr>
        <w:pStyle w:val="a5"/>
        <w:numPr>
          <w:ilvl w:val="0"/>
          <w:numId w:val="33"/>
        </w:numPr>
        <w:tabs>
          <w:tab w:val="left" w:pos="899"/>
        </w:tabs>
        <w:ind w:hanging="241"/>
        <w:rPr>
          <w:sz w:val="24"/>
        </w:rPr>
      </w:pPr>
      <w:r w:rsidRPr="00E1348A">
        <w:rPr>
          <w:sz w:val="24"/>
          <w:szCs w:val="24"/>
        </w:rPr>
        <w:t>Управление рисками проекта</w:t>
      </w:r>
    </w:p>
    <w:p w:rsidR="00E1348A" w:rsidRPr="00E1348A" w:rsidRDefault="00E1348A" w:rsidP="00E1348A">
      <w:pPr>
        <w:pStyle w:val="a5"/>
        <w:numPr>
          <w:ilvl w:val="0"/>
          <w:numId w:val="33"/>
        </w:numPr>
        <w:tabs>
          <w:tab w:val="left" w:pos="899"/>
        </w:tabs>
        <w:ind w:hanging="241"/>
        <w:rPr>
          <w:sz w:val="24"/>
        </w:rPr>
      </w:pPr>
      <w:r w:rsidRPr="00E1348A">
        <w:rPr>
          <w:sz w:val="24"/>
          <w:szCs w:val="24"/>
        </w:rPr>
        <w:t>Финансовое обоснование проекта</w:t>
      </w:r>
    </w:p>
    <w:p w:rsidR="00E1348A" w:rsidRPr="00E1348A" w:rsidRDefault="00E1348A" w:rsidP="00E1348A">
      <w:pPr>
        <w:pStyle w:val="a5"/>
        <w:numPr>
          <w:ilvl w:val="0"/>
          <w:numId w:val="33"/>
        </w:numPr>
        <w:tabs>
          <w:tab w:val="left" w:pos="899"/>
        </w:tabs>
        <w:ind w:hanging="241"/>
        <w:rPr>
          <w:sz w:val="24"/>
        </w:rPr>
      </w:pPr>
      <w:r w:rsidRPr="00E1348A">
        <w:rPr>
          <w:sz w:val="24"/>
          <w:szCs w:val="24"/>
        </w:rPr>
        <w:t>Контроль и мониторинг</w:t>
      </w:r>
    </w:p>
    <w:p w:rsidR="00E1348A" w:rsidRPr="00E1348A" w:rsidRDefault="00E1348A" w:rsidP="00E1348A">
      <w:pPr>
        <w:pStyle w:val="a5"/>
        <w:numPr>
          <w:ilvl w:val="0"/>
          <w:numId w:val="33"/>
        </w:numPr>
        <w:tabs>
          <w:tab w:val="left" w:pos="899"/>
        </w:tabs>
        <w:ind w:hanging="241"/>
        <w:rPr>
          <w:sz w:val="24"/>
        </w:rPr>
      </w:pPr>
      <w:r w:rsidRPr="00E1348A">
        <w:rPr>
          <w:sz w:val="24"/>
          <w:szCs w:val="24"/>
        </w:rPr>
        <w:t>Управление расписанием</w:t>
      </w:r>
    </w:p>
    <w:p w:rsidR="00E1348A" w:rsidRPr="00E1348A" w:rsidRDefault="00E1348A" w:rsidP="00E1348A">
      <w:pPr>
        <w:pStyle w:val="a5"/>
        <w:numPr>
          <w:ilvl w:val="0"/>
          <w:numId w:val="33"/>
        </w:numPr>
        <w:tabs>
          <w:tab w:val="left" w:pos="899"/>
        </w:tabs>
        <w:ind w:hanging="241"/>
        <w:rPr>
          <w:sz w:val="24"/>
        </w:rPr>
      </w:pPr>
      <w:r w:rsidRPr="00E1348A">
        <w:rPr>
          <w:sz w:val="24"/>
          <w:szCs w:val="24"/>
        </w:rPr>
        <w:t>Основы теории ограничений</w:t>
      </w:r>
    </w:p>
    <w:p w:rsidR="00E1348A" w:rsidRPr="00E1348A" w:rsidRDefault="00E1348A" w:rsidP="00E1348A">
      <w:pPr>
        <w:pStyle w:val="a5"/>
        <w:numPr>
          <w:ilvl w:val="0"/>
          <w:numId w:val="33"/>
        </w:numPr>
        <w:tabs>
          <w:tab w:val="left" w:pos="899"/>
        </w:tabs>
        <w:ind w:hanging="241"/>
        <w:rPr>
          <w:sz w:val="24"/>
        </w:rPr>
      </w:pPr>
      <w:r w:rsidRPr="00E1348A">
        <w:rPr>
          <w:sz w:val="24"/>
          <w:szCs w:val="24"/>
        </w:rPr>
        <w:t>Управление интеграцией</w:t>
      </w:r>
    </w:p>
    <w:p w:rsidR="00E1348A" w:rsidRPr="00E1348A" w:rsidRDefault="00E1348A" w:rsidP="00E1348A">
      <w:pPr>
        <w:pStyle w:val="a5"/>
        <w:numPr>
          <w:ilvl w:val="0"/>
          <w:numId w:val="33"/>
        </w:numPr>
        <w:tabs>
          <w:tab w:val="left" w:pos="709"/>
        </w:tabs>
        <w:ind w:hanging="241"/>
        <w:rPr>
          <w:sz w:val="24"/>
        </w:rPr>
      </w:pPr>
      <w:r w:rsidRPr="00E1348A">
        <w:rPr>
          <w:sz w:val="24"/>
          <w:szCs w:val="24"/>
        </w:rPr>
        <w:t>Управление ресурсами</w:t>
      </w:r>
    </w:p>
    <w:p w:rsidR="00E1348A" w:rsidRPr="00E1348A" w:rsidRDefault="00E1348A" w:rsidP="00E1348A">
      <w:pPr>
        <w:pStyle w:val="a5"/>
        <w:numPr>
          <w:ilvl w:val="0"/>
          <w:numId w:val="33"/>
        </w:numPr>
        <w:tabs>
          <w:tab w:val="left" w:pos="709"/>
        </w:tabs>
        <w:ind w:hanging="241"/>
        <w:rPr>
          <w:sz w:val="24"/>
        </w:rPr>
      </w:pPr>
      <w:r w:rsidRPr="00E1348A">
        <w:rPr>
          <w:sz w:val="24"/>
          <w:szCs w:val="24"/>
        </w:rPr>
        <w:t>Методы управления качеством</w:t>
      </w:r>
    </w:p>
    <w:p w:rsidR="00E1348A" w:rsidRPr="00E1348A" w:rsidRDefault="00E1348A" w:rsidP="00E1348A">
      <w:pPr>
        <w:pStyle w:val="a5"/>
        <w:numPr>
          <w:ilvl w:val="0"/>
          <w:numId w:val="33"/>
        </w:numPr>
        <w:tabs>
          <w:tab w:val="left" w:pos="709"/>
        </w:tabs>
        <w:ind w:hanging="241"/>
        <w:rPr>
          <w:sz w:val="24"/>
        </w:rPr>
      </w:pPr>
      <w:r w:rsidRPr="00E1348A">
        <w:rPr>
          <w:sz w:val="24"/>
          <w:szCs w:val="24"/>
        </w:rPr>
        <w:t>Управление командой проекта</w:t>
      </w:r>
    </w:p>
    <w:p w:rsidR="00E1348A" w:rsidRPr="00E1348A" w:rsidRDefault="00E1348A" w:rsidP="00E1348A">
      <w:pPr>
        <w:pStyle w:val="a5"/>
        <w:numPr>
          <w:ilvl w:val="0"/>
          <w:numId w:val="33"/>
        </w:numPr>
        <w:tabs>
          <w:tab w:val="left" w:pos="709"/>
        </w:tabs>
        <w:ind w:hanging="241"/>
        <w:rPr>
          <w:sz w:val="24"/>
        </w:rPr>
      </w:pPr>
      <w:proofErr w:type="spellStart"/>
      <w:r w:rsidRPr="00E1348A">
        <w:rPr>
          <w:sz w:val="24"/>
          <w:szCs w:val="24"/>
        </w:rPr>
        <w:t>Мультипроектное</w:t>
      </w:r>
      <w:proofErr w:type="spellEnd"/>
      <w:r w:rsidRPr="00E1348A">
        <w:rPr>
          <w:sz w:val="24"/>
          <w:szCs w:val="24"/>
        </w:rPr>
        <w:t xml:space="preserve"> управление и управление портфелем</w:t>
      </w:r>
    </w:p>
    <w:p w:rsidR="00911B39" w:rsidRDefault="00911B39" w:rsidP="00E1348A">
      <w:pPr>
        <w:pStyle w:val="Heading1"/>
        <w:jc w:val="left"/>
      </w:pPr>
    </w:p>
    <w:p w:rsidR="00E1348A" w:rsidRPr="00E1348A" w:rsidRDefault="00E1348A" w:rsidP="00E1348A">
      <w:pPr>
        <w:pStyle w:val="Heading1"/>
        <w:jc w:val="left"/>
      </w:pPr>
      <w:r w:rsidRPr="00E1348A">
        <w:t>Формы промежуточного контроля.</w:t>
      </w:r>
    </w:p>
    <w:p w:rsidR="00943032" w:rsidRPr="00911B39" w:rsidRDefault="00E1348A" w:rsidP="00E1348A">
      <w:pPr>
        <w:jc w:val="both"/>
        <w:rPr>
          <w:rFonts w:ascii="Times New Roman" w:hAnsi="Times New Roman" w:cs="Times New Roman"/>
          <w:sz w:val="24"/>
          <w:szCs w:val="24"/>
        </w:rPr>
      </w:pPr>
      <w:r w:rsidRPr="00911B39">
        <w:rPr>
          <w:rFonts w:ascii="Times New Roman" w:hAnsi="Times New Roman" w:cs="Times New Roman"/>
          <w:b/>
          <w:sz w:val="24"/>
          <w:szCs w:val="24"/>
        </w:rPr>
        <w:t>Зачет</w:t>
      </w:r>
      <w:r w:rsidRPr="00911B39">
        <w:rPr>
          <w:rFonts w:ascii="Times New Roman" w:hAnsi="Times New Roman" w:cs="Times New Roman"/>
          <w:sz w:val="24"/>
          <w:szCs w:val="24"/>
        </w:rPr>
        <w:t xml:space="preserve"> по окончании 6 семестра.</w:t>
      </w:r>
    </w:p>
    <w:p w:rsidR="00550EFE" w:rsidRDefault="00550EFE">
      <w:pPr>
        <w:rPr>
          <w:rFonts w:ascii="Times New Roman" w:hAnsi="Times New Roman" w:cs="Times New Roman"/>
          <w:sz w:val="24"/>
          <w:szCs w:val="24"/>
        </w:rPr>
      </w:pPr>
      <w:r>
        <w:rPr>
          <w:rFonts w:ascii="Times New Roman" w:hAnsi="Times New Roman" w:cs="Times New Roman"/>
          <w:sz w:val="24"/>
          <w:szCs w:val="24"/>
        </w:rPr>
        <w:br w:type="page"/>
      </w:r>
    </w:p>
    <w:p w:rsidR="008E06CE" w:rsidRDefault="008E06CE" w:rsidP="008E06CE">
      <w:pPr>
        <w:rPr>
          <w:rFonts w:eastAsia="Calibri"/>
          <w:sz w:val="24"/>
          <w:szCs w:val="24"/>
          <w:lang w:eastAsia="ru-RU"/>
        </w:rPr>
      </w:pPr>
    </w:p>
    <w:p w:rsidR="008E06CE" w:rsidRDefault="008E06CE" w:rsidP="008E06CE">
      <w:pPr>
        <w:rPr>
          <w:rFonts w:eastAsia="Calibri"/>
          <w:sz w:val="24"/>
          <w:szCs w:val="24"/>
          <w:lang w:eastAsia="ru-RU"/>
        </w:rPr>
      </w:pPr>
    </w:p>
    <w:p w:rsidR="008E06CE" w:rsidRPr="008E06CE" w:rsidRDefault="008E06CE" w:rsidP="008E06CE">
      <w:pPr>
        <w:rPr>
          <w:rFonts w:ascii="Times New Roman" w:eastAsia="Calibri" w:hAnsi="Times New Roman" w:cs="Times New Roman"/>
          <w:sz w:val="24"/>
          <w:szCs w:val="24"/>
          <w:lang w:eastAsia="ru-RU"/>
        </w:rPr>
      </w:pPr>
      <w:r w:rsidRPr="008E06CE">
        <w:rPr>
          <w:rFonts w:ascii="Times New Roman" w:eastAsia="Calibri" w:hAnsi="Times New Roman" w:cs="Times New Roman"/>
          <w:sz w:val="24"/>
          <w:szCs w:val="24"/>
          <w:lang w:eastAsia="ru-RU"/>
        </w:rPr>
        <w:t xml:space="preserve">Вероятностные модели в естествознании / </w:t>
      </w:r>
    </w:p>
    <w:p w:rsidR="008E06CE" w:rsidRPr="008E06CE" w:rsidRDefault="008E06CE" w:rsidP="008E06CE">
      <w:pPr>
        <w:pStyle w:val="a3"/>
        <w:ind w:left="945" w:right="852" w:firstLine="0"/>
        <w:jc w:val="center"/>
      </w:pPr>
      <w:r w:rsidRPr="008E06CE">
        <w:rPr>
          <w:rFonts w:eastAsia="Calibri"/>
          <w:lang w:val="en-US" w:eastAsia="ru-RU"/>
        </w:rPr>
        <w:t>Probabilistic</w:t>
      </w:r>
      <w:r w:rsidRPr="008E06CE">
        <w:rPr>
          <w:rFonts w:eastAsia="Calibri"/>
          <w:lang w:eastAsia="ru-RU"/>
        </w:rPr>
        <w:t xml:space="preserve"> </w:t>
      </w:r>
      <w:r w:rsidRPr="008E06CE">
        <w:rPr>
          <w:rFonts w:eastAsia="Calibri"/>
          <w:lang w:val="en-US" w:eastAsia="ru-RU"/>
        </w:rPr>
        <w:t>models</w:t>
      </w:r>
      <w:r w:rsidRPr="008E06CE">
        <w:rPr>
          <w:rFonts w:eastAsia="Calibri"/>
          <w:lang w:eastAsia="ru-RU"/>
        </w:rPr>
        <w:t xml:space="preserve"> </w:t>
      </w:r>
      <w:r w:rsidRPr="008E06CE">
        <w:rPr>
          <w:rFonts w:eastAsia="Calibri"/>
          <w:lang w:val="en-US" w:eastAsia="ru-RU"/>
        </w:rPr>
        <w:t>in</w:t>
      </w:r>
      <w:r w:rsidRPr="008E06CE">
        <w:rPr>
          <w:rFonts w:eastAsia="Calibri"/>
          <w:lang w:eastAsia="ru-RU"/>
        </w:rPr>
        <w:t xml:space="preserve"> </w:t>
      </w:r>
      <w:r w:rsidRPr="008E06CE">
        <w:rPr>
          <w:rFonts w:eastAsia="Calibri"/>
          <w:lang w:val="en-US" w:eastAsia="ru-RU"/>
        </w:rPr>
        <w:t>natural</w:t>
      </w:r>
      <w:r w:rsidRPr="008E06CE">
        <w:rPr>
          <w:rFonts w:eastAsia="Calibri"/>
          <w:lang w:eastAsia="ru-RU"/>
        </w:rPr>
        <w:t xml:space="preserve"> </w:t>
      </w:r>
      <w:r w:rsidRPr="008E06CE">
        <w:rPr>
          <w:rFonts w:eastAsia="Calibri"/>
          <w:lang w:val="en-US" w:eastAsia="ru-RU"/>
        </w:rPr>
        <w:t>science</w:t>
      </w:r>
    </w:p>
    <w:p w:rsidR="008E06CE" w:rsidRPr="008E06CE" w:rsidRDefault="006914EC" w:rsidP="008E06CE">
      <w:pPr>
        <w:ind w:left="863" w:right="859"/>
        <w:rPr>
          <w:rFonts w:ascii="Times New Roman" w:hAnsi="Times New Roman" w:cs="Times New Roman"/>
          <w:sz w:val="18"/>
        </w:rPr>
      </w:pPr>
      <w:r w:rsidRPr="006914EC">
        <w:rPr>
          <w:rFonts w:ascii="Times New Roman" w:hAnsi="Times New Roman" w:cs="Times New Roman"/>
        </w:rPr>
        <w:pict>
          <v:rect id="_x0000_s1057" style="position:absolute;left:0;text-align:left;margin-left:70.2pt;margin-top:2.55pt;width:486.8pt;height:.5pt;z-index:-251593728;mso-wrap-distance-left:0;mso-wrap-distance-right:0;mso-position-horizontal-relative:page" fillcolor="black" stroked="f">
            <w10:wrap type="topAndBottom" anchorx="page"/>
          </v:rect>
        </w:pict>
      </w:r>
      <w:r w:rsidR="008E06CE" w:rsidRPr="008E06CE">
        <w:rPr>
          <w:rFonts w:ascii="Times New Roman" w:hAnsi="Times New Roman" w:cs="Times New Roman"/>
          <w:sz w:val="18"/>
        </w:rPr>
        <w:t>(наименование дисциплины (модуля))</w:t>
      </w:r>
    </w:p>
    <w:p w:rsidR="008E06CE" w:rsidRPr="008E06CE" w:rsidRDefault="008E06CE" w:rsidP="008E06CE">
      <w:pPr>
        <w:pStyle w:val="Heading1"/>
        <w:spacing w:before="104"/>
      </w:pPr>
      <w:r w:rsidRPr="008E06CE">
        <w:t>Цель освоения дисциплины</w:t>
      </w:r>
    </w:p>
    <w:p w:rsidR="008E06CE" w:rsidRPr="008E06CE" w:rsidRDefault="008E06CE" w:rsidP="008E06CE">
      <w:pPr>
        <w:jc w:val="both"/>
        <w:rPr>
          <w:rFonts w:ascii="Times New Roman" w:hAnsi="Times New Roman" w:cs="Times New Roman"/>
          <w:sz w:val="24"/>
          <w:szCs w:val="24"/>
        </w:rPr>
      </w:pPr>
      <w:r w:rsidRPr="008E06CE">
        <w:rPr>
          <w:rFonts w:ascii="Times New Roman" w:hAnsi="Times New Roman" w:cs="Times New Roman"/>
          <w:sz w:val="24"/>
          <w:szCs w:val="24"/>
        </w:rPr>
        <w:t xml:space="preserve">Цель освоения дисциплина «Вероятностные модели в естествознании» в </w:t>
      </w:r>
      <w:proofErr w:type="spellStart"/>
      <w:r w:rsidRPr="008E06CE">
        <w:rPr>
          <w:rFonts w:ascii="Times New Roman" w:hAnsi="Times New Roman" w:cs="Times New Roman"/>
          <w:sz w:val="24"/>
          <w:szCs w:val="24"/>
        </w:rPr>
        <w:t>демонатрации</w:t>
      </w:r>
      <w:proofErr w:type="spellEnd"/>
      <w:r w:rsidRPr="008E06CE">
        <w:rPr>
          <w:rFonts w:ascii="Times New Roman" w:hAnsi="Times New Roman" w:cs="Times New Roman"/>
          <w:sz w:val="24"/>
          <w:szCs w:val="24"/>
        </w:rPr>
        <w:t xml:space="preserve"> некоторых важных вероятностно-статистических моделей в задачах экономики, планирования, управления.</w:t>
      </w:r>
    </w:p>
    <w:p w:rsidR="008E06CE" w:rsidRPr="008E06CE" w:rsidRDefault="008E06CE" w:rsidP="008E06CE">
      <w:pPr>
        <w:jc w:val="both"/>
        <w:rPr>
          <w:rFonts w:ascii="Times New Roman" w:hAnsi="Times New Roman" w:cs="Times New Roman"/>
          <w:sz w:val="24"/>
          <w:szCs w:val="24"/>
          <w:lang w:val="en-US"/>
        </w:rPr>
      </w:pPr>
      <w:r w:rsidRPr="008E06CE">
        <w:rPr>
          <w:rFonts w:ascii="Times New Roman" w:hAnsi="Times New Roman" w:cs="Times New Roman"/>
          <w:sz w:val="24"/>
          <w:szCs w:val="24"/>
          <w:lang w:val="en-US"/>
        </w:rPr>
        <w:t>The goal of mastering the discipline “Probabilistic models in natural science” is to demonstrate some important probabilistic-statistical models in problems of economics, planning, and management.</w:t>
      </w:r>
    </w:p>
    <w:p w:rsidR="003F28D8" w:rsidRDefault="003F28D8" w:rsidP="008E06CE">
      <w:pPr>
        <w:pStyle w:val="Heading1"/>
        <w:spacing w:before="2"/>
      </w:pPr>
    </w:p>
    <w:p w:rsidR="008E06CE" w:rsidRPr="008E06CE" w:rsidRDefault="008E06CE" w:rsidP="008E06CE">
      <w:pPr>
        <w:pStyle w:val="Heading1"/>
        <w:spacing w:before="2"/>
      </w:pPr>
      <w:r w:rsidRPr="008E06CE">
        <w:t>Место дисциплины в структуре ООП.</w:t>
      </w:r>
    </w:p>
    <w:p w:rsidR="008E06CE" w:rsidRPr="008E06CE" w:rsidRDefault="008E06CE" w:rsidP="008E06CE">
      <w:pPr>
        <w:pStyle w:val="a3"/>
        <w:ind w:left="118" w:right="105" w:firstLine="540"/>
        <w:jc w:val="both"/>
      </w:pPr>
      <w:r w:rsidRPr="008E06CE">
        <w:t xml:space="preserve">Дисциплина </w:t>
      </w:r>
      <w:r w:rsidR="003F28D8" w:rsidRPr="003F28D8">
        <w:t>Б</w:t>
      </w:r>
      <w:proofErr w:type="gramStart"/>
      <w:r w:rsidR="003F28D8" w:rsidRPr="003F28D8">
        <w:t>1</w:t>
      </w:r>
      <w:proofErr w:type="gramEnd"/>
      <w:r w:rsidR="003F28D8" w:rsidRPr="003F28D8">
        <w:t>.В.ДВ.07.02</w:t>
      </w:r>
      <w:r w:rsidRPr="008E06CE">
        <w:t xml:space="preserve"> «Вероятностные модели в естествознании /  </w:t>
      </w:r>
      <w:proofErr w:type="spellStart"/>
      <w:r w:rsidRPr="008E06CE">
        <w:t>Probabilistic</w:t>
      </w:r>
      <w:proofErr w:type="spellEnd"/>
      <w:r w:rsidRPr="008E06CE">
        <w:t xml:space="preserve"> </w:t>
      </w:r>
      <w:proofErr w:type="spellStart"/>
      <w:r w:rsidRPr="008E06CE">
        <w:t>models</w:t>
      </w:r>
      <w:proofErr w:type="spellEnd"/>
      <w:r w:rsidRPr="008E06CE">
        <w:t xml:space="preserve"> </w:t>
      </w:r>
      <w:proofErr w:type="spellStart"/>
      <w:r w:rsidRPr="008E06CE">
        <w:t>in</w:t>
      </w:r>
      <w:proofErr w:type="spellEnd"/>
      <w:r w:rsidRPr="008E06CE">
        <w:t xml:space="preserve"> </w:t>
      </w:r>
      <w:proofErr w:type="spellStart"/>
      <w:r w:rsidRPr="008E06CE">
        <w:t>natural</w:t>
      </w:r>
      <w:proofErr w:type="spellEnd"/>
      <w:r w:rsidRPr="008E06CE">
        <w:t xml:space="preserve"> </w:t>
      </w:r>
      <w:proofErr w:type="spellStart"/>
      <w:r w:rsidRPr="008E06CE">
        <w:t>science</w:t>
      </w:r>
      <w:proofErr w:type="spellEnd"/>
      <w:r w:rsidRPr="008E06CE">
        <w:t xml:space="preserve">» относится к </w:t>
      </w:r>
      <w:r w:rsidR="003F28D8">
        <w:t xml:space="preserve">вариативной </w:t>
      </w:r>
      <w:r w:rsidRPr="008E06CE">
        <w:t>части ООП по направлению подготовки «Фундаментальная информатика и информационные технологии (Профиль: общий профиль)» и является дисциплиной по выбору</w:t>
      </w:r>
      <w:r w:rsidR="003F28D8">
        <w:t xml:space="preserve">, блок «Дисциплины по выбору </w:t>
      </w:r>
      <w:r w:rsidR="003F28D8" w:rsidRPr="003F28D8">
        <w:t>Б1.В.ДВ.7</w:t>
      </w:r>
      <w:r w:rsidR="003F28D8">
        <w:t>»</w:t>
      </w:r>
      <w:r w:rsidRPr="008E06CE">
        <w:t xml:space="preserve">. Трудоемкость  дисциплины составляет 2 </w:t>
      </w:r>
      <w:proofErr w:type="gramStart"/>
      <w:r w:rsidRPr="008E06CE">
        <w:t>зачетных</w:t>
      </w:r>
      <w:proofErr w:type="gramEnd"/>
      <w:r w:rsidRPr="008E06CE">
        <w:t xml:space="preserve"> единицы.</w:t>
      </w:r>
    </w:p>
    <w:p w:rsidR="003F28D8" w:rsidRDefault="003F28D8" w:rsidP="008E06CE">
      <w:pPr>
        <w:pStyle w:val="Heading1"/>
        <w:spacing w:before="3"/>
      </w:pPr>
    </w:p>
    <w:p w:rsidR="008E06CE" w:rsidRPr="008E06CE" w:rsidRDefault="008E06CE" w:rsidP="008E06CE">
      <w:pPr>
        <w:pStyle w:val="Heading1"/>
        <w:spacing w:before="3"/>
      </w:pPr>
      <w:r w:rsidRPr="008E06CE">
        <w:t>Требования к результатам освоения дисциплины</w:t>
      </w:r>
      <w:r w:rsidRPr="008E06CE">
        <w:rPr>
          <w:spacing w:val="58"/>
        </w:rPr>
        <w:t xml:space="preserve"> </w:t>
      </w:r>
      <w:r w:rsidRPr="008E06CE">
        <w:t>(компетенции).</w:t>
      </w:r>
    </w:p>
    <w:p w:rsidR="008E06CE" w:rsidRPr="008E06CE" w:rsidRDefault="008E06CE" w:rsidP="008E06CE">
      <w:pPr>
        <w:pStyle w:val="a3"/>
        <w:spacing w:line="274" w:lineRule="exact"/>
        <w:ind w:left="658" w:firstLine="0"/>
        <w:jc w:val="both"/>
      </w:pPr>
      <w:r w:rsidRPr="008E06CE">
        <w:t xml:space="preserve">Формируемые компетенции: </w:t>
      </w:r>
    </w:p>
    <w:p w:rsidR="00A166C6" w:rsidRDefault="00A166C6" w:rsidP="00A166C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A166C6" w:rsidRPr="00084D1C" w:rsidRDefault="00A166C6" w:rsidP="00A166C6">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3F28D8" w:rsidRDefault="003F28D8" w:rsidP="008E06CE">
      <w:pPr>
        <w:pStyle w:val="Heading1"/>
        <w:spacing w:before="0"/>
        <w:jc w:val="left"/>
      </w:pPr>
    </w:p>
    <w:p w:rsidR="008E06CE" w:rsidRPr="008E06CE" w:rsidRDefault="008E06CE" w:rsidP="008E06CE">
      <w:pPr>
        <w:pStyle w:val="Heading1"/>
        <w:spacing w:before="0"/>
        <w:jc w:val="left"/>
      </w:pPr>
      <w:r w:rsidRPr="008E06CE">
        <w:t>Краткая характеристика дисциплины (модуля).</w:t>
      </w:r>
    </w:p>
    <w:p w:rsidR="008E06CE" w:rsidRPr="008E06CE" w:rsidRDefault="008E06CE" w:rsidP="008E06CE">
      <w:pPr>
        <w:pStyle w:val="a3"/>
        <w:spacing w:line="274" w:lineRule="exact"/>
        <w:ind w:left="0" w:firstLine="709"/>
        <w:jc w:val="both"/>
        <w:rPr>
          <w:lang w:eastAsia="ru-RU"/>
        </w:rPr>
      </w:pPr>
      <w:r w:rsidRPr="008E06CE">
        <w:t>Тема</w:t>
      </w:r>
      <w:r w:rsidRPr="008E06CE">
        <w:rPr>
          <w:spacing w:val="-4"/>
        </w:rPr>
        <w:t xml:space="preserve"> </w:t>
      </w:r>
      <w:r w:rsidRPr="008E06CE">
        <w:t xml:space="preserve">1. </w:t>
      </w:r>
      <w:r w:rsidRPr="008E06CE">
        <w:rPr>
          <w:lang w:eastAsia="ru-RU"/>
        </w:rPr>
        <w:t>Марковские случайные процессы с дискретным временем и конечным числом состояний</w:t>
      </w:r>
    </w:p>
    <w:p w:rsidR="008E06CE" w:rsidRPr="008E06CE" w:rsidRDefault="008E06CE" w:rsidP="008E06CE">
      <w:pPr>
        <w:pStyle w:val="a3"/>
        <w:spacing w:line="274" w:lineRule="exact"/>
        <w:ind w:left="0" w:firstLine="709"/>
        <w:jc w:val="both"/>
        <w:rPr>
          <w:lang w:val="en-US" w:eastAsia="ru-RU"/>
        </w:rPr>
      </w:pPr>
      <w:r w:rsidRPr="008E06CE">
        <w:rPr>
          <w:lang w:val="en-US" w:eastAsia="ru-RU"/>
        </w:rPr>
        <w:t>Markov random processes with discrete time and a finite number of states</w:t>
      </w:r>
    </w:p>
    <w:p w:rsidR="008E06CE" w:rsidRPr="008E06CE" w:rsidRDefault="008E06CE" w:rsidP="008E06CE">
      <w:pPr>
        <w:pStyle w:val="a3"/>
        <w:spacing w:line="274" w:lineRule="exact"/>
        <w:ind w:left="0" w:firstLine="709"/>
        <w:jc w:val="both"/>
      </w:pPr>
      <w:r w:rsidRPr="008E06CE">
        <w:t>Тема</w:t>
      </w:r>
      <w:r w:rsidRPr="008E06CE">
        <w:rPr>
          <w:spacing w:val="-2"/>
        </w:rPr>
        <w:t xml:space="preserve"> </w:t>
      </w:r>
      <w:r w:rsidRPr="008E06CE">
        <w:t>2. Марковские процессы с доходами</w:t>
      </w:r>
    </w:p>
    <w:p w:rsidR="008E06CE" w:rsidRPr="008E06CE" w:rsidRDefault="008E06CE" w:rsidP="008E06CE">
      <w:pPr>
        <w:pStyle w:val="a3"/>
        <w:spacing w:line="274" w:lineRule="exact"/>
        <w:ind w:left="0" w:firstLine="709"/>
        <w:jc w:val="both"/>
      </w:pPr>
      <w:r w:rsidRPr="008E06CE">
        <w:rPr>
          <w:lang w:val="en-US"/>
        </w:rPr>
        <w:t>Markov</w:t>
      </w:r>
      <w:r w:rsidRPr="008E06CE">
        <w:t xml:space="preserve"> </w:t>
      </w:r>
      <w:r w:rsidRPr="008E06CE">
        <w:rPr>
          <w:lang w:val="en-US"/>
        </w:rPr>
        <w:t>processes</w:t>
      </w:r>
      <w:r w:rsidRPr="008E06CE">
        <w:t xml:space="preserve"> </w:t>
      </w:r>
      <w:r w:rsidRPr="008E06CE">
        <w:rPr>
          <w:lang w:val="en-US"/>
        </w:rPr>
        <w:t>with</w:t>
      </w:r>
      <w:r w:rsidRPr="008E06CE">
        <w:t xml:space="preserve"> </w:t>
      </w:r>
      <w:r w:rsidRPr="008E06CE">
        <w:rPr>
          <w:lang w:val="en-US"/>
        </w:rPr>
        <w:t>incomes</w:t>
      </w:r>
    </w:p>
    <w:p w:rsidR="008E06CE" w:rsidRPr="008E06CE" w:rsidRDefault="008E06CE" w:rsidP="008E06CE">
      <w:pPr>
        <w:pStyle w:val="a3"/>
        <w:spacing w:line="274" w:lineRule="exact"/>
        <w:ind w:left="0" w:firstLine="709"/>
        <w:jc w:val="both"/>
      </w:pPr>
      <w:r w:rsidRPr="008E06CE">
        <w:t>Тема 3. Рекуррентный и итерационный методы для изучения процессов последовательных решений</w:t>
      </w:r>
    </w:p>
    <w:p w:rsidR="008E06CE" w:rsidRPr="008E06CE" w:rsidRDefault="008E06CE" w:rsidP="008E06CE">
      <w:pPr>
        <w:pStyle w:val="a3"/>
        <w:spacing w:line="274" w:lineRule="exact"/>
        <w:ind w:left="0" w:firstLine="709"/>
        <w:jc w:val="both"/>
        <w:rPr>
          <w:lang w:val="en-US"/>
        </w:rPr>
      </w:pPr>
      <w:proofErr w:type="gramStart"/>
      <w:r w:rsidRPr="008E06CE">
        <w:rPr>
          <w:lang w:val="en-US"/>
        </w:rPr>
        <w:t>Recursive and iterative methods for studying the processes of successive decisions.</w:t>
      </w:r>
      <w:proofErr w:type="gramEnd"/>
    </w:p>
    <w:p w:rsidR="008E06CE" w:rsidRPr="008E06CE" w:rsidRDefault="008E06CE" w:rsidP="008E06CE">
      <w:pPr>
        <w:pStyle w:val="a3"/>
        <w:spacing w:line="274" w:lineRule="exact"/>
        <w:ind w:left="0" w:firstLine="709"/>
        <w:jc w:val="both"/>
      </w:pPr>
      <w:r w:rsidRPr="008E06CE">
        <w:t xml:space="preserve">Тема 4. Функционалы </w:t>
      </w:r>
      <w:proofErr w:type="spellStart"/>
      <w:r w:rsidRPr="008E06CE">
        <w:t>Чжуна</w:t>
      </w:r>
      <w:proofErr w:type="spellEnd"/>
      <w:r w:rsidRPr="008E06CE">
        <w:t xml:space="preserve"> и их применение для управления процессами разгрузки и загрузки.</w:t>
      </w:r>
    </w:p>
    <w:p w:rsidR="008E06CE" w:rsidRPr="008E06CE" w:rsidRDefault="008E06CE" w:rsidP="008E06CE">
      <w:pPr>
        <w:pStyle w:val="a3"/>
        <w:spacing w:line="274" w:lineRule="exact"/>
        <w:ind w:left="0" w:firstLine="709"/>
        <w:jc w:val="both"/>
        <w:rPr>
          <w:lang w:val="en-US"/>
        </w:rPr>
      </w:pPr>
      <w:r w:rsidRPr="008E06CE">
        <w:rPr>
          <w:lang w:val="en-US"/>
        </w:rPr>
        <w:t>Chung functional groups and their application for managing unloading and loading processes</w:t>
      </w:r>
    </w:p>
    <w:p w:rsidR="008E06CE" w:rsidRPr="008E06CE" w:rsidRDefault="008E06CE" w:rsidP="008E06CE">
      <w:pPr>
        <w:pStyle w:val="a3"/>
        <w:spacing w:before="5"/>
        <w:ind w:left="0" w:firstLine="0"/>
        <w:rPr>
          <w:lang w:val="en-US"/>
        </w:rPr>
      </w:pPr>
    </w:p>
    <w:p w:rsidR="008E06CE" w:rsidRPr="008E06CE" w:rsidRDefault="008E06CE" w:rsidP="008E06CE">
      <w:pPr>
        <w:pStyle w:val="Heading1"/>
        <w:spacing w:before="0"/>
        <w:jc w:val="left"/>
      </w:pPr>
      <w:r w:rsidRPr="008E06CE">
        <w:t>Формы промежуточного контроля.</w:t>
      </w:r>
    </w:p>
    <w:p w:rsidR="008E06CE" w:rsidRPr="008E06CE" w:rsidRDefault="003F28D8" w:rsidP="008E06CE">
      <w:pPr>
        <w:pStyle w:val="a3"/>
        <w:spacing w:line="274" w:lineRule="exact"/>
        <w:ind w:left="118" w:firstLine="0"/>
      </w:pPr>
      <w:r>
        <w:t>7</w:t>
      </w:r>
      <w:r w:rsidR="008E06CE" w:rsidRPr="008E06CE">
        <w:t xml:space="preserve"> семестр </w:t>
      </w:r>
      <w:proofErr w:type="gramStart"/>
      <w:r w:rsidR="008E06CE" w:rsidRPr="008E06CE">
        <w:t>–з</w:t>
      </w:r>
      <w:proofErr w:type="gramEnd"/>
      <w:r w:rsidR="008E06CE" w:rsidRPr="008E06CE">
        <w:t>ачет.</w:t>
      </w:r>
    </w:p>
    <w:p w:rsidR="002B6AB1" w:rsidRDefault="002B6AB1">
      <w:pPr>
        <w:rPr>
          <w:rFonts w:ascii="Times New Roman" w:hAnsi="Times New Roman" w:cs="Times New Roman"/>
          <w:sz w:val="24"/>
          <w:szCs w:val="24"/>
        </w:rPr>
      </w:pPr>
      <w:r>
        <w:rPr>
          <w:rFonts w:ascii="Times New Roman" w:hAnsi="Times New Roman" w:cs="Times New Roman"/>
          <w:sz w:val="24"/>
          <w:szCs w:val="24"/>
        </w:rPr>
        <w:br w:type="page"/>
      </w:r>
    </w:p>
    <w:p w:rsidR="00880434" w:rsidRDefault="00880434" w:rsidP="00880434">
      <w:pPr>
        <w:pBdr>
          <w:bottom w:val="single" w:sz="6" w:space="1" w:color="auto"/>
        </w:pBdr>
        <w:ind w:firstLine="142"/>
      </w:pPr>
    </w:p>
    <w:p w:rsidR="00880434" w:rsidRPr="00880434" w:rsidRDefault="00880434" w:rsidP="00880434">
      <w:pPr>
        <w:pBdr>
          <w:bottom w:val="single" w:sz="6" w:space="1" w:color="auto"/>
        </w:pBdr>
        <w:ind w:firstLine="142"/>
        <w:rPr>
          <w:rFonts w:ascii="Times New Roman" w:hAnsi="Times New Roman" w:cs="Times New Roman"/>
          <w:sz w:val="24"/>
          <w:szCs w:val="24"/>
        </w:rPr>
      </w:pPr>
      <w:r w:rsidRPr="00880434">
        <w:rPr>
          <w:rFonts w:ascii="Times New Roman" w:hAnsi="Times New Roman" w:cs="Times New Roman"/>
          <w:sz w:val="24"/>
          <w:szCs w:val="24"/>
        </w:rPr>
        <w:t>Теория кодирования</w:t>
      </w:r>
    </w:p>
    <w:p w:rsidR="00880434" w:rsidRPr="00880434" w:rsidRDefault="00880434" w:rsidP="00880434">
      <w:pPr>
        <w:ind w:firstLine="142"/>
        <w:rPr>
          <w:rFonts w:ascii="Times New Roman" w:hAnsi="Times New Roman" w:cs="Times New Roman"/>
          <w:sz w:val="24"/>
          <w:szCs w:val="24"/>
        </w:rPr>
      </w:pPr>
      <w:r w:rsidRPr="00880434">
        <w:rPr>
          <w:rFonts w:ascii="Times New Roman" w:hAnsi="Times New Roman" w:cs="Times New Roman"/>
          <w:sz w:val="24"/>
          <w:szCs w:val="24"/>
        </w:rPr>
        <w:t>(наименование дисциплины (модуля))</w:t>
      </w:r>
    </w:p>
    <w:p w:rsidR="00880434" w:rsidRPr="00880434" w:rsidRDefault="00880434" w:rsidP="00880434">
      <w:pPr>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Цель освоения дисциплины</w:t>
      </w:r>
    </w:p>
    <w:p w:rsidR="00880434" w:rsidRDefault="00880434" w:rsidP="00880434">
      <w:pPr>
        <w:ind w:firstLine="426"/>
        <w:jc w:val="both"/>
        <w:rPr>
          <w:rFonts w:ascii="Times New Roman" w:hAnsi="Times New Roman" w:cs="Times New Roman"/>
          <w:sz w:val="24"/>
          <w:szCs w:val="24"/>
        </w:rPr>
      </w:pPr>
      <w:r w:rsidRPr="00880434">
        <w:rPr>
          <w:rFonts w:ascii="Times New Roman" w:hAnsi="Times New Roman" w:cs="Times New Roman"/>
          <w:sz w:val="24"/>
          <w:szCs w:val="24"/>
        </w:rPr>
        <w:t>Цель освоения дисциплины «Теория кодирования» состоит в формировании у студентов</w:t>
      </w:r>
      <w:r>
        <w:rPr>
          <w:rFonts w:ascii="Times New Roman" w:hAnsi="Times New Roman" w:cs="Times New Roman"/>
          <w:sz w:val="24"/>
          <w:szCs w:val="24"/>
        </w:rPr>
        <w:t xml:space="preserve"> </w:t>
      </w:r>
      <w:r w:rsidRPr="00880434">
        <w:rPr>
          <w:rFonts w:ascii="Times New Roman" w:hAnsi="Times New Roman" w:cs="Times New Roman"/>
          <w:sz w:val="24"/>
          <w:szCs w:val="24"/>
        </w:rPr>
        <w:t>знания математических моделей для описания свойств кодируемой информации, методов и алгоритмов теории кодирования. Особое внимание в курсе уделяется построению</w:t>
      </w:r>
      <w:r>
        <w:rPr>
          <w:rFonts w:ascii="Times New Roman" w:hAnsi="Times New Roman" w:cs="Times New Roman"/>
          <w:sz w:val="24"/>
          <w:szCs w:val="24"/>
        </w:rPr>
        <w:t xml:space="preserve"> </w:t>
      </w:r>
      <w:r w:rsidRPr="00880434">
        <w:rPr>
          <w:rFonts w:ascii="Times New Roman" w:hAnsi="Times New Roman" w:cs="Times New Roman"/>
          <w:sz w:val="24"/>
          <w:szCs w:val="24"/>
        </w:rPr>
        <w:t xml:space="preserve">моделей, описывающих свойства кодируемой информации, на стандартных примерах. </w:t>
      </w:r>
    </w:p>
    <w:p w:rsidR="00880434" w:rsidRPr="00880434" w:rsidRDefault="00880434" w:rsidP="00880434">
      <w:pPr>
        <w:ind w:firstLine="426"/>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Место дисциплины в структуре ООП.</w:t>
      </w:r>
    </w:p>
    <w:p w:rsidR="00880434" w:rsidRDefault="00880434" w:rsidP="00880434">
      <w:pPr>
        <w:ind w:firstLine="426"/>
        <w:jc w:val="both"/>
        <w:rPr>
          <w:rFonts w:ascii="Times New Roman" w:hAnsi="Times New Roman" w:cs="Times New Roman"/>
          <w:sz w:val="24"/>
          <w:szCs w:val="24"/>
        </w:rPr>
      </w:pPr>
      <w:r w:rsidRPr="00880434">
        <w:rPr>
          <w:rFonts w:ascii="Times New Roman" w:hAnsi="Times New Roman" w:cs="Times New Roman"/>
          <w:sz w:val="24"/>
          <w:szCs w:val="24"/>
        </w:rPr>
        <w:t xml:space="preserve">Дисциплина </w:t>
      </w:r>
      <w:r w:rsidR="00D00AF9" w:rsidRPr="00D00AF9">
        <w:rPr>
          <w:rFonts w:ascii="Times New Roman" w:hAnsi="Times New Roman" w:cs="Times New Roman"/>
          <w:sz w:val="24"/>
          <w:szCs w:val="24"/>
        </w:rPr>
        <w:t>Б</w:t>
      </w:r>
      <w:proofErr w:type="gramStart"/>
      <w:r w:rsidR="00D00AF9" w:rsidRPr="00D00AF9">
        <w:rPr>
          <w:rFonts w:ascii="Times New Roman" w:hAnsi="Times New Roman" w:cs="Times New Roman"/>
          <w:sz w:val="24"/>
          <w:szCs w:val="24"/>
        </w:rPr>
        <w:t>1</w:t>
      </w:r>
      <w:proofErr w:type="gramEnd"/>
      <w:r w:rsidR="00D00AF9" w:rsidRPr="00D00AF9">
        <w:rPr>
          <w:rFonts w:ascii="Times New Roman" w:hAnsi="Times New Roman" w:cs="Times New Roman"/>
          <w:sz w:val="24"/>
          <w:szCs w:val="24"/>
        </w:rPr>
        <w:t>.В.ДВ.11.02</w:t>
      </w:r>
      <w:r w:rsidRPr="00880434">
        <w:rPr>
          <w:rFonts w:ascii="Times New Roman" w:hAnsi="Times New Roman" w:cs="Times New Roman"/>
          <w:sz w:val="24"/>
          <w:szCs w:val="24"/>
        </w:rPr>
        <w:t xml:space="preserve"> «Теория</w:t>
      </w:r>
      <w:r>
        <w:rPr>
          <w:rFonts w:ascii="Times New Roman" w:hAnsi="Times New Roman" w:cs="Times New Roman"/>
          <w:sz w:val="24"/>
          <w:szCs w:val="24"/>
        </w:rPr>
        <w:t xml:space="preserve"> </w:t>
      </w:r>
      <w:r w:rsidRPr="00880434">
        <w:rPr>
          <w:rFonts w:ascii="Times New Roman" w:hAnsi="Times New Roman" w:cs="Times New Roman"/>
          <w:sz w:val="24"/>
          <w:szCs w:val="24"/>
        </w:rPr>
        <w:t>кодирования» относится</w:t>
      </w:r>
      <w:r>
        <w:rPr>
          <w:rFonts w:ascii="Times New Roman" w:hAnsi="Times New Roman" w:cs="Times New Roman"/>
          <w:sz w:val="24"/>
          <w:szCs w:val="24"/>
        </w:rPr>
        <w:t xml:space="preserve"> к дисциплинам по выбору, </w:t>
      </w:r>
      <w:r w:rsidRPr="00880434">
        <w:rPr>
          <w:rFonts w:ascii="Times New Roman" w:hAnsi="Times New Roman" w:cs="Times New Roman"/>
          <w:sz w:val="24"/>
          <w:szCs w:val="24"/>
        </w:rPr>
        <w:t>к</w:t>
      </w:r>
      <w:r>
        <w:rPr>
          <w:rFonts w:ascii="Times New Roman" w:hAnsi="Times New Roman" w:cs="Times New Roman"/>
          <w:sz w:val="24"/>
          <w:szCs w:val="24"/>
        </w:rPr>
        <w:t xml:space="preserve"> </w:t>
      </w:r>
      <w:r w:rsidR="00D00AF9">
        <w:rPr>
          <w:rFonts w:ascii="Times New Roman" w:hAnsi="Times New Roman" w:cs="Times New Roman"/>
          <w:sz w:val="24"/>
          <w:szCs w:val="24"/>
        </w:rPr>
        <w:t xml:space="preserve">вариативной </w:t>
      </w:r>
      <w:r w:rsidRPr="00880434">
        <w:rPr>
          <w:rFonts w:ascii="Times New Roman" w:hAnsi="Times New Roman" w:cs="Times New Roman"/>
          <w:sz w:val="24"/>
          <w:szCs w:val="24"/>
        </w:rPr>
        <w:t>части</w:t>
      </w:r>
      <w:r w:rsidR="00D00AF9">
        <w:rPr>
          <w:rFonts w:ascii="Times New Roman" w:hAnsi="Times New Roman" w:cs="Times New Roman"/>
          <w:sz w:val="24"/>
          <w:szCs w:val="24"/>
        </w:rPr>
        <w:t xml:space="preserve"> ООП</w:t>
      </w:r>
      <w:r w:rsidRPr="00880434">
        <w:rPr>
          <w:rFonts w:ascii="Times New Roman" w:hAnsi="Times New Roman" w:cs="Times New Roman"/>
          <w:sz w:val="24"/>
          <w:szCs w:val="24"/>
        </w:rPr>
        <w:t xml:space="preserve"> по направлению подготовки «Фундаментальная информатика и информационные технологии (Общий профиль)»</w:t>
      </w:r>
      <w:r w:rsidR="00D00AF9">
        <w:rPr>
          <w:rFonts w:ascii="Times New Roman" w:hAnsi="Times New Roman" w:cs="Times New Roman"/>
          <w:sz w:val="24"/>
          <w:szCs w:val="24"/>
        </w:rPr>
        <w:t xml:space="preserve">, блок «Дисциплины по выбору </w:t>
      </w:r>
      <w:r w:rsidR="00D00AF9" w:rsidRPr="00D00AF9">
        <w:rPr>
          <w:rFonts w:ascii="Times New Roman" w:hAnsi="Times New Roman" w:cs="Times New Roman"/>
          <w:sz w:val="24"/>
          <w:szCs w:val="24"/>
        </w:rPr>
        <w:t>Б1.В.ДВ.11</w:t>
      </w:r>
      <w:r w:rsidR="00D00AF9">
        <w:rPr>
          <w:rFonts w:ascii="Times New Roman" w:hAnsi="Times New Roman" w:cs="Times New Roman"/>
          <w:sz w:val="24"/>
          <w:szCs w:val="24"/>
        </w:rPr>
        <w:t>»</w:t>
      </w:r>
      <w:r w:rsidRPr="00880434">
        <w:rPr>
          <w:rFonts w:ascii="Times New Roman" w:hAnsi="Times New Roman" w:cs="Times New Roman"/>
          <w:sz w:val="24"/>
          <w:szCs w:val="24"/>
        </w:rPr>
        <w:t xml:space="preserve">. Трудоемкость дисциплины составляет </w:t>
      </w:r>
      <w:r w:rsidR="00D00AF9">
        <w:rPr>
          <w:rFonts w:ascii="Times New Roman" w:hAnsi="Times New Roman" w:cs="Times New Roman"/>
          <w:sz w:val="24"/>
          <w:szCs w:val="24"/>
        </w:rPr>
        <w:t>2</w:t>
      </w:r>
      <w:r w:rsidRPr="00880434">
        <w:rPr>
          <w:rFonts w:ascii="Times New Roman" w:hAnsi="Times New Roman" w:cs="Times New Roman"/>
          <w:sz w:val="24"/>
          <w:szCs w:val="24"/>
        </w:rPr>
        <w:t xml:space="preserve"> зачетные единицы.</w:t>
      </w:r>
    </w:p>
    <w:p w:rsidR="00880434" w:rsidRPr="00880434" w:rsidRDefault="00880434" w:rsidP="00880434">
      <w:pPr>
        <w:ind w:firstLine="426"/>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Требования к результатам освоения дисциплины (компетенции).</w:t>
      </w:r>
    </w:p>
    <w:p w:rsidR="00880434" w:rsidRPr="00880434" w:rsidRDefault="00880434" w:rsidP="00880434">
      <w:pPr>
        <w:rPr>
          <w:rFonts w:ascii="Times New Roman" w:hAnsi="Times New Roman" w:cs="Times New Roman"/>
          <w:sz w:val="24"/>
          <w:szCs w:val="24"/>
        </w:rPr>
      </w:pPr>
      <w:r w:rsidRPr="00880434">
        <w:rPr>
          <w:rFonts w:ascii="Times New Roman" w:hAnsi="Times New Roman" w:cs="Times New Roman"/>
          <w:sz w:val="24"/>
          <w:szCs w:val="24"/>
        </w:rPr>
        <w:t>Формируемые компетенции:</w:t>
      </w:r>
    </w:p>
    <w:p w:rsidR="005D767A" w:rsidRDefault="005D767A" w:rsidP="005D767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80434" w:rsidRPr="005D767A" w:rsidRDefault="005D767A" w:rsidP="005D767A">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880434" w:rsidRPr="00880434" w:rsidRDefault="00880434" w:rsidP="00880434">
      <w:pPr>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Краткая характеристика дисциплины (модуля).</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1. Универсальные методы кодирования</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2. Кодирование целых чисел</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3. Словарные методы сжатия</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4. Моделирование и кодирование</w:t>
      </w:r>
    </w:p>
    <w:p w:rsid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5. Другие методы экономного кодирования</w:t>
      </w:r>
    </w:p>
    <w:p w:rsidR="00880434" w:rsidRPr="00880434" w:rsidRDefault="00880434" w:rsidP="00880434">
      <w:pPr>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Формы промежуточного контроля.</w:t>
      </w:r>
    </w:p>
    <w:p w:rsidR="00880434" w:rsidRPr="00B31FF5" w:rsidRDefault="00880434" w:rsidP="00880434">
      <w:pPr>
        <w:jc w:val="both"/>
      </w:pPr>
      <w:r w:rsidRPr="00880434">
        <w:rPr>
          <w:rFonts w:ascii="Times New Roman" w:hAnsi="Times New Roman" w:cs="Times New Roman"/>
          <w:sz w:val="24"/>
          <w:szCs w:val="24"/>
        </w:rPr>
        <w:t>Зачет</w:t>
      </w:r>
      <w:r w:rsidR="00D00AF9">
        <w:rPr>
          <w:rFonts w:ascii="Times New Roman" w:hAnsi="Times New Roman" w:cs="Times New Roman"/>
          <w:sz w:val="24"/>
          <w:szCs w:val="24"/>
        </w:rPr>
        <w:t xml:space="preserve"> по окончании 7 семестра</w:t>
      </w:r>
      <w:r w:rsidRPr="00880434">
        <w:rPr>
          <w:rFonts w:ascii="Times New Roman" w:hAnsi="Times New Roman" w:cs="Times New Roman"/>
          <w:sz w:val="24"/>
          <w:szCs w:val="24"/>
        </w:rPr>
        <w:t>.</w:t>
      </w:r>
    </w:p>
    <w:p w:rsidR="004308EA" w:rsidRDefault="004308EA">
      <w:pPr>
        <w:rPr>
          <w:rFonts w:ascii="Times New Roman" w:hAnsi="Times New Roman" w:cs="Times New Roman"/>
          <w:sz w:val="24"/>
          <w:szCs w:val="24"/>
        </w:rPr>
      </w:pPr>
      <w:r>
        <w:rPr>
          <w:rFonts w:ascii="Times New Roman" w:hAnsi="Times New Roman" w:cs="Times New Roman"/>
          <w:sz w:val="24"/>
          <w:szCs w:val="24"/>
        </w:rPr>
        <w:br w:type="page"/>
      </w:r>
    </w:p>
    <w:p w:rsidR="00D25463" w:rsidRDefault="00D25463" w:rsidP="00D25463">
      <w:pPr>
        <w:spacing w:after="160" w:line="259" w:lineRule="auto"/>
        <w:ind w:firstLine="142"/>
        <w:rPr>
          <w:rFonts w:ascii="Times New Roman" w:eastAsia="Times New Roman" w:hAnsi="Times New Roman" w:cs="Times New Roman"/>
          <w:sz w:val="24"/>
        </w:rPr>
      </w:pPr>
    </w:p>
    <w:p w:rsidR="00D25463" w:rsidRPr="00D25463" w:rsidRDefault="00D25463" w:rsidP="00D25463">
      <w:pPr>
        <w:spacing w:after="160" w:line="259" w:lineRule="auto"/>
        <w:ind w:firstLine="142"/>
        <w:rPr>
          <w:rFonts w:ascii="Times New Roman" w:eastAsia="Times New Roman" w:hAnsi="Times New Roman" w:cs="Times New Roman"/>
          <w:sz w:val="24"/>
          <w:u w:val="single"/>
        </w:rPr>
      </w:pPr>
      <w:r w:rsidRPr="00D25463">
        <w:rPr>
          <w:rFonts w:ascii="Times New Roman" w:eastAsia="Times New Roman" w:hAnsi="Times New Roman" w:cs="Times New Roman"/>
          <w:sz w:val="24"/>
          <w:u w:val="single"/>
        </w:rPr>
        <w:t>Математические модели в естественных науках</w:t>
      </w:r>
    </w:p>
    <w:p w:rsidR="00D25463" w:rsidRDefault="00D25463" w:rsidP="00D25463">
      <w:pPr>
        <w:spacing w:after="160" w:line="259" w:lineRule="auto"/>
        <w:ind w:firstLine="142"/>
        <w:rPr>
          <w:rFonts w:ascii="Times New Roman" w:eastAsia="Times New Roman" w:hAnsi="Times New Roman" w:cs="Times New Roman"/>
          <w:sz w:val="20"/>
        </w:rPr>
      </w:pPr>
      <w:r>
        <w:rPr>
          <w:rFonts w:ascii="Times New Roman" w:eastAsia="Times New Roman" w:hAnsi="Times New Roman" w:cs="Times New Roman"/>
          <w:sz w:val="20"/>
        </w:rPr>
        <w:t>(наименование дисциплины (модуля))</w:t>
      </w:r>
    </w:p>
    <w:p w:rsidR="00D25463" w:rsidRDefault="00D25463" w:rsidP="00D25463">
      <w:pPr>
        <w:spacing w:after="160" w:line="259" w:lineRule="auto"/>
        <w:ind w:firstLine="567"/>
        <w:rPr>
          <w:rFonts w:ascii="Times New Roman" w:eastAsia="Times New Roman" w:hAnsi="Times New Roman" w:cs="Times New Roman"/>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Цель освоения дисциплины</w:t>
      </w:r>
    </w:p>
    <w:p w:rsidR="00D25463" w:rsidRDefault="00D25463" w:rsidP="00D254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освоения дисциплины «Математические модели в естественных науках» состоит в том, чтобы  научить  студентов созданию, анализу и исследованию математических моделей в естественных науках и технике.</w:t>
      </w:r>
    </w:p>
    <w:p w:rsidR="003946EE" w:rsidRDefault="003946EE" w:rsidP="00D25463">
      <w:pPr>
        <w:spacing w:after="160" w:line="259" w:lineRule="auto"/>
        <w:ind w:firstLine="567"/>
        <w:rPr>
          <w:rFonts w:ascii="Times New Roman" w:eastAsia="Times New Roman" w:hAnsi="Times New Roman" w:cs="Times New Roman"/>
          <w:b/>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Место дисциплины в структуре ООП.</w:t>
      </w:r>
    </w:p>
    <w:p w:rsidR="00D25463" w:rsidRDefault="00D25463" w:rsidP="00D254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Дисциплина  </w:t>
      </w:r>
      <w:r w:rsidR="00756D2F" w:rsidRPr="00756D2F">
        <w:rPr>
          <w:rFonts w:ascii="Times New Roman" w:eastAsia="Times New Roman" w:hAnsi="Times New Roman" w:cs="Times New Roman"/>
          <w:sz w:val="24"/>
        </w:rPr>
        <w:t>Б</w:t>
      </w:r>
      <w:proofErr w:type="gramStart"/>
      <w:r w:rsidR="00756D2F" w:rsidRPr="00756D2F">
        <w:rPr>
          <w:rFonts w:ascii="Times New Roman" w:eastAsia="Times New Roman" w:hAnsi="Times New Roman" w:cs="Times New Roman"/>
          <w:sz w:val="24"/>
        </w:rPr>
        <w:t>1</w:t>
      </w:r>
      <w:proofErr w:type="gramEnd"/>
      <w:r w:rsidR="00756D2F" w:rsidRPr="00756D2F">
        <w:rPr>
          <w:rFonts w:ascii="Times New Roman" w:eastAsia="Times New Roman" w:hAnsi="Times New Roman" w:cs="Times New Roman"/>
          <w:sz w:val="24"/>
        </w:rPr>
        <w:t>.В.ДВ.07.01</w:t>
      </w:r>
      <w:r w:rsidRPr="00D254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«Математические модели в естественных науках» </w:t>
      </w:r>
      <w:r w:rsidRPr="00880434">
        <w:rPr>
          <w:rFonts w:ascii="Times New Roman" w:hAnsi="Times New Roman" w:cs="Times New Roman"/>
          <w:sz w:val="24"/>
          <w:szCs w:val="24"/>
        </w:rPr>
        <w:t>относится</w:t>
      </w:r>
      <w:r>
        <w:rPr>
          <w:rFonts w:ascii="Times New Roman" w:hAnsi="Times New Roman" w:cs="Times New Roman"/>
          <w:sz w:val="24"/>
          <w:szCs w:val="24"/>
        </w:rPr>
        <w:t xml:space="preserve"> к дисциплинам по выбору, </w:t>
      </w:r>
      <w:r w:rsidRPr="00880434">
        <w:rPr>
          <w:rFonts w:ascii="Times New Roman" w:hAnsi="Times New Roman" w:cs="Times New Roman"/>
          <w:sz w:val="24"/>
          <w:szCs w:val="24"/>
        </w:rPr>
        <w:t>к</w:t>
      </w:r>
      <w:r>
        <w:rPr>
          <w:rFonts w:ascii="Times New Roman" w:hAnsi="Times New Roman" w:cs="Times New Roman"/>
          <w:sz w:val="24"/>
          <w:szCs w:val="24"/>
        </w:rPr>
        <w:t xml:space="preserve"> </w:t>
      </w:r>
      <w:r w:rsidR="00756D2F">
        <w:rPr>
          <w:rFonts w:ascii="Times New Roman" w:hAnsi="Times New Roman" w:cs="Times New Roman"/>
          <w:sz w:val="24"/>
          <w:szCs w:val="24"/>
        </w:rPr>
        <w:t xml:space="preserve">вариативной </w:t>
      </w:r>
      <w:r w:rsidRPr="00880434">
        <w:rPr>
          <w:rFonts w:ascii="Times New Roman" w:hAnsi="Times New Roman" w:cs="Times New Roman"/>
          <w:sz w:val="24"/>
          <w:szCs w:val="24"/>
        </w:rPr>
        <w:t>части</w:t>
      </w:r>
      <w:r w:rsidR="00756D2F">
        <w:rPr>
          <w:rFonts w:ascii="Times New Roman" w:hAnsi="Times New Roman" w:cs="Times New Roman"/>
          <w:sz w:val="24"/>
          <w:szCs w:val="24"/>
        </w:rPr>
        <w:t xml:space="preserve"> ООП</w:t>
      </w:r>
      <w:r w:rsidRPr="00880434">
        <w:rPr>
          <w:rFonts w:ascii="Times New Roman" w:hAnsi="Times New Roman" w:cs="Times New Roman"/>
          <w:sz w:val="24"/>
          <w:szCs w:val="24"/>
        </w:rPr>
        <w:t xml:space="preserve"> по направлению подготовки «Фундаментальная информатика и информационные технологии (Общий профиль)»</w:t>
      </w:r>
      <w:r w:rsidR="00756D2F">
        <w:rPr>
          <w:rFonts w:ascii="Times New Roman" w:hAnsi="Times New Roman" w:cs="Times New Roman"/>
          <w:sz w:val="24"/>
          <w:szCs w:val="24"/>
        </w:rPr>
        <w:t>, блок «Дисциплины по выбору Б1.В.ДВ.</w:t>
      </w:r>
      <w:r w:rsidR="00756D2F" w:rsidRPr="00756D2F">
        <w:rPr>
          <w:rFonts w:ascii="Times New Roman" w:hAnsi="Times New Roman" w:cs="Times New Roman"/>
          <w:sz w:val="24"/>
          <w:szCs w:val="24"/>
        </w:rPr>
        <w:t>7</w:t>
      </w:r>
      <w:r w:rsidR="00756D2F">
        <w:rPr>
          <w:rFonts w:ascii="Times New Roman" w:hAnsi="Times New Roman" w:cs="Times New Roman"/>
          <w:sz w:val="24"/>
          <w:szCs w:val="24"/>
        </w:rPr>
        <w:t>»</w:t>
      </w:r>
      <w:r>
        <w:rPr>
          <w:rFonts w:ascii="Times New Roman" w:eastAsia="Times New Roman" w:hAnsi="Times New Roman" w:cs="Times New Roman"/>
          <w:sz w:val="24"/>
        </w:rPr>
        <w:t xml:space="preserve">. Трудоемкость дисциплины составляет </w:t>
      </w:r>
      <w:r w:rsidR="00756D2F">
        <w:rPr>
          <w:rFonts w:ascii="Times New Roman" w:eastAsia="Times New Roman" w:hAnsi="Times New Roman" w:cs="Times New Roman"/>
          <w:sz w:val="24"/>
        </w:rPr>
        <w:t>2</w:t>
      </w:r>
      <w:r>
        <w:rPr>
          <w:rFonts w:ascii="Times New Roman" w:eastAsia="Times New Roman" w:hAnsi="Times New Roman" w:cs="Times New Roman"/>
          <w:sz w:val="24"/>
        </w:rPr>
        <w:t xml:space="preserve"> зачетные единицы.</w:t>
      </w:r>
    </w:p>
    <w:p w:rsidR="003946EE" w:rsidRDefault="003946EE" w:rsidP="00D25463">
      <w:pPr>
        <w:spacing w:after="160" w:line="259" w:lineRule="auto"/>
        <w:ind w:firstLine="567"/>
        <w:rPr>
          <w:rFonts w:ascii="Times New Roman" w:eastAsia="Times New Roman" w:hAnsi="Times New Roman" w:cs="Times New Roman"/>
          <w:b/>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Требования к результатам освоения дисциплины (компетенции).</w:t>
      </w:r>
    </w:p>
    <w:p w:rsidR="00D25463" w:rsidRDefault="00D25463" w:rsidP="00D25463">
      <w:pPr>
        <w:spacing w:after="160" w:line="259"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Формируемые компетенции:</w:t>
      </w:r>
    </w:p>
    <w:p w:rsidR="00756D2F" w:rsidRDefault="00756D2F" w:rsidP="00756D2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756D2F" w:rsidRPr="005D767A" w:rsidRDefault="00756D2F" w:rsidP="00756D2F">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3946EE" w:rsidRDefault="003946EE" w:rsidP="003946EE">
      <w:pPr>
        <w:spacing w:after="160" w:line="259" w:lineRule="auto"/>
        <w:ind w:firstLine="567"/>
        <w:rPr>
          <w:rFonts w:ascii="Times New Roman" w:eastAsia="Times New Roman" w:hAnsi="Times New Roman" w:cs="Times New Roman"/>
          <w:b/>
          <w:sz w:val="24"/>
        </w:rPr>
      </w:pPr>
    </w:p>
    <w:p w:rsidR="00D25463" w:rsidRDefault="00D25463" w:rsidP="003946EE">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Краткая характеристика дисциплины (модуля).</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1.Освоение общей схемы пр</w:t>
      </w:r>
      <w:r w:rsidR="003946EE">
        <w:rPr>
          <w:rFonts w:ascii="Times New Roman" w:eastAsia="Times New Roman" w:hAnsi="Times New Roman" w:cs="Times New Roman"/>
          <w:sz w:val="24"/>
        </w:rPr>
        <w:t>о</w:t>
      </w:r>
      <w:r>
        <w:rPr>
          <w:rFonts w:ascii="Times New Roman" w:eastAsia="Times New Roman" w:hAnsi="Times New Roman" w:cs="Times New Roman"/>
          <w:sz w:val="24"/>
        </w:rPr>
        <w:t>цесса математического моделирования</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2. Введение в теорию колебаний динамических систем</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3. Построение математических моделей</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4. Разработка программного обеспечения</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5. Проведение вычислительного эксперимента с использованием математической модели</w:t>
      </w:r>
    </w:p>
    <w:p w:rsidR="003946EE" w:rsidRDefault="003946EE" w:rsidP="00D25463">
      <w:pPr>
        <w:spacing w:after="160" w:line="259" w:lineRule="auto"/>
        <w:ind w:firstLine="567"/>
        <w:rPr>
          <w:rFonts w:ascii="Times New Roman" w:eastAsia="Times New Roman" w:hAnsi="Times New Roman" w:cs="Times New Roman"/>
          <w:b/>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Формы промежуточного контроля.</w:t>
      </w:r>
    </w:p>
    <w:p w:rsidR="00D25463" w:rsidRDefault="00D25463" w:rsidP="003946EE">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Зачет</w:t>
      </w:r>
      <w:r w:rsidR="00756D2F">
        <w:rPr>
          <w:rFonts w:ascii="Times New Roman" w:eastAsia="Times New Roman" w:hAnsi="Times New Roman" w:cs="Times New Roman"/>
          <w:sz w:val="24"/>
        </w:rPr>
        <w:t xml:space="preserve"> по окончании 7 семестра</w:t>
      </w:r>
      <w:r>
        <w:rPr>
          <w:rFonts w:ascii="Times New Roman" w:eastAsia="Times New Roman" w:hAnsi="Times New Roman" w:cs="Times New Roman"/>
          <w:sz w:val="24"/>
        </w:rPr>
        <w:t>.</w:t>
      </w:r>
    </w:p>
    <w:p w:rsidR="005245DC" w:rsidRDefault="005245DC">
      <w:pPr>
        <w:rPr>
          <w:rFonts w:ascii="Times New Roman" w:hAnsi="Times New Roman" w:cs="Times New Roman"/>
          <w:sz w:val="24"/>
          <w:szCs w:val="24"/>
        </w:rPr>
      </w:pPr>
      <w:r>
        <w:rPr>
          <w:rFonts w:ascii="Times New Roman" w:hAnsi="Times New Roman" w:cs="Times New Roman"/>
          <w:sz w:val="24"/>
          <w:szCs w:val="24"/>
        </w:rPr>
        <w:br w:type="page"/>
      </w:r>
    </w:p>
    <w:p w:rsidR="00121E73" w:rsidRDefault="00121E73" w:rsidP="00121E73">
      <w:pPr>
        <w:pBdr>
          <w:bottom w:val="single" w:sz="6" w:space="1" w:color="auto"/>
        </w:pBdr>
        <w:ind w:firstLine="142"/>
        <w:rPr>
          <w:rFonts w:ascii="Times New Roman" w:hAnsi="Times New Roman" w:cs="Times New Roman"/>
          <w:sz w:val="24"/>
          <w:szCs w:val="24"/>
        </w:rPr>
      </w:pPr>
    </w:p>
    <w:p w:rsidR="00121E73" w:rsidRPr="00880434" w:rsidRDefault="00121E73" w:rsidP="00121E73">
      <w:pPr>
        <w:pBdr>
          <w:bottom w:val="single" w:sz="6" w:space="1" w:color="auto"/>
        </w:pBdr>
        <w:ind w:firstLine="142"/>
        <w:rPr>
          <w:rFonts w:ascii="Times New Roman" w:hAnsi="Times New Roman" w:cs="Times New Roman"/>
          <w:sz w:val="24"/>
          <w:szCs w:val="24"/>
        </w:rPr>
      </w:pPr>
      <w:r>
        <w:rPr>
          <w:rFonts w:ascii="Times New Roman" w:hAnsi="Times New Roman" w:cs="Times New Roman"/>
          <w:sz w:val="24"/>
          <w:szCs w:val="24"/>
        </w:rPr>
        <w:t>Культура народов России</w:t>
      </w:r>
    </w:p>
    <w:p w:rsidR="00121E73" w:rsidRPr="00880434" w:rsidRDefault="00121E73" w:rsidP="00121E73">
      <w:pPr>
        <w:ind w:firstLine="142"/>
        <w:rPr>
          <w:rFonts w:ascii="Times New Roman" w:hAnsi="Times New Roman" w:cs="Times New Roman"/>
          <w:sz w:val="24"/>
          <w:szCs w:val="24"/>
        </w:rPr>
      </w:pPr>
      <w:r w:rsidRPr="00880434">
        <w:rPr>
          <w:rFonts w:ascii="Times New Roman" w:hAnsi="Times New Roman" w:cs="Times New Roman"/>
          <w:sz w:val="24"/>
          <w:szCs w:val="24"/>
        </w:rPr>
        <w:t>(наименование дисциплины (модуля))</w:t>
      </w:r>
    </w:p>
    <w:p w:rsidR="00121E73" w:rsidRPr="00880434" w:rsidRDefault="00121E73" w:rsidP="00121E73">
      <w:pPr>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Цель освоения дисциплины</w:t>
      </w:r>
    </w:p>
    <w:p w:rsidR="00121E73" w:rsidRDefault="00121E73" w:rsidP="00121E73">
      <w:pPr>
        <w:ind w:firstLine="426"/>
        <w:jc w:val="both"/>
        <w:rPr>
          <w:rFonts w:ascii="Times New Roman" w:hAnsi="Times New Roman" w:cs="Times New Roman"/>
          <w:sz w:val="24"/>
          <w:szCs w:val="24"/>
        </w:rPr>
      </w:pPr>
      <w:proofErr w:type="gramStart"/>
      <w:r w:rsidRPr="00880434">
        <w:rPr>
          <w:rFonts w:ascii="Times New Roman" w:hAnsi="Times New Roman" w:cs="Times New Roman"/>
          <w:sz w:val="24"/>
          <w:szCs w:val="24"/>
        </w:rPr>
        <w:t>Цель освоения дисциплины «</w:t>
      </w:r>
      <w:r>
        <w:rPr>
          <w:rFonts w:ascii="Times New Roman" w:hAnsi="Times New Roman" w:cs="Times New Roman"/>
          <w:sz w:val="24"/>
          <w:szCs w:val="24"/>
        </w:rPr>
        <w:t>Культура народов России</w:t>
      </w:r>
      <w:r w:rsidRPr="00880434">
        <w:rPr>
          <w:rFonts w:ascii="Times New Roman" w:hAnsi="Times New Roman" w:cs="Times New Roman"/>
          <w:sz w:val="24"/>
          <w:szCs w:val="24"/>
        </w:rPr>
        <w:t>» состоит в формировании у студентов</w:t>
      </w:r>
      <w:r>
        <w:rPr>
          <w:rFonts w:ascii="Times New Roman" w:hAnsi="Times New Roman" w:cs="Times New Roman"/>
          <w:sz w:val="24"/>
          <w:szCs w:val="24"/>
        </w:rPr>
        <w:t xml:space="preserve"> навыков по </w:t>
      </w:r>
      <w:r w:rsidRPr="00743857">
        <w:rPr>
          <w:rFonts w:ascii="Times New Roman" w:eastAsia="Calibri" w:hAnsi="Times New Roman" w:cs="Times New Roman"/>
          <w:sz w:val="24"/>
          <w:szCs w:val="24"/>
        </w:rPr>
        <w:t>успешно</w:t>
      </w:r>
      <w:r>
        <w:rPr>
          <w:rFonts w:ascii="Times New Roman" w:hAnsi="Times New Roman"/>
          <w:sz w:val="24"/>
          <w:szCs w:val="24"/>
        </w:rPr>
        <w:t>й</w:t>
      </w:r>
      <w:r w:rsidRPr="00743857">
        <w:rPr>
          <w:rFonts w:ascii="Times New Roman" w:eastAsia="Calibri" w:hAnsi="Times New Roman" w:cs="Times New Roman"/>
          <w:sz w:val="24"/>
          <w:szCs w:val="24"/>
        </w:rPr>
        <w:t xml:space="preserve"> коммуни</w:t>
      </w:r>
      <w:r>
        <w:rPr>
          <w:rFonts w:ascii="Times New Roman" w:hAnsi="Times New Roman"/>
          <w:sz w:val="24"/>
          <w:szCs w:val="24"/>
        </w:rPr>
        <w:t>кации</w:t>
      </w:r>
      <w:r w:rsidRPr="00743857">
        <w:rPr>
          <w:rFonts w:ascii="Times New Roman" w:eastAsia="Calibri" w:hAnsi="Times New Roman" w:cs="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sz w:val="24"/>
          <w:szCs w:val="24"/>
        </w:rPr>
        <w:t xml:space="preserve">, а также навыков </w:t>
      </w:r>
      <w:r w:rsidRPr="00743857">
        <w:rPr>
          <w:rFonts w:ascii="Times New Roman" w:eastAsia="Calibri" w:hAnsi="Times New Roman" w:cs="Times New Roman"/>
          <w:sz w:val="24"/>
          <w:szCs w:val="24"/>
        </w:rPr>
        <w:t>уважительного и бережного отношения к культурным традициям</w:t>
      </w:r>
      <w:r w:rsidRPr="00743857">
        <w:rPr>
          <w:rFonts w:ascii="Times New Roman" w:hAnsi="Times New Roman"/>
          <w:sz w:val="24"/>
          <w:szCs w:val="24"/>
        </w:rPr>
        <w:t xml:space="preserve"> и навыков</w:t>
      </w:r>
      <w:r w:rsidRPr="00743857">
        <w:rPr>
          <w:rFonts w:ascii="Times New Roman" w:eastAsia="Calibri" w:hAnsi="Times New Roman" w:cs="Times New Roman"/>
          <w:sz w:val="24"/>
          <w:szCs w:val="24"/>
        </w:rPr>
        <w:t xml:space="preserve"> толерантно</w:t>
      </w:r>
      <w:r w:rsidRPr="00743857">
        <w:rPr>
          <w:rFonts w:ascii="Times New Roman" w:hAnsi="Times New Roman"/>
          <w:sz w:val="24"/>
          <w:szCs w:val="24"/>
        </w:rPr>
        <w:t>го</w:t>
      </w:r>
      <w:r w:rsidRPr="00743857">
        <w:rPr>
          <w:rFonts w:ascii="Times New Roman" w:eastAsia="Calibri" w:hAnsi="Times New Roman" w:cs="Times New Roman"/>
          <w:sz w:val="24"/>
          <w:szCs w:val="24"/>
        </w:rPr>
        <w:t xml:space="preserve"> воспри</w:t>
      </w:r>
      <w:r w:rsidRPr="00743857">
        <w:rPr>
          <w:rFonts w:ascii="Times New Roman" w:hAnsi="Times New Roman"/>
          <w:sz w:val="24"/>
          <w:szCs w:val="24"/>
        </w:rPr>
        <w:t>ятия</w:t>
      </w:r>
      <w:r w:rsidRPr="00743857">
        <w:rPr>
          <w:rFonts w:ascii="Times New Roman" w:eastAsia="Calibri" w:hAnsi="Times New Roman" w:cs="Times New Roman"/>
          <w:sz w:val="24"/>
          <w:szCs w:val="24"/>
        </w:rPr>
        <w:t xml:space="preserve"> социальны</w:t>
      </w:r>
      <w:r w:rsidRPr="00743857">
        <w:rPr>
          <w:rFonts w:ascii="Times New Roman" w:hAnsi="Times New Roman"/>
          <w:sz w:val="24"/>
          <w:szCs w:val="24"/>
        </w:rPr>
        <w:t>х</w:t>
      </w:r>
      <w:r w:rsidRPr="00743857">
        <w:rPr>
          <w:rFonts w:ascii="Times New Roman" w:eastAsia="Calibri" w:hAnsi="Times New Roman" w:cs="Times New Roman"/>
          <w:sz w:val="24"/>
          <w:szCs w:val="24"/>
        </w:rPr>
        <w:t xml:space="preserve"> и культурны</w:t>
      </w:r>
      <w:r w:rsidRPr="00743857">
        <w:rPr>
          <w:rFonts w:ascii="Times New Roman" w:hAnsi="Times New Roman"/>
          <w:sz w:val="24"/>
          <w:szCs w:val="24"/>
        </w:rPr>
        <w:t>х</w:t>
      </w:r>
      <w:r w:rsidRPr="00743857">
        <w:rPr>
          <w:rFonts w:ascii="Times New Roman" w:eastAsia="Calibri" w:hAnsi="Times New Roman" w:cs="Times New Roman"/>
          <w:sz w:val="24"/>
          <w:szCs w:val="24"/>
        </w:rPr>
        <w:t xml:space="preserve"> различи</w:t>
      </w:r>
      <w:r w:rsidRPr="00743857">
        <w:rPr>
          <w:rFonts w:ascii="Times New Roman" w:hAnsi="Times New Roman"/>
          <w:sz w:val="24"/>
          <w:szCs w:val="24"/>
        </w:rPr>
        <w:t>й</w:t>
      </w:r>
      <w:r w:rsidRPr="00743857">
        <w:rPr>
          <w:rFonts w:ascii="Times New Roman" w:eastAsia="Calibri" w:hAnsi="Times New Roman" w:cs="Times New Roman"/>
          <w:sz w:val="24"/>
          <w:szCs w:val="24"/>
        </w:rPr>
        <w:t xml:space="preserve"> применительно к РФ</w:t>
      </w:r>
      <w:r w:rsidRPr="00743857">
        <w:rPr>
          <w:rFonts w:ascii="Times New Roman" w:hAnsi="Times New Roman" w:cs="Times New Roman"/>
          <w:sz w:val="24"/>
          <w:szCs w:val="24"/>
        </w:rPr>
        <w:t>.</w:t>
      </w:r>
      <w:r w:rsidRPr="00880434">
        <w:rPr>
          <w:rFonts w:ascii="Times New Roman" w:hAnsi="Times New Roman" w:cs="Times New Roman"/>
          <w:sz w:val="24"/>
          <w:szCs w:val="24"/>
        </w:rPr>
        <w:t xml:space="preserve"> </w:t>
      </w:r>
      <w:proofErr w:type="gramEnd"/>
    </w:p>
    <w:p w:rsidR="00121E73" w:rsidRPr="00880434" w:rsidRDefault="00121E73" w:rsidP="00121E73">
      <w:pPr>
        <w:ind w:firstLine="426"/>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Место дисциплины в структуре ООП.</w:t>
      </w:r>
    </w:p>
    <w:p w:rsidR="00121E73" w:rsidRDefault="00121E73" w:rsidP="00121E73">
      <w:pPr>
        <w:ind w:firstLine="426"/>
        <w:jc w:val="both"/>
        <w:rPr>
          <w:rFonts w:ascii="Times New Roman" w:hAnsi="Times New Roman" w:cs="Times New Roman"/>
          <w:sz w:val="24"/>
          <w:szCs w:val="24"/>
        </w:rPr>
      </w:pPr>
      <w:r w:rsidRPr="00880434">
        <w:rPr>
          <w:rFonts w:ascii="Times New Roman" w:hAnsi="Times New Roman" w:cs="Times New Roman"/>
          <w:sz w:val="24"/>
          <w:szCs w:val="24"/>
        </w:rPr>
        <w:t xml:space="preserve">Дисциплина </w:t>
      </w:r>
      <w:r w:rsidR="007A4BE0" w:rsidRPr="007A4BE0">
        <w:rPr>
          <w:rFonts w:ascii="Times New Roman" w:hAnsi="Times New Roman" w:cs="Times New Roman"/>
          <w:sz w:val="24"/>
          <w:szCs w:val="24"/>
        </w:rPr>
        <w:t>Б</w:t>
      </w:r>
      <w:proofErr w:type="gramStart"/>
      <w:r w:rsidR="007A4BE0" w:rsidRPr="007A4BE0">
        <w:rPr>
          <w:rFonts w:ascii="Times New Roman" w:hAnsi="Times New Roman" w:cs="Times New Roman"/>
          <w:sz w:val="24"/>
          <w:szCs w:val="24"/>
        </w:rPr>
        <w:t>1</w:t>
      </w:r>
      <w:proofErr w:type="gramEnd"/>
      <w:r w:rsidR="007A4BE0" w:rsidRPr="007A4BE0">
        <w:rPr>
          <w:rFonts w:ascii="Times New Roman" w:hAnsi="Times New Roman" w:cs="Times New Roman"/>
          <w:sz w:val="24"/>
          <w:szCs w:val="24"/>
        </w:rPr>
        <w:t>.В.ДВ.02.01</w:t>
      </w:r>
      <w:r w:rsidRPr="00880434">
        <w:rPr>
          <w:rFonts w:ascii="Times New Roman" w:hAnsi="Times New Roman" w:cs="Times New Roman"/>
          <w:sz w:val="24"/>
          <w:szCs w:val="24"/>
        </w:rPr>
        <w:t xml:space="preserve"> «</w:t>
      </w:r>
      <w:r>
        <w:rPr>
          <w:rFonts w:ascii="Times New Roman" w:hAnsi="Times New Roman" w:cs="Times New Roman"/>
          <w:sz w:val="24"/>
          <w:szCs w:val="24"/>
        </w:rPr>
        <w:t>Культура народов России</w:t>
      </w:r>
      <w:r w:rsidRPr="00880434">
        <w:rPr>
          <w:rFonts w:ascii="Times New Roman" w:hAnsi="Times New Roman" w:cs="Times New Roman"/>
          <w:sz w:val="24"/>
          <w:szCs w:val="24"/>
        </w:rPr>
        <w:t>» относится</w:t>
      </w:r>
      <w:r>
        <w:rPr>
          <w:rFonts w:ascii="Times New Roman" w:hAnsi="Times New Roman" w:cs="Times New Roman"/>
          <w:sz w:val="24"/>
          <w:szCs w:val="24"/>
        </w:rPr>
        <w:t xml:space="preserve"> к дисциплинам по выбору, </w:t>
      </w:r>
      <w:r w:rsidRPr="00880434">
        <w:rPr>
          <w:rFonts w:ascii="Times New Roman" w:hAnsi="Times New Roman" w:cs="Times New Roman"/>
          <w:sz w:val="24"/>
          <w:szCs w:val="24"/>
        </w:rPr>
        <w:t>к</w:t>
      </w:r>
      <w:r>
        <w:rPr>
          <w:rFonts w:ascii="Times New Roman" w:hAnsi="Times New Roman" w:cs="Times New Roman"/>
          <w:sz w:val="24"/>
          <w:szCs w:val="24"/>
        </w:rPr>
        <w:t xml:space="preserve"> </w:t>
      </w:r>
      <w:r w:rsidR="007A4BE0">
        <w:rPr>
          <w:rFonts w:ascii="Times New Roman" w:hAnsi="Times New Roman" w:cs="Times New Roman"/>
          <w:sz w:val="24"/>
          <w:szCs w:val="24"/>
        </w:rPr>
        <w:t xml:space="preserve">вариативной </w:t>
      </w:r>
      <w:r w:rsidRPr="00880434">
        <w:rPr>
          <w:rFonts w:ascii="Times New Roman" w:hAnsi="Times New Roman" w:cs="Times New Roman"/>
          <w:sz w:val="24"/>
          <w:szCs w:val="24"/>
        </w:rPr>
        <w:t>части</w:t>
      </w:r>
      <w:r w:rsidR="007A4BE0">
        <w:rPr>
          <w:rFonts w:ascii="Times New Roman" w:hAnsi="Times New Roman" w:cs="Times New Roman"/>
          <w:sz w:val="24"/>
          <w:szCs w:val="24"/>
        </w:rPr>
        <w:t xml:space="preserve"> ООП</w:t>
      </w:r>
      <w:r w:rsidRPr="00880434">
        <w:rPr>
          <w:rFonts w:ascii="Times New Roman" w:hAnsi="Times New Roman" w:cs="Times New Roman"/>
          <w:sz w:val="24"/>
          <w:szCs w:val="24"/>
        </w:rPr>
        <w:t xml:space="preserve"> по направлению подготовки «Фундаментальная информатика и информационные технологии (Общий профиль)»</w:t>
      </w:r>
      <w:r w:rsidR="007A4BE0">
        <w:rPr>
          <w:rFonts w:ascii="Times New Roman" w:hAnsi="Times New Roman" w:cs="Times New Roman"/>
          <w:sz w:val="24"/>
          <w:szCs w:val="24"/>
        </w:rPr>
        <w:t xml:space="preserve">, блок «Дисциплины по выбору </w:t>
      </w:r>
      <w:r w:rsidR="007A4BE0" w:rsidRPr="007A4BE0">
        <w:rPr>
          <w:rFonts w:ascii="Times New Roman" w:hAnsi="Times New Roman" w:cs="Times New Roman"/>
          <w:sz w:val="24"/>
          <w:szCs w:val="24"/>
        </w:rPr>
        <w:t>Б1.В.ДВ.2</w:t>
      </w:r>
      <w:r w:rsidR="007A4BE0">
        <w:rPr>
          <w:rFonts w:ascii="Times New Roman" w:hAnsi="Times New Roman" w:cs="Times New Roman"/>
          <w:sz w:val="24"/>
          <w:szCs w:val="24"/>
        </w:rPr>
        <w:t>»</w:t>
      </w:r>
      <w:r w:rsidRPr="00880434">
        <w:rPr>
          <w:rFonts w:ascii="Times New Roman" w:hAnsi="Times New Roman" w:cs="Times New Roman"/>
          <w:sz w:val="24"/>
          <w:szCs w:val="24"/>
        </w:rPr>
        <w:t xml:space="preserve">. Трудоемкость дисциплины составляет </w:t>
      </w:r>
      <w:r w:rsidR="007A4BE0">
        <w:rPr>
          <w:rFonts w:ascii="Times New Roman" w:hAnsi="Times New Roman" w:cs="Times New Roman"/>
          <w:sz w:val="24"/>
          <w:szCs w:val="24"/>
        </w:rPr>
        <w:t>2</w:t>
      </w:r>
      <w:r w:rsidRPr="00880434">
        <w:rPr>
          <w:rFonts w:ascii="Times New Roman" w:hAnsi="Times New Roman" w:cs="Times New Roman"/>
          <w:sz w:val="24"/>
          <w:szCs w:val="24"/>
        </w:rPr>
        <w:t xml:space="preserve"> зачетные единицы.</w:t>
      </w:r>
    </w:p>
    <w:p w:rsidR="00121E73" w:rsidRPr="00880434" w:rsidRDefault="00121E73" w:rsidP="00121E73">
      <w:pPr>
        <w:ind w:firstLine="426"/>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Требования к результатам освоения дисциплины (компетенции).</w:t>
      </w:r>
    </w:p>
    <w:p w:rsidR="00121E73" w:rsidRPr="00880434" w:rsidRDefault="00121E73" w:rsidP="00121E73">
      <w:pPr>
        <w:rPr>
          <w:rFonts w:ascii="Times New Roman" w:hAnsi="Times New Roman" w:cs="Times New Roman"/>
          <w:sz w:val="24"/>
          <w:szCs w:val="24"/>
        </w:rPr>
      </w:pPr>
      <w:r w:rsidRPr="00880434">
        <w:rPr>
          <w:rFonts w:ascii="Times New Roman" w:hAnsi="Times New Roman" w:cs="Times New Roman"/>
          <w:sz w:val="24"/>
          <w:szCs w:val="24"/>
        </w:rPr>
        <w:t>Формируемые компетенции:</w:t>
      </w:r>
    </w:p>
    <w:p w:rsidR="00121E73" w:rsidRDefault="00205F91" w:rsidP="00121E73">
      <w:pPr>
        <w:jc w:val="both"/>
        <w:rPr>
          <w:rFonts w:ascii="Times New Roman" w:hAnsi="Times New Roman" w:cs="Times New Roman"/>
          <w:sz w:val="24"/>
          <w:szCs w:val="24"/>
        </w:rPr>
      </w:pPr>
      <w:r>
        <w:rPr>
          <w:rFonts w:ascii="Times New Roman" w:hAnsi="Times New Roman" w:cs="Times New Roman"/>
          <w:sz w:val="24"/>
          <w:szCs w:val="24"/>
        </w:rPr>
        <w:t>О</w:t>
      </w:r>
      <w:r w:rsidR="00121E73" w:rsidRPr="00880434">
        <w:rPr>
          <w:rFonts w:ascii="Times New Roman" w:hAnsi="Times New Roman" w:cs="Times New Roman"/>
          <w:sz w:val="24"/>
          <w:szCs w:val="24"/>
        </w:rPr>
        <w:t>К-</w:t>
      </w:r>
      <w:r>
        <w:rPr>
          <w:rFonts w:ascii="Times New Roman" w:hAnsi="Times New Roman" w:cs="Times New Roman"/>
          <w:sz w:val="24"/>
          <w:szCs w:val="24"/>
        </w:rPr>
        <w:t>5</w:t>
      </w:r>
      <w:r w:rsidR="00121E73" w:rsidRPr="00880434">
        <w:rPr>
          <w:rFonts w:ascii="Times New Roman" w:hAnsi="Times New Roman" w:cs="Times New Roman"/>
          <w:sz w:val="24"/>
          <w:szCs w:val="24"/>
        </w:rPr>
        <w:t xml:space="preserve">: </w:t>
      </w:r>
      <w:r w:rsidRPr="00205F91">
        <w:rPr>
          <w:rFonts w:ascii="Times New Roman" w:hAnsi="Times New Roman" w:cs="Times New Roman"/>
          <w:sz w:val="24"/>
          <w:szCs w:val="24"/>
        </w:rPr>
        <w:t xml:space="preserve">способность к коммуникации в устной и письменной </w:t>
      </w:r>
      <w:proofErr w:type="gramStart"/>
      <w:r w:rsidRPr="00205F91">
        <w:rPr>
          <w:rFonts w:ascii="Times New Roman" w:hAnsi="Times New Roman" w:cs="Times New Roman"/>
          <w:sz w:val="24"/>
          <w:szCs w:val="24"/>
        </w:rPr>
        <w:t>формах</w:t>
      </w:r>
      <w:proofErr w:type="gramEnd"/>
      <w:r w:rsidRPr="00205F9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205F91" w:rsidRPr="00205F91" w:rsidRDefault="00205F91" w:rsidP="00121E73">
      <w:pPr>
        <w:jc w:val="both"/>
        <w:rPr>
          <w:rFonts w:ascii="Times New Roman" w:hAnsi="Times New Roman" w:cs="Times New Roman"/>
          <w:sz w:val="24"/>
          <w:szCs w:val="24"/>
        </w:rPr>
      </w:pPr>
      <w:r>
        <w:rPr>
          <w:rFonts w:ascii="Times New Roman" w:hAnsi="Times New Roman" w:cs="Times New Roman"/>
          <w:sz w:val="24"/>
          <w:szCs w:val="24"/>
        </w:rPr>
        <w:t xml:space="preserve">ПК-1: </w:t>
      </w:r>
      <w:r w:rsidRPr="00205F91">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121E73" w:rsidRPr="003F2855" w:rsidRDefault="00205F91" w:rsidP="00121E73">
      <w:pPr>
        <w:jc w:val="both"/>
        <w:rPr>
          <w:rFonts w:ascii="Times New Roman" w:eastAsia="Calibri" w:hAnsi="Times New Roman" w:cs="Times New Roman"/>
          <w:i/>
          <w:sz w:val="24"/>
          <w:szCs w:val="24"/>
        </w:rPr>
      </w:pPr>
      <w:r>
        <w:rPr>
          <w:rFonts w:ascii="Times New Roman" w:hAnsi="Times New Roman" w:cs="Times New Roman"/>
          <w:sz w:val="24"/>
          <w:szCs w:val="24"/>
        </w:rPr>
        <w:t>П</w:t>
      </w:r>
      <w:r w:rsidR="00121E73">
        <w:rPr>
          <w:rFonts w:ascii="Times New Roman" w:hAnsi="Times New Roman" w:cs="Times New Roman"/>
          <w:sz w:val="24"/>
          <w:szCs w:val="24"/>
        </w:rPr>
        <w:t>К-</w:t>
      </w:r>
      <w:r w:rsidR="003F2855">
        <w:rPr>
          <w:rFonts w:ascii="Times New Roman" w:hAnsi="Times New Roman" w:cs="Times New Roman"/>
          <w:sz w:val="24"/>
          <w:szCs w:val="24"/>
        </w:rPr>
        <w:t>1-</w:t>
      </w:r>
      <w:r w:rsidR="00121E73">
        <w:rPr>
          <w:rFonts w:ascii="Times New Roman" w:hAnsi="Times New Roman" w:cs="Times New Roman"/>
          <w:sz w:val="24"/>
          <w:szCs w:val="24"/>
        </w:rPr>
        <w:t xml:space="preserve">5: </w:t>
      </w:r>
      <w:r w:rsidR="003F2855" w:rsidRPr="003F2855">
        <w:rPr>
          <w:rFonts w:ascii="Times New Roman" w:hAnsi="Times New Roman" w:cs="Times New Roman"/>
          <w:sz w:val="24"/>
          <w:szCs w:val="24"/>
        </w:rPr>
        <w:t>способность решать задачи профессиональной деятельности в составе научно-исследовательского и производственного коллектива</w:t>
      </w:r>
      <w:r w:rsidR="003F2855">
        <w:rPr>
          <w:rFonts w:ascii="Times New Roman" w:hAnsi="Times New Roman" w:cs="Times New Roman"/>
          <w:sz w:val="24"/>
          <w:szCs w:val="24"/>
        </w:rPr>
        <w:t>.</w:t>
      </w:r>
    </w:p>
    <w:p w:rsidR="00121E73" w:rsidRPr="00880434" w:rsidRDefault="00121E73" w:rsidP="00121E73">
      <w:pPr>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Краткая характеристика дисциплины (модуля).</w:t>
      </w:r>
    </w:p>
    <w:p w:rsidR="00121E73" w:rsidRPr="00A81DF3" w:rsidRDefault="00121E73" w:rsidP="00121E73">
      <w:pPr>
        <w:jc w:val="both"/>
        <w:rPr>
          <w:rFonts w:ascii="Times New Roman" w:hAnsi="Times New Roman" w:cs="Times New Roman"/>
          <w:sz w:val="24"/>
          <w:szCs w:val="24"/>
        </w:rPr>
      </w:pPr>
      <w:r w:rsidRPr="00880434">
        <w:rPr>
          <w:rFonts w:ascii="Times New Roman" w:hAnsi="Times New Roman" w:cs="Times New Roman"/>
          <w:sz w:val="24"/>
          <w:szCs w:val="24"/>
        </w:rPr>
        <w:t xml:space="preserve">1. </w:t>
      </w:r>
      <w:r w:rsidRPr="00A81DF3">
        <w:rPr>
          <w:rFonts w:ascii="Times New Roman" w:eastAsia="Calibri" w:hAnsi="Times New Roman" w:cs="Times New Roman"/>
          <w:sz w:val="24"/>
          <w:szCs w:val="24"/>
        </w:rPr>
        <w:t>Российская Федерация</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cs="Times New Roman"/>
          <w:sz w:val="24"/>
          <w:szCs w:val="24"/>
        </w:rPr>
        <w:t xml:space="preserve">2. </w:t>
      </w:r>
      <w:r w:rsidRPr="00A81DF3">
        <w:rPr>
          <w:rFonts w:ascii="Times New Roman" w:eastAsia="Calibri" w:hAnsi="Times New Roman" w:cs="Times New Roman"/>
          <w:sz w:val="24"/>
          <w:szCs w:val="24"/>
        </w:rPr>
        <w:t>Нижний Новгород</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cs="Times New Roman"/>
          <w:sz w:val="24"/>
          <w:szCs w:val="24"/>
        </w:rPr>
        <w:t xml:space="preserve">3. </w:t>
      </w:r>
      <w:r w:rsidRPr="00A81DF3">
        <w:rPr>
          <w:rFonts w:ascii="Times New Roman" w:eastAsia="Calibri" w:hAnsi="Times New Roman" w:cs="Times New Roman"/>
          <w:sz w:val="24"/>
          <w:szCs w:val="24"/>
        </w:rPr>
        <w:t>Районы Нижнего Новгорода</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cs="Times New Roman"/>
          <w:sz w:val="24"/>
          <w:szCs w:val="24"/>
        </w:rPr>
        <w:t xml:space="preserve">4. </w:t>
      </w:r>
      <w:r w:rsidRPr="00A81DF3">
        <w:rPr>
          <w:rFonts w:ascii="Times New Roman" w:eastAsia="Calibri" w:hAnsi="Times New Roman" w:cs="Times New Roman"/>
          <w:sz w:val="24"/>
          <w:szCs w:val="24"/>
        </w:rPr>
        <w:t>Типы транспорта</w:t>
      </w:r>
    </w:p>
    <w:p w:rsidR="00121E73" w:rsidRDefault="00121E73" w:rsidP="00121E73">
      <w:pPr>
        <w:jc w:val="both"/>
        <w:rPr>
          <w:rFonts w:ascii="Times New Roman" w:hAnsi="Times New Roman"/>
          <w:sz w:val="24"/>
          <w:szCs w:val="24"/>
        </w:rPr>
      </w:pPr>
      <w:r w:rsidRPr="00A81DF3">
        <w:rPr>
          <w:rFonts w:ascii="Times New Roman" w:hAnsi="Times New Roman" w:cs="Times New Roman"/>
          <w:sz w:val="24"/>
          <w:szCs w:val="24"/>
        </w:rPr>
        <w:t xml:space="preserve">5. </w:t>
      </w:r>
      <w:r w:rsidRPr="00A81DF3">
        <w:rPr>
          <w:rFonts w:ascii="Times New Roman" w:eastAsia="Calibri" w:hAnsi="Times New Roman" w:cs="Times New Roman"/>
          <w:sz w:val="24"/>
          <w:szCs w:val="24"/>
        </w:rPr>
        <w:t>Система образования РФ</w:t>
      </w:r>
    </w:p>
    <w:p w:rsidR="00121E73" w:rsidRDefault="00121E73" w:rsidP="00121E73">
      <w:pPr>
        <w:jc w:val="both"/>
        <w:rPr>
          <w:rFonts w:ascii="Times New Roman" w:hAnsi="Times New Roman"/>
          <w:sz w:val="24"/>
          <w:szCs w:val="24"/>
        </w:rPr>
      </w:pPr>
      <w:r>
        <w:rPr>
          <w:rFonts w:ascii="Times New Roman" w:hAnsi="Times New Roman"/>
          <w:sz w:val="24"/>
          <w:szCs w:val="24"/>
        </w:rPr>
        <w:t xml:space="preserve">6. </w:t>
      </w:r>
      <w:r w:rsidRPr="00A81DF3">
        <w:rPr>
          <w:rFonts w:ascii="Times New Roman" w:eastAsia="Calibri" w:hAnsi="Times New Roman" w:cs="Times New Roman"/>
          <w:sz w:val="24"/>
          <w:szCs w:val="24"/>
        </w:rPr>
        <w:t>Культурный шок</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7. </w:t>
      </w:r>
      <w:r w:rsidRPr="00A81DF3">
        <w:rPr>
          <w:rFonts w:ascii="Times New Roman" w:eastAsia="Calibri" w:hAnsi="Times New Roman" w:cs="Times New Roman"/>
          <w:sz w:val="24"/>
          <w:szCs w:val="24"/>
        </w:rPr>
        <w:t>Особенности русского менталитета</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8. </w:t>
      </w:r>
      <w:r w:rsidRPr="00A81DF3">
        <w:rPr>
          <w:rFonts w:ascii="Times New Roman" w:eastAsia="Calibri" w:hAnsi="Times New Roman" w:cs="Times New Roman"/>
          <w:sz w:val="24"/>
          <w:szCs w:val="24"/>
        </w:rPr>
        <w:t>Праздники и символы  РФ</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9. </w:t>
      </w:r>
      <w:r w:rsidRPr="00A81DF3">
        <w:rPr>
          <w:rFonts w:ascii="Times New Roman" w:eastAsia="Calibri" w:hAnsi="Times New Roman" w:cs="Times New Roman"/>
          <w:sz w:val="24"/>
          <w:szCs w:val="24"/>
        </w:rPr>
        <w:t>Виды русского отдыха</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10. </w:t>
      </w:r>
      <w:r w:rsidRPr="00A81DF3">
        <w:rPr>
          <w:rFonts w:ascii="Times New Roman" w:eastAsia="Calibri" w:hAnsi="Times New Roman" w:cs="Times New Roman"/>
          <w:sz w:val="24"/>
          <w:szCs w:val="24"/>
        </w:rPr>
        <w:t>Русское искусство</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sz w:val="24"/>
          <w:szCs w:val="24"/>
        </w:rPr>
        <w:t xml:space="preserve">11. </w:t>
      </w:r>
      <w:r w:rsidRPr="00A81DF3">
        <w:rPr>
          <w:rFonts w:ascii="Times New Roman" w:eastAsia="Calibri" w:hAnsi="Times New Roman" w:cs="Times New Roman"/>
          <w:sz w:val="24"/>
          <w:szCs w:val="24"/>
        </w:rPr>
        <w:t>Кино, мультипликация и СМИ</w:t>
      </w:r>
    </w:p>
    <w:p w:rsidR="00121E73" w:rsidRPr="00880434" w:rsidRDefault="00121E73" w:rsidP="00121E73">
      <w:pPr>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Формы промежуточного контроля.</w:t>
      </w:r>
    </w:p>
    <w:p w:rsidR="0008289A" w:rsidRDefault="00121E73" w:rsidP="00121E73">
      <w:pPr>
        <w:ind w:firstLine="658"/>
        <w:jc w:val="both"/>
        <w:rPr>
          <w:rFonts w:ascii="Times New Roman" w:hAnsi="Times New Roman" w:cs="Times New Roman"/>
          <w:sz w:val="24"/>
          <w:szCs w:val="24"/>
        </w:rPr>
      </w:pPr>
      <w:r w:rsidRPr="00A81DF3">
        <w:rPr>
          <w:rFonts w:ascii="Times New Roman" w:hAnsi="Times New Roman" w:cs="Times New Roman"/>
          <w:b/>
          <w:sz w:val="24"/>
          <w:szCs w:val="24"/>
        </w:rPr>
        <w:t>Зачет</w:t>
      </w:r>
      <w:r>
        <w:rPr>
          <w:rFonts w:ascii="Times New Roman" w:hAnsi="Times New Roman" w:cs="Times New Roman"/>
          <w:b/>
          <w:sz w:val="24"/>
          <w:szCs w:val="24"/>
        </w:rPr>
        <w:t xml:space="preserve"> </w:t>
      </w:r>
      <w:r w:rsidRPr="00A81DF3">
        <w:rPr>
          <w:rFonts w:ascii="Times New Roman" w:hAnsi="Times New Roman" w:cs="Times New Roman"/>
          <w:sz w:val="24"/>
          <w:szCs w:val="24"/>
        </w:rPr>
        <w:t>по окончании 1 семестра</w:t>
      </w:r>
      <w:r w:rsidRPr="00880434">
        <w:rPr>
          <w:rFonts w:ascii="Times New Roman" w:hAnsi="Times New Roman" w:cs="Times New Roman"/>
          <w:sz w:val="24"/>
          <w:szCs w:val="24"/>
        </w:rPr>
        <w:t>.</w:t>
      </w:r>
    </w:p>
    <w:p w:rsidR="00121E73" w:rsidRDefault="00121E73">
      <w:pPr>
        <w:rPr>
          <w:rFonts w:ascii="Times New Roman" w:hAnsi="Times New Roman" w:cs="Times New Roman"/>
          <w:sz w:val="24"/>
          <w:szCs w:val="24"/>
        </w:rPr>
      </w:pPr>
      <w:r>
        <w:rPr>
          <w:rFonts w:ascii="Times New Roman" w:hAnsi="Times New Roman" w:cs="Times New Roman"/>
          <w:sz w:val="24"/>
          <w:szCs w:val="24"/>
        </w:rPr>
        <w:br w:type="page"/>
      </w:r>
    </w:p>
    <w:p w:rsidR="00AF1635" w:rsidRDefault="00AF1635" w:rsidP="00AF1635">
      <w:pPr>
        <w:pStyle w:val="a3"/>
        <w:ind w:left="945" w:right="852" w:firstLine="0"/>
        <w:jc w:val="center"/>
        <w:rPr>
          <w:noProof/>
          <w:lang w:eastAsia="ru-RU"/>
        </w:rPr>
      </w:pPr>
    </w:p>
    <w:p w:rsidR="00AF1635" w:rsidRPr="00AF1635" w:rsidRDefault="006914EC" w:rsidP="00AF1635">
      <w:pPr>
        <w:pStyle w:val="a3"/>
        <w:ind w:left="945" w:right="852" w:firstLine="0"/>
        <w:jc w:val="center"/>
      </w:pPr>
      <w:r>
        <w:rPr>
          <w:noProof/>
          <w:lang w:eastAsia="ru-RU"/>
        </w:rPr>
        <w:pict>
          <v:rect id="Прямоугольник 2" o:spid="_x0000_s1058" style="position:absolute;left:0;text-align:left;margin-left:70.2pt;margin-top:15.5pt;width:486.8pt;height:.5pt;z-index:-251591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" fillcolor="black" stroked="f">
            <w10:wrap type="topAndBottom" anchorx="page"/>
          </v:rect>
        </w:pict>
      </w:r>
      <w:r w:rsidR="00AF1635" w:rsidRPr="00AF1635">
        <w:rPr>
          <w:noProof/>
          <w:lang w:eastAsia="ru-RU"/>
        </w:rPr>
        <w:t>Русский язык и культура речи</w:t>
      </w:r>
    </w:p>
    <w:p w:rsidR="00AF1635" w:rsidRPr="00AF1635" w:rsidRDefault="00AF1635" w:rsidP="00AF1635">
      <w:pPr>
        <w:ind w:left="863" w:right="859"/>
        <w:rPr>
          <w:rFonts w:ascii="Times New Roman" w:hAnsi="Times New Roman" w:cs="Times New Roman"/>
          <w:sz w:val="24"/>
          <w:szCs w:val="24"/>
        </w:rPr>
      </w:pPr>
      <w:r w:rsidRPr="00AF1635">
        <w:rPr>
          <w:rFonts w:ascii="Times New Roman" w:hAnsi="Times New Roman" w:cs="Times New Roman"/>
          <w:sz w:val="24"/>
          <w:szCs w:val="24"/>
        </w:rPr>
        <w:t>(наименование дисциплины (модуля))</w:t>
      </w:r>
    </w:p>
    <w:p w:rsidR="00AF1635" w:rsidRPr="00AF1635" w:rsidRDefault="00AF1635" w:rsidP="00AF1635">
      <w:pPr>
        <w:pStyle w:val="1"/>
        <w:spacing w:before="104"/>
      </w:pPr>
      <w:r w:rsidRPr="00AF1635">
        <w:t>Цель освоения дисциплины</w:t>
      </w:r>
    </w:p>
    <w:p w:rsidR="00AF1635" w:rsidRDefault="00AF1635" w:rsidP="00AF1635">
      <w:pPr>
        <w:pStyle w:val="a3"/>
        <w:ind w:left="118" w:right="110" w:firstLine="424"/>
        <w:jc w:val="both"/>
      </w:pPr>
      <w:r w:rsidRPr="00AF1635">
        <w:t>Основной целью освоения дисциплины «Русский язык и культура речи» является формирование и развитие у студентов необходимого и достаточного уровня коммуникативной компетенции для решения профессиональных задач и межличностного общения на иностранном языке.</w:t>
      </w:r>
    </w:p>
    <w:p w:rsidR="00AF1635" w:rsidRPr="00AF1635" w:rsidRDefault="00AF1635" w:rsidP="00AF1635">
      <w:pPr>
        <w:pStyle w:val="a3"/>
        <w:ind w:left="118" w:right="110" w:firstLine="424"/>
        <w:jc w:val="both"/>
      </w:pPr>
    </w:p>
    <w:p w:rsidR="00AF1635" w:rsidRPr="00AF1635" w:rsidRDefault="00AF1635" w:rsidP="00AF1635">
      <w:pPr>
        <w:pStyle w:val="1"/>
        <w:spacing w:before="2"/>
      </w:pPr>
      <w:r w:rsidRPr="00AF1635">
        <w:t>Место дисциплины в структуре ООП.</w:t>
      </w:r>
    </w:p>
    <w:p w:rsidR="00AF1635" w:rsidRDefault="00AF1635" w:rsidP="00AF1635">
      <w:pPr>
        <w:pStyle w:val="a3"/>
        <w:ind w:left="118" w:right="105" w:firstLine="540"/>
        <w:jc w:val="both"/>
      </w:pPr>
      <w:r w:rsidRPr="00AF1635">
        <w:t xml:space="preserve">Дисциплина </w:t>
      </w:r>
      <w:r w:rsidR="00592BB1" w:rsidRPr="00592BB1">
        <w:t>Б</w:t>
      </w:r>
      <w:proofErr w:type="gramStart"/>
      <w:r w:rsidR="00592BB1" w:rsidRPr="00592BB1">
        <w:t>1</w:t>
      </w:r>
      <w:proofErr w:type="gramEnd"/>
      <w:r w:rsidR="00592BB1" w:rsidRPr="00592BB1">
        <w:t>.В.ДВ.02.02</w:t>
      </w:r>
      <w:r w:rsidRPr="00AF1635">
        <w:t xml:space="preserve"> «Русский язык и культура речи» относится к дисциплинам по выбору</w:t>
      </w:r>
      <w:r w:rsidR="00592BB1">
        <w:t xml:space="preserve"> вариативной части</w:t>
      </w:r>
      <w:r w:rsidRPr="00AF1635">
        <w:t xml:space="preserve"> ООП </w:t>
      </w:r>
      <w:r w:rsidR="00592BB1">
        <w:t>по</w:t>
      </w:r>
      <w:r w:rsidRPr="00880434">
        <w:t xml:space="preserve"> направлению подготовки «Фундаментальная информатика и информационные технологии (Общий профиль)»</w:t>
      </w:r>
      <w:r w:rsidR="00592BB1">
        <w:t>, блок «Дисциплины по выбору Б1.В.ДВ.</w:t>
      </w:r>
      <w:r w:rsidR="00592BB1" w:rsidRPr="00592BB1">
        <w:t>2</w:t>
      </w:r>
      <w:r w:rsidR="00592BB1">
        <w:t>»</w:t>
      </w:r>
      <w:r w:rsidRPr="00AF1635">
        <w:t xml:space="preserve">. Трудоемкость  дисциплины составляет </w:t>
      </w:r>
      <w:r w:rsidR="00592BB1">
        <w:t>2</w:t>
      </w:r>
      <w:r w:rsidRPr="00AF1635">
        <w:t xml:space="preserve"> </w:t>
      </w:r>
      <w:proofErr w:type="gramStart"/>
      <w:r w:rsidRPr="00AF1635">
        <w:t>зачетных</w:t>
      </w:r>
      <w:proofErr w:type="gramEnd"/>
      <w:r w:rsidRPr="00AF1635">
        <w:t xml:space="preserve"> единицы.</w:t>
      </w:r>
    </w:p>
    <w:p w:rsidR="00DD3F8B" w:rsidRPr="00AF1635" w:rsidRDefault="00DD3F8B" w:rsidP="00AF1635">
      <w:pPr>
        <w:pStyle w:val="a3"/>
        <w:ind w:left="118" w:right="105" w:firstLine="540"/>
        <w:jc w:val="both"/>
      </w:pPr>
    </w:p>
    <w:p w:rsidR="00AF1635" w:rsidRPr="00AF1635" w:rsidRDefault="00AF1635" w:rsidP="00AF1635">
      <w:pPr>
        <w:pStyle w:val="1"/>
        <w:spacing w:before="3"/>
      </w:pPr>
      <w:r w:rsidRPr="00AF1635">
        <w:t>Требования к результатам освоения дисциплин</w:t>
      </w:r>
      <w:proofErr w:type="gramStart"/>
      <w:r w:rsidRPr="00AF1635">
        <w:t>ы(</w:t>
      </w:r>
      <w:proofErr w:type="gramEnd"/>
      <w:r w:rsidRPr="00AF1635">
        <w:t>компетенции).</w:t>
      </w:r>
    </w:p>
    <w:p w:rsidR="00AF1635" w:rsidRPr="00AF1635" w:rsidRDefault="00AF1635" w:rsidP="00AF1635">
      <w:pPr>
        <w:pStyle w:val="a3"/>
        <w:spacing w:line="274" w:lineRule="exact"/>
        <w:ind w:left="658" w:firstLine="0"/>
        <w:jc w:val="both"/>
      </w:pPr>
      <w:r w:rsidRPr="00AF1635">
        <w:t>Формируемые компетенции:</w:t>
      </w:r>
    </w:p>
    <w:p w:rsidR="004A2D42" w:rsidRDefault="004A2D42" w:rsidP="004A2D42">
      <w:pPr>
        <w:jc w:val="both"/>
        <w:rPr>
          <w:rFonts w:ascii="Times New Roman" w:hAnsi="Times New Roman" w:cs="Times New Roman"/>
          <w:sz w:val="24"/>
          <w:szCs w:val="24"/>
        </w:rPr>
      </w:pPr>
      <w:r>
        <w:rPr>
          <w:rFonts w:ascii="Times New Roman" w:hAnsi="Times New Roman" w:cs="Times New Roman"/>
          <w:sz w:val="24"/>
          <w:szCs w:val="24"/>
        </w:rPr>
        <w:t>О</w:t>
      </w:r>
      <w:r w:rsidRPr="00880434">
        <w:rPr>
          <w:rFonts w:ascii="Times New Roman" w:hAnsi="Times New Roman" w:cs="Times New Roman"/>
          <w:sz w:val="24"/>
          <w:szCs w:val="24"/>
        </w:rPr>
        <w:t>К-</w:t>
      </w:r>
      <w:r>
        <w:rPr>
          <w:rFonts w:ascii="Times New Roman" w:hAnsi="Times New Roman" w:cs="Times New Roman"/>
          <w:sz w:val="24"/>
          <w:szCs w:val="24"/>
        </w:rPr>
        <w:t>5</w:t>
      </w:r>
      <w:r w:rsidRPr="00880434">
        <w:rPr>
          <w:rFonts w:ascii="Times New Roman" w:hAnsi="Times New Roman" w:cs="Times New Roman"/>
          <w:sz w:val="24"/>
          <w:szCs w:val="24"/>
        </w:rPr>
        <w:t xml:space="preserve">: </w:t>
      </w:r>
      <w:r w:rsidRPr="00205F91">
        <w:rPr>
          <w:rFonts w:ascii="Times New Roman" w:hAnsi="Times New Roman" w:cs="Times New Roman"/>
          <w:sz w:val="24"/>
          <w:szCs w:val="24"/>
        </w:rPr>
        <w:t xml:space="preserve">способность к коммуникации в устной и письменной </w:t>
      </w:r>
      <w:proofErr w:type="gramStart"/>
      <w:r w:rsidRPr="00205F91">
        <w:rPr>
          <w:rFonts w:ascii="Times New Roman" w:hAnsi="Times New Roman" w:cs="Times New Roman"/>
          <w:sz w:val="24"/>
          <w:szCs w:val="24"/>
        </w:rPr>
        <w:t>формах</w:t>
      </w:r>
      <w:proofErr w:type="gramEnd"/>
      <w:r w:rsidRPr="00205F9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4A2D42" w:rsidRPr="00205F91" w:rsidRDefault="004A2D42" w:rsidP="004A2D42">
      <w:pPr>
        <w:jc w:val="both"/>
        <w:rPr>
          <w:rFonts w:ascii="Times New Roman" w:hAnsi="Times New Roman" w:cs="Times New Roman"/>
          <w:sz w:val="24"/>
          <w:szCs w:val="24"/>
        </w:rPr>
      </w:pPr>
      <w:r>
        <w:rPr>
          <w:rFonts w:ascii="Times New Roman" w:hAnsi="Times New Roman" w:cs="Times New Roman"/>
          <w:sz w:val="24"/>
          <w:szCs w:val="24"/>
        </w:rPr>
        <w:t xml:space="preserve">ПК-1: </w:t>
      </w:r>
      <w:r w:rsidRPr="00205F91">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AF1635" w:rsidRPr="00AF1635" w:rsidRDefault="004A2D42" w:rsidP="004A2D42">
      <w:pPr>
        <w:spacing w:before="1"/>
        <w:ind w:right="110"/>
        <w:jc w:val="both"/>
        <w:rPr>
          <w:rFonts w:ascii="Times New Roman" w:hAnsi="Times New Roman" w:cs="Times New Roman"/>
          <w:sz w:val="24"/>
          <w:szCs w:val="24"/>
        </w:rPr>
      </w:pPr>
      <w:r>
        <w:rPr>
          <w:rFonts w:ascii="Times New Roman" w:hAnsi="Times New Roman" w:cs="Times New Roman"/>
          <w:sz w:val="24"/>
          <w:szCs w:val="24"/>
        </w:rPr>
        <w:t xml:space="preserve">ПК-1-5: </w:t>
      </w:r>
      <w:r w:rsidRPr="003F2855">
        <w:rPr>
          <w:rFonts w:ascii="Times New Roman" w:hAnsi="Times New Roman" w:cs="Times New Roman"/>
          <w:sz w:val="24"/>
          <w:szCs w:val="24"/>
        </w:rPr>
        <w:t>способность решать задачи профессиональной деятельности в составе научно-исследовательского и производственного коллектива</w:t>
      </w:r>
      <w:r>
        <w:rPr>
          <w:rFonts w:ascii="Times New Roman" w:hAnsi="Times New Roman" w:cs="Times New Roman"/>
          <w:sz w:val="24"/>
          <w:szCs w:val="24"/>
        </w:rPr>
        <w:t>.</w:t>
      </w:r>
    </w:p>
    <w:p w:rsidR="00AF1635" w:rsidRPr="00AF1635" w:rsidRDefault="00AF1635" w:rsidP="00AF1635">
      <w:pPr>
        <w:pStyle w:val="a3"/>
        <w:spacing w:before="4"/>
        <w:ind w:left="0" w:firstLine="0"/>
      </w:pPr>
    </w:p>
    <w:p w:rsidR="00AF1635" w:rsidRPr="00AF1635" w:rsidRDefault="00AF1635" w:rsidP="00AF1635">
      <w:pPr>
        <w:pStyle w:val="1"/>
        <w:spacing w:before="0"/>
        <w:jc w:val="left"/>
      </w:pPr>
      <w:r w:rsidRPr="00AF1635">
        <w:t>Краткая характеристика дисциплины (модуля).</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1 Моя семья. </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2 Мой друг. </w:t>
      </w:r>
      <w:proofErr w:type="gramStart"/>
      <w:r w:rsidRPr="00AF1635">
        <w:rPr>
          <w:rFonts w:ascii="Times New Roman" w:hAnsi="Times New Roman" w:cs="Times New Roman"/>
          <w:color w:val="000000"/>
          <w:sz w:val="24"/>
          <w:szCs w:val="24"/>
          <w:lang w:eastAsia="ru-RU"/>
        </w:rPr>
        <w:t>(Характер.</w:t>
      </w:r>
      <w:proofErr w:type="gramEnd"/>
      <w:r w:rsidR="00DD3F8B">
        <w:rPr>
          <w:rFonts w:ascii="Times New Roman" w:hAnsi="Times New Roman" w:cs="Times New Roman"/>
          <w:color w:val="000000"/>
          <w:sz w:val="24"/>
          <w:szCs w:val="24"/>
          <w:lang w:eastAsia="ru-RU"/>
        </w:rPr>
        <w:t xml:space="preserve"> </w:t>
      </w:r>
      <w:proofErr w:type="gramStart"/>
      <w:r w:rsidRPr="00AF1635">
        <w:rPr>
          <w:rFonts w:ascii="Times New Roman" w:hAnsi="Times New Roman" w:cs="Times New Roman"/>
          <w:color w:val="000000"/>
          <w:sz w:val="24"/>
          <w:szCs w:val="24"/>
          <w:lang w:eastAsia="ru-RU"/>
        </w:rPr>
        <w:t>Внешность)</w:t>
      </w:r>
      <w:proofErr w:type="gramEnd"/>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3 Мой рабочий день.</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4 Моя специальность.</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5 Город. </w:t>
      </w:r>
      <w:proofErr w:type="gramStart"/>
      <w:r w:rsidRPr="00AF1635">
        <w:rPr>
          <w:rFonts w:ascii="Times New Roman" w:hAnsi="Times New Roman" w:cs="Times New Roman"/>
          <w:color w:val="000000"/>
          <w:sz w:val="24"/>
          <w:szCs w:val="24"/>
          <w:lang w:eastAsia="ru-RU"/>
        </w:rPr>
        <w:t>(Мой родной</w:t>
      </w:r>
      <w:r w:rsidR="00DD3F8B">
        <w:rPr>
          <w:rFonts w:ascii="Times New Roman" w:hAnsi="Times New Roman" w:cs="Times New Roman"/>
          <w:color w:val="000000"/>
          <w:sz w:val="24"/>
          <w:szCs w:val="24"/>
          <w:lang w:eastAsia="ru-RU"/>
        </w:rPr>
        <w:t xml:space="preserve"> </w:t>
      </w:r>
      <w:r w:rsidRPr="00AF1635">
        <w:rPr>
          <w:rFonts w:ascii="Times New Roman" w:hAnsi="Times New Roman" w:cs="Times New Roman"/>
          <w:color w:val="000000"/>
          <w:sz w:val="24"/>
          <w:szCs w:val="24"/>
          <w:lang w:eastAsia="ru-RU"/>
        </w:rPr>
        <w:t>город.</w:t>
      </w:r>
      <w:proofErr w:type="gramEnd"/>
      <w:r w:rsidRPr="00AF1635">
        <w:rPr>
          <w:rFonts w:ascii="Times New Roman" w:hAnsi="Times New Roman" w:cs="Times New Roman"/>
          <w:color w:val="000000"/>
          <w:sz w:val="24"/>
          <w:szCs w:val="24"/>
          <w:lang w:eastAsia="ru-RU"/>
        </w:rPr>
        <w:t xml:space="preserve"> </w:t>
      </w:r>
      <w:proofErr w:type="gramStart"/>
      <w:r w:rsidRPr="00AF1635">
        <w:rPr>
          <w:rFonts w:ascii="Times New Roman" w:hAnsi="Times New Roman" w:cs="Times New Roman"/>
          <w:color w:val="000000"/>
          <w:sz w:val="24"/>
          <w:szCs w:val="24"/>
          <w:lang w:eastAsia="ru-RU"/>
        </w:rPr>
        <w:t>Город, в котором я учусь).</w:t>
      </w:r>
      <w:proofErr w:type="gramEnd"/>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6 Моя</w:t>
      </w:r>
      <w:r w:rsidR="00DD3F8B">
        <w:rPr>
          <w:rFonts w:ascii="Times New Roman" w:hAnsi="Times New Roman" w:cs="Times New Roman"/>
          <w:color w:val="000000"/>
          <w:sz w:val="24"/>
          <w:szCs w:val="24"/>
          <w:lang w:eastAsia="ru-RU"/>
        </w:rPr>
        <w:t xml:space="preserve"> </w:t>
      </w:r>
      <w:r w:rsidRPr="00AF1635">
        <w:rPr>
          <w:rFonts w:ascii="Times New Roman" w:hAnsi="Times New Roman" w:cs="Times New Roman"/>
          <w:color w:val="000000"/>
          <w:sz w:val="24"/>
          <w:szCs w:val="24"/>
          <w:lang w:eastAsia="ru-RU"/>
        </w:rPr>
        <w:t>страна</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7 Путешествия</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8 Традиции</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9 Еда </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10 Увлечения и хобби.</w:t>
      </w:r>
    </w:p>
    <w:p w:rsidR="00AF1635" w:rsidRPr="00AF1635" w:rsidRDefault="00AF1635" w:rsidP="00AF1635">
      <w:pPr>
        <w:pStyle w:val="1"/>
        <w:spacing w:before="0"/>
        <w:jc w:val="left"/>
      </w:pPr>
    </w:p>
    <w:p w:rsidR="00AF1635" w:rsidRPr="00AF1635" w:rsidRDefault="00AF1635" w:rsidP="00AF1635">
      <w:pPr>
        <w:pStyle w:val="1"/>
        <w:spacing w:before="0"/>
        <w:jc w:val="left"/>
      </w:pPr>
      <w:r w:rsidRPr="00AF1635">
        <w:t>Формы промежуточного контроля.</w:t>
      </w:r>
    </w:p>
    <w:p w:rsidR="00121E73" w:rsidRDefault="00AF1635" w:rsidP="00AF1635">
      <w:pPr>
        <w:ind w:firstLine="658"/>
        <w:jc w:val="both"/>
        <w:rPr>
          <w:rFonts w:ascii="Times New Roman" w:hAnsi="Times New Roman" w:cs="Times New Roman"/>
          <w:sz w:val="24"/>
          <w:szCs w:val="24"/>
        </w:rPr>
      </w:pPr>
      <w:r w:rsidRPr="00AF1635">
        <w:rPr>
          <w:rFonts w:ascii="Times New Roman" w:hAnsi="Times New Roman" w:cs="Times New Roman"/>
          <w:sz w:val="24"/>
          <w:szCs w:val="24"/>
        </w:rPr>
        <w:t xml:space="preserve">1 семестр </w:t>
      </w:r>
      <w:r w:rsidR="00137FAD">
        <w:rPr>
          <w:rFonts w:ascii="Times New Roman" w:hAnsi="Times New Roman" w:cs="Times New Roman"/>
          <w:sz w:val="24"/>
          <w:szCs w:val="24"/>
        </w:rPr>
        <w:t>–</w:t>
      </w:r>
      <w:r w:rsidRPr="00AF1635">
        <w:rPr>
          <w:rFonts w:ascii="Times New Roman" w:hAnsi="Times New Roman" w:cs="Times New Roman"/>
          <w:sz w:val="24"/>
          <w:szCs w:val="24"/>
        </w:rPr>
        <w:t xml:space="preserve"> зачет</w:t>
      </w:r>
    </w:p>
    <w:p w:rsidR="00137FAD" w:rsidRDefault="00137FAD">
      <w:pPr>
        <w:rPr>
          <w:rFonts w:ascii="Times New Roman" w:hAnsi="Times New Roman" w:cs="Times New Roman"/>
          <w:sz w:val="24"/>
          <w:szCs w:val="24"/>
        </w:rPr>
      </w:pPr>
      <w:r>
        <w:rPr>
          <w:rFonts w:ascii="Times New Roman" w:hAnsi="Times New Roman" w:cs="Times New Roman"/>
          <w:sz w:val="24"/>
          <w:szCs w:val="24"/>
        </w:rPr>
        <w:br w:type="page"/>
      </w:r>
    </w:p>
    <w:p w:rsidR="00EA7160" w:rsidRDefault="00EA7160" w:rsidP="00EA7160">
      <w:pPr>
        <w:rPr>
          <w:rFonts w:eastAsia="Calibri"/>
          <w:sz w:val="24"/>
          <w:szCs w:val="24"/>
          <w:lang w:eastAsia="ru-RU"/>
        </w:rPr>
      </w:pPr>
    </w:p>
    <w:p w:rsidR="00EA7160" w:rsidRPr="000861AD" w:rsidRDefault="00EA7160" w:rsidP="00EA7160">
      <w:pPr>
        <w:rPr>
          <w:rFonts w:ascii="Times New Roman" w:hAnsi="Times New Roman" w:cs="Times New Roman"/>
        </w:rPr>
      </w:pPr>
      <w:r w:rsidRPr="00EA7160">
        <w:rPr>
          <w:rFonts w:ascii="Times New Roman" w:eastAsia="Calibri" w:hAnsi="Times New Roman" w:cs="Times New Roman"/>
          <w:sz w:val="24"/>
          <w:szCs w:val="24"/>
          <w:lang w:eastAsia="ru-RU"/>
        </w:rPr>
        <w:t>Статистика</w:t>
      </w:r>
      <w:r w:rsidRPr="000861AD">
        <w:rPr>
          <w:rFonts w:ascii="Times New Roman" w:eastAsia="Calibri" w:hAnsi="Times New Roman" w:cs="Times New Roman"/>
          <w:sz w:val="24"/>
          <w:szCs w:val="24"/>
          <w:lang w:eastAsia="ru-RU"/>
        </w:rPr>
        <w:t xml:space="preserve"> </w:t>
      </w:r>
      <w:r w:rsidRPr="00EA7160">
        <w:rPr>
          <w:rFonts w:ascii="Times New Roman" w:eastAsia="Calibri" w:hAnsi="Times New Roman" w:cs="Times New Roman"/>
          <w:sz w:val="24"/>
          <w:szCs w:val="24"/>
          <w:lang w:eastAsia="ru-RU"/>
        </w:rPr>
        <w:t>случайных</w:t>
      </w:r>
      <w:r w:rsidRPr="000861AD">
        <w:rPr>
          <w:rFonts w:ascii="Times New Roman" w:eastAsia="Calibri" w:hAnsi="Times New Roman" w:cs="Times New Roman"/>
          <w:sz w:val="24"/>
          <w:szCs w:val="24"/>
          <w:lang w:eastAsia="ru-RU"/>
        </w:rPr>
        <w:t xml:space="preserve"> </w:t>
      </w:r>
      <w:r w:rsidRPr="00EA7160">
        <w:rPr>
          <w:rFonts w:ascii="Times New Roman" w:eastAsia="Calibri" w:hAnsi="Times New Roman" w:cs="Times New Roman"/>
          <w:sz w:val="24"/>
          <w:szCs w:val="24"/>
          <w:lang w:eastAsia="ru-RU"/>
        </w:rPr>
        <w:t>процессов</w:t>
      </w:r>
      <w:r w:rsidRPr="000861AD">
        <w:rPr>
          <w:rFonts w:ascii="Times New Roman" w:eastAsia="Calibri" w:hAnsi="Times New Roman" w:cs="Times New Roman"/>
          <w:sz w:val="24"/>
          <w:szCs w:val="24"/>
          <w:lang w:eastAsia="ru-RU"/>
        </w:rPr>
        <w:t xml:space="preserve"> /</w:t>
      </w:r>
    </w:p>
    <w:p w:rsidR="00EA7160" w:rsidRPr="00EA7160" w:rsidRDefault="00EA7160" w:rsidP="00EA7160">
      <w:pPr>
        <w:rPr>
          <w:rFonts w:ascii="Times New Roman" w:eastAsia="Calibri" w:hAnsi="Times New Roman" w:cs="Times New Roman"/>
          <w:sz w:val="24"/>
          <w:szCs w:val="24"/>
          <w:lang w:val="en-US" w:eastAsia="ru-RU"/>
        </w:rPr>
      </w:pPr>
      <w:r w:rsidRPr="00EA7160">
        <w:rPr>
          <w:rFonts w:ascii="Times New Roman" w:eastAsia="Calibri" w:hAnsi="Times New Roman" w:cs="Times New Roman"/>
          <w:sz w:val="24"/>
          <w:szCs w:val="24"/>
          <w:lang w:val="en-US" w:eastAsia="ru-RU"/>
        </w:rPr>
        <w:t xml:space="preserve">Statistics of random processes </w:t>
      </w:r>
    </w:p>
    <w:p w:rsidR="00EA7160" w:rsidRPr="000861AD" w:rsidRDefault="006914EC" w:rsidP="00EA7160">
      <w:pPr>
        <w:ind w:left="863" w:right="859"/>
        <w:rPr>
          <w:rFonts w:ascii="Times New Roman" w:hAnsi="Times New Roman" w:cs="Times New Roman"/>
          <w:sz w:val="18"/>
          <w:lang w:val="en-US"/>
        </w:rPr>
      </w:pPr>
      <w:r w:rsidRPr="006914EC">
        <w:rPr>
          <w:rFonts w:ascii="Times New Roman" w:hAnsi="Times New Roman" w:cs="Times New Roman"/>
        </w:rPr>
        <w:pict>
          <v:rect id="_x0000_s1059" style="position:absolute;left:0;text-align:left;margin-left:70.2pt;margin-top:2.55pt;width:486.8pt;height:.5pt;z-index:-251589632;mso-wrap-distance-left:0;mso-wrap-distance-right:0;mso-position-horizontal-relative:page" fillcolor="black" stroked="f">
            <w10:wrap type="topAndBottom" anchorx="page"/>
          </v:rect>
        </w:pict>
      </w:r>
      <w:r w:rsidR="00EA7160" w:rsidRPr="000861AD">
        <w:rPr>
          <w:rFonts w:ascii="Times New Roman" w:hAnsi="Times New Roman" w:cs="Times New Roman"/>
          <w:sz w:val="18"/>
          <w:lang w:val="en-US"/>
        </w:rPr>
        <w:t>(</w:t>
      </w:r>
      <w:proofErr w:type="gramStart"/>
      <w:r w:rsidR="00EA7160" w:rsidRPr="00EA7160">
        <w:rPr>
          <w:rFonts w:ascii="Times New Roman" w:hAnsi="Times New Roman" w:cs="Times New Roman"/>
          <w:sz w:val="18"/>
        </w:rPr>
        <w:t>наименование</w:t>
      </w:r>
      <w:proofErr w:type="gramEnd"/>
      <w:r w:rsidR="00EA7160" w:rsidRPr="000861AD">
        <w:rPr>
          <w:rFonts w:ascii="Times New Roman" w:hAnsi="Times New Roman" w:cs="Times New Roman"/>
          <w:sz w:val="18"/>
          <w:lang w:val="en-US"/>
        </w:rPr>
        <w:t xml:space="preserve"> </w:t>
      </w:r>
      <w:r w:rsidR="00EA7160" w:rsidRPr="00EA7160">
        <w:rPr>
          <w:rFonts w:ascii="Times New Roman" w:hAnsi="Times New Roman" w:cs="Times New Roman"/>
          <w:sz w:val="18"/>
        </w:rPr>
        <w:t>дисциплины</w:t>
      </w:r>
      <w:r w:rsidR="00EA7160" w:rsidRPr="000861AD">
        <w:rPr>
          <w:rFonts w:ascii="Times New Roman" w:hAnsi="Times New Roman" w:cs="Times New Roman"/>
          <w:sz w:val="18"/>
          <w:lang w:val="en-US"/>
        </w:rPr>
        <w:t xml:space="preserve"> (</w:t>
      </w:r>
      <w:r w:rsidR="00EA7160" w:rsidRPr="00EA7160">
        <w:rPr>
          <w:rFonts w:ascii="Times New Roman" w:hAnsi="Times New Roman" w:cs="Times New Roman"/>
          <w:sz w:val="18"/>
        </w:rPr>
        <w:t>модуля</w:t>
      </w:r>
      <w:r w:rsidR="00EA7160" w:rsidRPr="000861AD">
        <w:rPr>
          <w:rFonts w:ascii="Times New Roman" w:hAnsi="Times New Roman" w:cs="Times New Roman"/>
          <w:sz w:val="18"/>
          <w:lang w:val="en-US"/>
        </w:rPr>
        <w:t>))</w:t>
      </w:r>
    </w:p>
    <w:p w:rsidR="00EA7160" w:rsidRPr="00EA7160" w:rsidRDefault="00EA7160" w:rsidP="00EA7160">
      <w:pPr>
        <w:pStyle w:val="Heading1"/>
        <w:spacing w:before="104"/>
      </w:pPr>
      <w:r w:rsidRPr="00EA7160">
        <w:t>Цель освоения дисциплины</w:t>
      </w:r>
    </w:p>
    <w:p w:rsidR="00EA7160" w:rsidRPr="00EA7160" w:rsidRDefault="00EA7160" w:rsidP="00EA7160">
      <w:pPr>
        <w:jc w:val="both"/>
        <w:rPr>
          <w:rFonts w:ascii="Times New Roman" w:hAnsi="Times New Roman" w:cs="Times New Roman"/>
          <w:sz w:val="24"/>
          <w:szCs w:val="24"/>
        </w:rPr>
      </w:pPr>
      <w:r w:rsidRPr="00EA7160">
        <w:rPr>
          <w:rFonts w:ascii="Times New Roman" w:hAnsi="Times New Roman" w:cs="Times New Roman"/>
          <w:sz w:val="24"/>
          <w:szCs w:val="24"/>
        </w:rPr>
        <w:t>Цель освоения дисциплина «Статистика случайных процессов» в углубленном изучении основных классов случайных процессов с дискретным и непрерывным временем, которые широко применяются в естественных и технических науках.</w:t>
      </w:r>
    </w:p>
    <w:p w:rsidR="00EA7160" w:rsidRPr="000861AD" w:rsidRDefault="00EA7160" w:rsidP="00EA7160">
      <w:pPr>
        <w:jc w:val="both"/>
        <w:rPr>
          <w:rFonts w:ascii="Times New Roman" w:hAnsi="Times New Roman" w:cs="Times New Roman"/>
          <w:sz w:val="24"/>
          <w:szCs w:val="24"/>
          <w:lang w:val="en-US"/>
        </w:rPr>
      </w:pPr>
      <w:r w:rsidRPr="00EA7160">
        <w:rPr>
          <w:rFonts w:ascii="Times New Roman" w:hAnsi="Times New Roman" w:cs="Times New Roman"/>
          <w:sz w:val="24"/>
          <w:szCs w:val="24"/>
          <w:lang w:val="en-US"/>
        </w:rPr>
        <w:t>The purpose of mastering the discipline "Statistics of random processes</w:t>
      </w:r>
      <w:proofErr w:type="gramStart"/>
      <w:r w:rsidRPr="00EA7160">
        <w:rPr>
          <w:rFonts w:ascii="Times New Roman" w:hAnsi="Times New Roman" w:cs="Times New Roman"/>
          <w:sz w:val="24"/>
          <w:szCs w:val="24"/>
          <w:lang w:val="en-US"/>
        </w:rPr>
        <w:t>"  is</w:t>
      </w:r>
      <w:proofErr w:type="gramEnd"/>
      <w:r w:rsidRPr="00EA7160">
        <w:rPr>
          <w:rFonts w:ascii="Times New Roman" w:hAnsi="Times New Roman" w:cs="Times New Roman"/>
          <w:sz w:val="24"/>
          <w:szCs w:val="24"/>
          <w:lang w:val="en-US"/>
        </w:rPr>
        <w:t xml:space="preserve"> in an in-depth study of the main classes of random processes with discrete and continuous time, which are widely used in natural and technical sciences</w:t>
      </w:r>
    </w:p>
    <w:p w:rsidR="00793030" w:rsidRPr="000861AD" w:rsidRDefault="00793030" w:rsidP="00EA7160">
      <w:pPr>
        <w:jc w:val="both"/>
        <w:rPr>
          <w:rFonts w:ascii="Times New Roman" w:hAnsi="Times New Roman" w:cs="Times New Roman"/>
          <w:sz w:val="24"/>
          <w:szCs w:val="24"/>
          <w:lang w:val="en-US"/>
        </w:rPr>
      </w:pPr>
    </w:p>
    <w:p w:rsidR="00EA7160" w:rsidRPr="00EA7160" w:rsidRDefault="00EA7160" w:rsidP="00EA7160">
      <w:pPr>
        <w:pStyle w:val="Heading1"/>
        <w:spacing w:before="2"/>
      </w:pPr>
      <w:r w:rsidRPr="00EA7160">
        <w:t>Место дисциплины в структуре ООП.</w:t>
      </w:r>
    </w:p>
    <w:p w:rsidR="00EA7160" w:rsidRDefault="00EA7160" w:rsidP="00EA7160">
      <w:pPr>
        <w:pStyle w:val="a3"/>
        <w:ind w:left="118" w:right="105" w:firstLine="540"/>
        <w:jc w:val="both"/>
      </w:pPr>
      <w:r w:rsidRPr="00EA7160">
        <w:t xml:space="preserve">Дисциплина ФТД.01 </w:t>
      </w:r>
      <w:r w:rsidR="00176E8D" w:rsidRPr="00EA7160">
        <w:t xml:space="preserve">«Статистика случайных процессов» </w:t>
      </w:r>
      <w:r w:rsidRPr="00EA7160">
        <w:t xml:space="preserve">относится к факультативной части ООП по направлению подготовки «Фундаментальная информатика и информационные технологии (Профиль: общий профиль)». Трудоемкость  дисциплины составляет 2 </w:t>
      </w:r>
      <w:proofErr w:type="gramStart"/>
      <w:r w:rsidRPr="00EA7160">
        <w:t>зачетных</w:t>
      </w:r>
      <w:proofErr w:type="gramEnd"/>
      <w:r w:rsidRPr="00EA7160">
        <w:t xml:space="preserve"> единицы.</w:t>
      </w:r>
    </w:p>
    <w:p w:rsidR="00793030" w:rsidRPr="00EA7160" w:rsidRDefault="00793030" w:rsidP="00EA7160">
      <w:pPr>
        <w:pStyle w:val="a3"/>
        <w:ind w:left="118" w:right="105" w:firstLine="540"/>
        <w:jc w:val="both"/>
      </w:pPr>
    </w:p>
    <w:p w:rsidR="00EA7160" w:rsidRPr="00EA7160" w:rsidRDefault="00EA7160" w:rsidP="00EA7160">
      <w:pPr>
        <w:pStyle w:val="Heading1"/>
        <w:spacing w:before="3"/>
      </w:pPr>
      <w:r w:rsidRPr="00EA7160">
        <w:t>Требования к результатам освоения дисциплины</w:t>
      </w:r>
      <w:r w:rsidRPr="00EA7160">
        <w:rPr>
          <w:spacing w:val="58"/>
        </w:rPr>
        <w:t xml:space="preserve"> </w:t>
      </w:r>
      <w:r w:rsidRPr="00EA7160">
        <w:t>(компетенции).</w:t>
      </w:r>
    </w:p>
    <w:p w:rsidR="00EA7160" w:rsidRPr="00EA7160" w:rsidRDefault="00EA7160" w:rsidP="00EA7160">
      <w:pPr>
        <w:pStyle w:val="a3"/>
        <w:spacing w:line="274" w:lineRule="exact"/>
        <w:ind w:left="658" w:firstLine="0"/>
        <w:jc w:val="both"/>
      </w:pPr>
      <w:r w:rsidRPr="00EA7160">
        <w:t xml:space="preserve">Формируемые компетенции: </w:t>
      </w:r>
    </w:p>
    <w:p w:rsidR="00EA7160" w:rsidRDefault="00EA7160" w:rsidP="00EA7160">
      <w:pPr>
        <w:pStyle w:val="Heading1"/>
        <w:ind w:left="0" w:firstLine="709"/>
        <w:rPr>
          <w:b w:val="0"/>
          <w:bCs w:val="0"/>
          <w:szCs w:val="22"/>
        </w:rPr>
      </w:pPr>
      <w:r w:rsidRPr="00EA7160">
        <w:rPr>
          <w:b w:val="0"/>
          <w:bCs w:val="0"/>
          <w:szCs w:val="22"/>
        </w:rPr>
        <w:t>ОПК-1</w:t>
      </w:r>
      <w:r w:rsidR="00C24F20">
        <w:rPr>
          <w:b w:val="0"/>
          <w:bCs w:val="0"/>
          <w:szCs w:val="22"/>
        </w:rPr>
        <w:t>:</w:t>
      </w:r>
      <w:r w:rsidRPr="00EA7160">
        <w:rPr>
          <w:b w:val="0"/>
          <w:bCs w:val="0"/>
          <w:szCs w:val="22"/>
        </w:rPr>
        <w:t xml:space="preserve"> </w:t>
      </w:r>
      <w:r w:rsidR="00C24F20" w:rsidRPr="00C24F20">
        <w:rPr>
          <w:b w:val="0"/>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rsidRPr="00C24F20">
        <w:rPr>
          <w:b w:val="0"/>
          <w:bCs w:val="0"/>
          <w:szCs w:val="22"/>
        </w:rPr>
        <w:t>.</w:t>
      </w:r>
    </w:p>
    <w:p w:rsidR="00793030" w:rsidRPr="00EA7160" w:rsidRDefault="00793030" w:rsidP="00EA7160">
      <w:pPr>
        <w:pStyle w:val="Heading1"/>
        <w:ind w:left="0" w:firstLine="709"/>
        <w:rPr>
          <w:b w:val="0"/>
          <w:bCs w:val="0"/>
          <w:szCs w:val="22"/>
        </w:rPr>
      </w:pPr>
    </w:p>
    <w:p w:rsidR="00EA7160" w:rsidRPr="00EA7160" w:rsidRDefault="00EA7160" w:rsidP="00EA7160">
      <w:pPr>
        <w:pStyle w:val="Heading1"/>
        <w:spacing w:before="0"/>
        <w:jc w:val="left"/>
      </w:pPr>
      <w:r w:rsidRPr="00EA7160">
        <w:t>Краткая характеристика дисциплины (модуля).</w:t>
      </w:r>
    </w:p>
    <w:p w:rsidR="00EA7160" w:rsidRPr="00EA7160" w:rsidRDefault="00EA7160" w:rsidP="00EA7160">
      <w:pPr>
        <w:pStyle w:val="a3"/>
        <w:spacing w:line="274" w:lineRule="exact"/>
        <w:ind w:left="0" w:firstLine="709"/>
        <w:jc w:val="both"/>
        <w:rPr>
          <w:lang w:eastAsia="ru-RU"/>
        </w:rPr>
      </w:pPr>
      <w:r w:rsidRPr="00EA7160">
        <w:t>Тема</w:t>
      </w:r>
      <w:r w:rsidRPr="00EA7160">
        <w:rPr>
          <w:spacing w:val="-4"/>
        </w:rPr>
        <w:t xml:space="preserve"> </w:t>
      </w:r>
      <w:r w:rsidRPr="00EA7160">
        <w:t xml:space="preserve">1. </w:t>
      </w:r>
      <w:r w:rsidRPr="00EA7160">
        <w:rPr>
          <w:lang w:eastAsia="ru-RU"/>
        </w:rPr>
        <w:t xml:space="preserve">Основные определения теории случайных процессов. </w:t>
      </w:r>
    </w:p>
    <w:p w:rsidR="00EA7160" w:rsidRPr="00EA7160" w:rsidRDefault="00EA7160" w:rsidP="00EA7160">
      <w:pPr>
        <w:pStyle w:val="a3"/>
        <w:spacing w:line="274" w:lineRule="exact"/>
        <w:ind w:left="0" w:firstLine="709"/>
        <w:jc w:val="both"/>
        <w:rPr>
          <w:lang w:val="en-US" w:eastAsia="ru-RU"/>
        </w:rPr>
      </w:pPr>
      <w:r w:rsidRPr="00EA7160">
        <w:rPr>
          <w:lang w:val="en-US" w:eastAsia="ru-RU"/>
        </w:rPr>
        <w:t>Basic definitions in the theory of random processes</w:t>
      </w:r>
    </w:p>
    <w:p w:rsidR="00EA7160" w:rsidRPr="00EA7160" w:rsidRDefault="00EA7160" w:rsidP="00EA7160">
      <w:pPr>
        <w:pStyle w:val="a3"/>
        <w:spacing w:line="274" w:lineRule="exact"/>
        <w:ind w:left="0" w:firstLine="709"/>
        <w:jc w:val="both"/>
        <w:rPr>
          <w:lang w:val="en-US"/>
        </w:rPr>
      </w:pPr>
      <w:r w:rsidRPr="00EA7160">
        <w:t>Тема</w:t>
      </w:r>
      <w:r w:rsidRPr="00EA7160">
        <w:rPr>
          <w:spacing w:val="-2"/>
          <w:lang w:val="en-US"/>
        </w:rPr>
        <w:t xml:space="preserve"> </w:t>
      </w:r>
      <w:r w:rsidRPr="00EA7160">
        <w:rPr>
          <w:lang w:val="en-US"/>
        </w:rPr>
        <w:t xml:space="preserve">2. </w:t>
      </w:r>
      <w:r w:rsidRPr="00EA7160">
        <w:t>Примеры</w:t>
      </w:r>
      <w:r w:rsidRPr="00EA7160">
        <w:rPr>
          <w:lang w:val="en-US"/>
        </w:rPr>
        <w:t xml:space="preserve"> </w:t>
      </w:r>
      <w:r w:rsidRPr="00EA7160">
        <w:t>процессов</w:t>
      </w:r>
    </w:p>
    <w:p w:rsidR="00EA7160" w:rsidRPr="00EA7160" w:rsidRDefault="00EA7160" w:rsidP="00EA7160">
      <w:pPr>
        <w:pStyle w:val="a3"/>
        <w:spacing w:line="274" w:lineRule="exact"/>
        <w:ind w:left="0" w:firstLine="709"/>
        <w:jc w:val="both"/>
        <w:rPr>
          <w:lang w:val="en-US"/>
        </w:rPr>
      </w:pPr>
      <w:r w:rsidRPr="00EA7160">
        <w:rPr>
          <w:lang w:val="en-US"/>
        </w:rPr>
        <w:t>Examples of random processes</w:t>
      </w:r>
    </w:p>
    <w:p w:rsidR="00EA7160" w:rsidRPr="00EA7160" w:rsidRDefault="00EA7160" w:rsidP="00EA7160">
      <w:pPr>
        <w:pStyle w:val="a3"/>
        <w:spacing w:line="274" w:lineRule="exact"/>
        <w:ind w:left="0" w:firstLine="709"/>
        <w:jc w:val="both"/>
      </w:pPr>
      <w:r w:rsidRPr="00EA7160">
        <w:t xml:space="preserve">Тема 3. Классы моделей процессов. Стационарные, </w:t>
      </w:r>
      <w:proofErr w:type="spellStart"/>
      <w:r w:rsidRPr="00EA7160">
        <w:t>гауссовские</w:t>
      </w:r>
      <w:proofErr w:type="spellEnd"/>
      <w:r w:rsidRPr="00EA7160">
        <w:t xml:space="preserve">, с независимыми приращениями, мартингалы, </w:t>
      </w:r>
      <w:proofErr w:type="spellStart"/>
      <w:r w:rsidRPr="00EA7160">
        <w:t>марковские</w:t>
      </w:r>
      <w:proofErr w:type="spellEnd"/>
      <w:r w:rsidRPr="00EA7160">
        <w:t xml:space="preserve"> процессы</w:t>
      </w:r>
    </w:p>
    <w:p w:rsidR="00EA7160" w:rsidRPr="00EA7160" w:rsidRDefault="00EA7160" w:rsidP="00EA7160">
      <w:pPr>
        <w:pStyle w:val="a3"/>
        <w:spacing w:line="274" w:lineRule="exact"/>
        <w:ind w:left="0" w:firstLine="709"/>
        <w:jc w:val="both"/>
        <w:rPr>
          <w:lang w:val="en-US"/>
        </w:rPr>
      </w:pPr>
      <w:proofErr w:type="gramStart"/>
      <w:r w:rsidRPr="00EA7160">
        <w:rPr>
          <w:lang w:val="en-US"/>
        </w:rPr>
        <w:t>Classes of process models.</w:t>
      </w:r>
      <w:proofErr w:type="gramEnd"/>
      <w:r w:rsidRPr="00EA7160">
        <w:rPr>
          <w:lang w:val="en-US"/>
        </w:rPr>
        <w:t xml:space="preserve"> Stationary processes, Gaussian processes, processes with independent increments, martingales, Markov processes.</w:t>
      </w:r>
    </w:p>
    <w:p w:rsidR="00EA7160" w:rsidRPr="00EA7160" w:rsidRDefault="00EA7160" w:rsidP="00EA7160">
      <w:pPr>
        <w:pStyle w:val="a3"/>
        <w:spacing w:line="274" w:lineRule="exact"/>
        <w:ind w:left="0" w:firstLine="709"/>
        <w:jc w:val="both"/>
        <w:rPr>
          <w:lang w:val="en-US"/>
        </w:rPr>
      </w:pPr>
      <w:r w:rsidRPr="00EA7160">
        <w:t>Тема 4. Непрерывность и дифференцируемость траекторий случайных процессов. Критерии</w:t>
      </w:r>
      <w:r w:rsidRPr="00EA7160">
        <w:rPr>
          <w:lang w:val="en-US"/>
        </w:rPr>
        <w:t xml:space="preserve"> </w:t>
      </w:r>
      <w:r w:rsidRPr="00EA7160">
        <w:t>таких</w:t>
      </w:r>
      <w:r w:rsidRPr="00EA7160">
        <w:rPr>
          <w:lang w:val="en-US"/>
        </w:rPr>
        <w:t xml:space="preserve"> </w:t>
      </w:r>
      <w:r w:rsidRPr="00EA7160">
        <w:t>свойств</w:t>
      </w:r>
      <w:r w:rsidRPr="00EA7160">
        <w:rPr>
          <w:lang w:val="en-US"/>
        </w:rPr>
        <w:t xml:space="preserve">. </w:t>
      </w:r>
      <w:r w:rsidRPr="00EA7160">
        <w:t>Примеры</w:t>
      </w:r>
      <w:r w:rsidRPr="00EA7160">
        <w:rPr>
          <w:lang w:val="en-US"/>
        </w:rPr>
        <w:t>.</w:t>
      </w:r>
    </w:p>
    <w:p w:rsidR="00EA7160" w:rsidRPr="00EA7160" w:rsidRDefault="00EA7160" w:rsidP="00EA7160">
      <w:pPr>
        <w:pStyle w:val="a3"/>
        <w:spacing w:line="274" w:lineRule="exact"/>
        <w:ind w:left="0" w:firstLine="709"/>
        <w:jc w:val="both"/>
      </w:pPr>
      <w:proofErr w:type="gramStart"/>
      <w:r w:rsidRPr="00EA7160">
        <w:rPr>
          <w:lang w:val="en-US"/>
        </w:rPr>
        <w:t>Continuity and differentiability of sample paths of random processes.</w:t>
      </w:r>
      <w:proofErr w:type="gramEnd"/>
      <w:r w:rsidRPr="00EA7160">
        <w:rPr>
          <w:lang w:val="en-US"/>
        </w:rPr>
        <w:t xml:space="preserve"> </w:t>
      </w:r>
      <w:proofErr w:type="gramStart"/>
      <w:r w:rsidRPr="00EA7160">
        <w:rPr>
          <w:lang w:val="en-US"/>
        </w:rPr>
        <w:t>Criteria</w:t>
      </w:r>
      <w:r w:rsidRPr="00EA7160">
        <w:t xml:space="preserve"> </w:t>
      </w:r>
      <w:r w:rsidRPr="00EA7160">
        <w:rPr>
          <w:lang w:val="en-US"/>
        </w:rPr>
        <w:t>for</w:t>
      </w:r>
      <w:r w:rsidRPr="00EA7160">
        <w:t xml:space="preserve"> </w:t>
      </w:r>
      <w:r w:rsidRPr="00EA7160">
        <w:rPr>
          <w:lang w:val="en-US"/>
        </w:rPr>
        <w:t>these</w:t>
      </w:r>
      <w:r w:rsidRPr="00EA7160">
        <w:t xml:space="preserve"> </w:t>
      </w:r>
      <w:r w:rsidRPr="00EA7160">
        <w:rPr>
          <w:lang w:val="en-US"/>
        </w:rPr>
        <w:t>properties</w:t>
      </w:r>
      <w:r w:rsidRPr="00EA7160">
        <w:t>.</w:t>
      </w:r>
      <w:proofErr w:type="gramEnd"/>
      <w:r w:rsidRPr="00EA7160">
        <w:t xml:space="preserve"> </w:t>
      </w:r>
      <w:proofErr w:type="gramStart"/>
      <w:r w:rsidRPr="00EA7160">
        <w:rPr>
          <w:lang w:val="en-US"/>
        </w:rPr>
        <w:t>Examples</w:t>
      </w:r>
      <w:r w:rsidRPr="00EA7160">
        <w:t>.</w:t>
      </w:r>
      <w:proofErr w:type="gramEnd"/>
    </w:p>
    <w:p w:rsidR="00EA7160" w:rsidRPr="000861AD" w:rsidRDefault="00EA7160" w:rsidP="00EA7160">
      <w:pPr>
        <w:pStyle w:val="a3"/>
        <w:spacing w:line="274" w:lineRule="exact"/>
        <w:ind w:left="0" w:firstLine="709"/>
        <w:jc w:val="both"/>
        <w:rPr>
          <w:lang w:val="en-US"/>
        </w:rPr>
      </w:pPr>
      <w:r w:rsidRPr="00EA7160">
        <w:t xml:space="preserve">Тема 5. Интегрирование в среднем </w:t>
      </w:r>
      <w:proofErr w:type="spellStart"/>
      <w:r w:rsidRPr="00EA7160">
        <w:t>квадратическом</w:t>
      </w:r>
      <w:proofErr w:type="spellEnd"/>
      <w:r w:rsidRPr="00EA7160">
        <w:t xml:space="preserve"> случайных процессов</w:t>
      </w:r>
      <w:proofErr w:type="gramStart"/>
      <w:r w:rsidRPr="00EA7160">
        <w:t xml:space="preserve"> .</w:t>
      </w:r>
      <w:proofErr w:type="gramEnd"/>
      <w:r w:rsidRPr="00EA7160">
        <w:t xml:space="preserve"> Критерий существования интегралов от случайных процессов. Примеры</w:t>
      </w:r>
      <w:r w:rsidRPr="000861AD">
        <w:rPr>
          <w:lang w:val="en-US"/>
        </w:rPr>
        <w:t xml:space="preserve"> 2</w:t>
      </w:r>
      <w:r w:rsidRPr="00EA7160">
        <w:t>применения</w:t>
      </w:r>
      <w:r w:rsidRPr="000861AD">
        <w:rPr>
          <w:lang w:val="en-US"/>
        </w:rPr>
        <w:t xml:space="preserve"> </w:t>
      </w:r>
      <w:r w:rsidRPr="00EA7160">
        <w:t>Разложение</w:t>
      </w:r>
      <w:r w:rsidRPr="000861AD">
        <w:rPr>
          <w:lang w:val="en-US"/>
        </w:rPr>
        <w:t xml:space="preserve"> </w:t>
      </w:r>
      <w:r w:rsidRPr="00EA7160">
        <w:t>в</w:t>
      </w:r>
      <w:r w:rsidRPr="000861AD">
        <w:rPr>
          <w:lang w:val="en-US"/>
        </w:rPr>
        <w:t xml:space="preserve"> </w:t>
      </w:r>
      <w:r w:rsidRPr="00EA7160">
        <w:t>среднем</w:t>
      </w:r>
      <w:r w:rsidRPr="000861AD">
        <w:rPr>
          <w:lang w:val="en-US"/>
        </w:rPr>
        <w:t xml:space="preserve"> </w:t>
      </w:r>
      <w:r w:rsidRPr="00EA7160">
        <w:t>квадр</w:t>
      </w:r>
      <w:proofErr w:type="gramStart"/>
      <w:r w:rsidRPr="000861AD">
        <w:rPr>
          <w:lang w:val="en-US"/>
        </w:rPr>
        <w:t>.</w:t>
      </w:r>
      <w:proofErr w:type="gramEnd"/>
      <w:r w:rsidRPr="000861AD">
        <w:rPr>
          <w:lang w:val="en-US"/>
        </w:rPr>
        <w:t xml:space="preserve"> </w:t>
      </w:r>
      <w:proofErr w:type="gramStart"/>
      <w:r w:rsidRPr="00EA7160">
        <w:t>п</w:t>
      </w:r>
      <w:proofErr w:type="gramEnd"/>
      <w:r w:rsidRPr="00EA7160">
        <w:t>роцессов</w:t>
      </w:r>
    </w:p>
    <w:p w:rsidR="00EA7160" w:rsidRPr="000861AD" w:rsidRDefault="00EA7160" w:rsidP="00EA7160">
      <w:pPr>
        <w:pStyle w:val="a3"/>
        <w:spacing w:line="274" w:lineRule="exact"/>
        <w:ind w:left="0" w:firstLine="709"/>
        <w:jc w:val="both"/>
      </w:pPr>
      <w:proofErr w:type="gramStart"/>
      <w:r w:rsidRPr="00EA7160">
        <w:rPr>
          <w:lang w:val="en-US"/>
        </w:rPr>
        <w:t>Integration of random processes in mean square.</w:t>
      </w:r>
      <w:proofErr w:type="gramEnd"/>
      <w:r w:rsidRPr="00EA7160">
        <w:rPr>
          <w:lang w:val="en-US"/>
        </w:rPr>
        <w:t xml:space="preserve"> </w:t>
      </w:r>
      <w:proofErr w:type="gramStart"/>
      <w:r w:rsidRPr="00EA7160">
        <w:rPr>
          <w:lang w:val="en-US"/>
        </w:rPr>
        <w:t>Criteria for integral existence.</w:t>
      </w:r>
      <w:proofErr w:type="gramEnd"/>
      <w:r w:rsidRPr="00EA7160">
        <w:rPr>
          <w:lang w:val="en-US"/>
        </w:rPr>
        <w:t xml:space="preserve"> Example</w:t>
      </w:r>
      <w:r w:rsidRPr="000861AD">
        <w:t xml:space="preserve"> </w:t>
      </w:r>
      <w:r w:rsidRPr="00EA7160">
        <w:rPr>
          <w:lang w:val="en-US"/>
        </w:rPr>
        <w:t>usage</w:t>
      </w:r>
    </w:p>
    <w:p w:rsidR="00EA7160" w:rsidRPr="000861AD" w:rsidRDefault="00EA7160" w:rsidP="00EA7160">
      <w:pPr>
        <w:pStyle w:val="a3"/>
        <w:spacing w:line="274" w:lineRule="exact"/>
        <w:ind w:left="0" w:firstLine="709"/>
        <w:jc w:val="both"/>
      </w:pPr>
      <w:r w:rsidRPr="00EA7160">
        <w:t>Тема 6. Интегрирование по процессам с ортогональными приращениями. Спектральное</w:t>
      </w:r>
      <w:r w:rsidRPr="000861AD">
        <w:t xml:space="preserve"> </w:t>
      </w:r>
      <w:r w:rsidRPr="00EA7160">
        <w:t>представление</w:t>
      </w:r>
      <w:r w:rsidRPr="000861AD">
        <w:t xml:space="preserve"> </w:t>
      </w:r>
      <w:r w:rsidRPr="00EA7160">
        <w:t>стационарных</w:t>
      </w:r>
      <w:r w:rsidRPr="000861AD">
        <w:t xml:space="preserve"> </w:t>
      </w:r>
      <w:r w:rsidRPr="00EA7160">
        <w:t>процессов</w:t>
      </w:r>
      <w:r w:rsidRPr="000861AD">
        <w:t>.</w:t>
      </w:r>
    </w:p>
    <w:p w:rsidR="00EA7160" w:rsidRPr="00EA7160" w:rsidRDefault="00EA7160" w:rsidP="00EA7160">
      <w:pPr>
        <w:pStyle w:val="a3"/>
        <w:spacing w:line="274" w:lineRule="exact"/>
        <w:ind w:left="0" w:firstLine="709"/>
        <w:jc w:val="both"/>
        <w:rPr>
          <w:lang w:val="en-US"/>
        </w:rPr>
      </w:pPr>
      <w:proofErr w:type="gramStart"/>
      <w:r w:rsidRPr="00EA7160">
        <w:rPr>
          <w:lang w:val="en-US"/>
        </w:rPr>
        <w:t>Integration with respect to processes with orthogonal increments.</w:t>
      </w:r>
      <w:proofErr w:type="gramEnd"/>
      <w:r w:rsidRPr="00EA7160">
        <w:rPr>
          <w:lang w:val="en-US"/>
        </w:rPr>
        <w:t xml:space="preserve"> </w:t>
      </w:r>
      <w:proofErr w:type="gramStart"/>
      <w:r w:rsidRPr="00EA7160">
        <w:rPr>
          <w:lang w:val="en-US"/>
        </w:rPr>
        <w:t>Spectral representation of stationary processes.</w:t>
      </w:r>
      <w:proofErr w:type="gramEnd"/>
    </w:p>
    <w:p w:rsidR="00EA7160" w:rsidRPr="00EA7160" w:rsidRDefault="00EA7160" w:rsidP="00EA7160">
      <w:pPr>
        <w:pStyle w:val="a3"/>
        <w:spacing w:before="5"/>
        <w:ind w:left="0" w:firstLine="0"/>
        <w:rPr>
          <w:lang w:val="en-US"/>
        </w:rPr>
      </w:pPr>
    </w:p>
    <w:p w:rsidR="00EA7160" w:rsidRPr="000861AD" w:rsidRDefault="00EA7160" w:rsidP="00EA7160">
      <w:pPr>
        <w:pStyle w:val="Heading1"/>
        <w:spacing w:before="0"/>
        <w:jc w:val="left"/>
        <w:rPr>
          <w:lang w:val="en-US"/>
        </w:rPr>
      </w:pPr>
      <w:r w:rsidRPr="00EA7160">
        <w:t>Формы</w:t>
      </w:r>
      <w:r w:rsidRPr="000861AD">
        <w:rPr>
          <w:lang w:val="en-US"/>
        </w:rPr>
        <w:t xml:space="preserve"> </w:t>
      </w:r>
      <w:r w:rsidRPr="00EA7160">
        <w:t>промежуточного</w:t>
      </w:r>
      <w:r w:rsidRPr="000861AD">
        <w:rPr>
          <w:lang w:val="en-US"/>
        </w:rPr>
        <w:t xml:space="preserve"> </w:t>
      </w:r>
      <w:r w:rsidRPr="00EA7160">
        <w:t>контроля</w:t>
      </w:r>
      <w:r w:rsidRPr="000861AD">
        <w:rPr>
          <w:lang w:val="en-US"/>
        </w:rPr>
        <w:t>.</w:t>
      </w:r>
    </w:p>
    <w:p w:rsidR="00137FAD" w:rsidRPr="001407B2" w:rsidRDefault="00EA7160" w:rsidP="00EA7160">
      <w:pPr>
        <w:ind w:firstLine="658"/>
        <w:jc w:val="both"/>
        <w:rPr>
          <w:rFonts w:ascii="Times New Roman" w:hAnsi="Times New Roman" w:cs="Times New Roman"/>
          <w:sz w:val="24"/>
          <w:szCs w:val="24"/>
          <w:lang w:val="en-US"/>
        </w:rPr>
      </w:pPr>
      <w:proofErr w:type="gramStart"/>
      <w:r w:rsidRPr="001407B2">
        <w:rPr>
          <w:rFonts w:ascii="Times New Roman" w:hAnsi="Times New Roman" w:cs="Times New Roman"/>
          <w:sz w:val="24"/>
          <w:szCs w:val="24"/>
          <w:lang w:val="en-US"/>
        </w:rPr>
        <w:t xml:space="preserve">8 </w:t>
      </w:r>
      <w:r w:rsidRPr="001407B2">
        <w:rPr>
          <w:rFonts w:ascii="Times New Roman" w:hAnsi="Times New Roman" w:cs="Times New Roman"/>
          <w:sz w:val="24"/>
          <w:szCs w:val="24"/>
        </w:rPr>
        <w:t>семестр</w:t>
      </w:r>
      <w:r w:rsidRPr="001407B2">
        <w:rPr>
          <w:rFonts w:ascii="Times New Roman" w:hAnsi="Times New Roman" w:cs="Times New Roman"/>
          <w:sz w:val="24"/>
          <w:szCs w:val="24"/>
          <w:lang w:val="en-US"/>
        </w:rPr>
        <w:t xml:space="preserve"> –</w:t>
      </w:r>
      <w:r w:rsidRPr="001407B2">
        <w:rPr>
          <w:rFonts w:ascii="Times New Roman" w:hAnsi="Times New Roman" w:cs="Times New Roman"/>
          <w:sz w:val="24"/>
          <w:szCs w:val="24"/>
        </w:rPr>
        <w:t>зачет</w:t>
      </w:r>
      <w:r w:rsidRPr="001407B2">
        <w:rPr>
          <w:rFonts w:ascii="Times New Roman" w:hAnsi="Times New Roman" w:cs="Times New Roman"/>
          <w:sz w:val="24"/>
          <w:szCs w:val="24"/>
          <w:lang w:val="en-US"/>
        </w:rPr>
        <w:t>.</w:t>
      </w:r>
      <w:proofErr w:type="gramEnd"/>
    </w:p>
    <w:p w:rsidR="00392437" w:rsidRPr="000861AD" w:rsidRDefault="00392437">
      <w:pPr>
        <w:rPr>
          <w:rFonts w:ascii="Times New Roman" w:hAnsi="Times New Roman" w:cs="Times New Roman"/>
          <w:lang w:val="en-US"/>
        </w:rPr>
      </w:pPr>
      <w:r w:rsidRPr="000861AD">
        <w:rPr>
          <w:rFonts w:ascii="Times New Roman" w:hAnsi="Times New Roman" w:cs="Times New Roman"/>
          <w:lang w:val="en-US"/>
        </w:rPr>
        <w:br w:type="page"/>
      </w:r>
    </w:p>
    <w:p w:rsidR="007F279D" w:rsidRPr="000861AD" w:rsidRDefault="007F279D" w:rsidP="007F279D">
      <w:pPr>
        <w:pStyle w:val="a3"/>
        <w:spacing w:before="187"/>
        <w:ind w:left="945" w:right="853" w:firstLine="0"/>
        <w:jc w:val="center"/>
        <w:rPr>
          <w:lang w:val="en-US"/>
        </w:rPr>
      </w:pPr>
    </w:p>
    <w:p w:rsidR="007F279D" w:rsidRPr="000861AD" w:rsidRDefault="006914EC" w:rsidP="007F279D">
      <w:pPr>
        <w:pStyle w:val="a3"/>
        <w:spacing w:before="187"/>
        <w:ind w:left="945" w:right="853" w:firstLine="0"/>
        <w:jc w:val="center"/>
        <w:rPr>
          <w:lang w:val="en-US"/>
        </w:rPr>
      </w:pPr>
      <w:r>
        <w:pict>
          <v:rect id="_x0000_s1060" style="position:absolute;left:0;text-align:left;margin-left:70.2pt;margin-top:24.85pt;width:486.8pt;height:.5pt;z-index:-251587584;mso-wrap-distance-left:0;mso-wrap-distance-right:0;mso-position-horizontal-relative:page" fillcolor="black" stroked="f">
            <w10:wrap type="topAndBottom" anchorx="page"/>
          </v:rect>
        </w:pict>
      </w:r>
      <w:r w:rsidR="007F279D" w:rsidRPr="007F279D">
        <w:t>Комбинаторный</w:t>
      </w:r>
      <w:r w:rsidR="007F279D" w:rsidRPr="000861AD">
        <w:rPr>
          <w:lang w:val="en-US"/>
        </w:rPr>
        <w:t xml:space="preserve"> </w:t>
      </w:r>
      <w:r w:rsidR="007F279D" w:rsidRPr="007F279D">
        <w:t>анализ</w:t>
      </w:r>
    </w:p>
    <w:p w:rsidR="007F279D" w:rsidRPr="007F279D" w:rsidRDefault="007F279D" w:rsidP="007F279D">
      <w:pPr>
        <w:ind w:left="863" w:right="859"/>
        <w:rPr>
          <w:rFonts w:ascii="Times New Roman" w:hAnsi="Times New Roman" w:cs="Times New Roman"/>
          <w:sz w:val="18"/>
        </w:rPr>
      </w:pPr>
      <w:r w:rsidRPr="007F279D">
        <w:rPr>
          <w:rFonts w:ascii="Times New Roman" w:hAnsi="Times New Roman" w:cs="Times New Roman"/>
          <w:sz w:val="18"/>
        </w:rPr>
        <w:t>(наименование дисциплины (модуля))</w:t>
      </w:r>
    </w:p>
    <w:p w:rsidR="007F279D" w:rsidRPr="007F279D" w:rsidRDefault="007F279D" w:rsidP="007F279D">
      <w:pPr>
        <w:pStyle w:val="Heading1"/>
        <w:spacing w:before="104"/>
      </w:pPr>
      <w:r w:rsidRPr="007F279D">
        <w:t>Цель освоения дисциплины</w:t>
      </w:r>
    </w:p>
    <w:p w:rsidR="007F279D" w:rsidRPr="007F279D" w:rsidRDefault="007F279D" w:rsidP="007F279D">
      <w:pPr>
        <w:pStyle w:val="a3"/>
        <w:ind w:left="118" w:right="114" w:firstLine="540"/>
        <w:jc w:val="both"/>
      </w:pPr>
      <w:r w:rsidRPr="007F279D">
        <w:t>Цель освоения дисциплины «Комбинаторный анализ» состоит в систематическом и подробном изучении некоторых аналитических методов решения комбинаторных задач.</w:t>
      </w:r>
    </w:p>
    <w:p w:rsidR="00861096" w:rsidRDefault="00861096" w:rsidP="007F279D">
      <w:pPr>
        <w:pStyle w:val="Heading1"/>
        <w:spacing w:before="3"/>
      </w:pPr>
    </w:p>
    <w:p w:rsidR="007F279D" w:rsidRPr="007F279D" w:rsidRDefault="007F279D" w:rsidP="007F279D">
      <w:pPr>
        <w:pStyle w:val="Heading1"/>
        <w:spacing w:before="3"/>
      </w:pPr>
      <w:r w:rsidRPr="007F279D">
        <w:t>Место дисциплины в структуре ООП.</w:t>
      </w:r>
    </w:p>
    <w:p w:rsidR="007F279D" w:rsidRPr="007F279D" w:rsidRDefault="007F279D" w:rsidP="007F279D">
      <w:pPr>
        <w:pStyle w:val="a3"/>
        <w:ind w:left="118" w:right="106" w:firstLine="540"/>
        <w:jc w:val="both"/>
      </w:pPr>
      <w:r w:rsidRPr="007F279D">
        <w:t xml:space="preserve">Дисциплина ФТД.02 «Комбинаторный анализ» относится к факультативам ООП по направлению подготовки «Фундаментальная информатика и информационные технологии» (Общий профиль). Трудоемкость дисциплины составляет </w:t>
      </w:r>
      <w:r w:rsidRPr="007F279D">
        <w:rPr>
          <w:u w:val="single"/>
        </w:rPr>
        <w:t>2</w:t>
      </w:r>
      <w:r w:rsidRPr="007F279D">
        <w:t xml:space="preserve"> зачетные единицы.</w:t>
      </w:r>
    </w:p>
    <w:p w:rsidR="00861096" w:rsidRDefault="00861096" w:rsidP="007F279D">
      <w:pPr>
        <w:pStyle w:val="Heading1"/>
        <w:spacing w:before="2"/>
      </w:pPr>
    </w:p>
    <w:p w:rsidR="007F279D" w:rsidRPr="007F279D" w:rsidRDefault="007F279D" w:rsidP="007F279D">
      <w:pPr>
        <w:pStyle w:val="Heading1"/>
        <w:spacing w:before="2"/>
      </w:pPr>
      <w:r w:rsidRPr="007F279D">
        <w:t>Требования к результатам освоения дисциплины</w:t>
      </w:r>
      <w:r w:rsidRPr="007F279D">
        <w:rPr>
          <w:spacing w:val="58"/>
        </w:rPr>
        <w:t xml:space="preserve"> </w:t>
      </w:r>
      <w:r w:rsidRPr="007F279D">
        <w:t>(компетенции).</w:t>
      </w:r>
    </w:p>
    <w:p w:rsidR="007F279D" w:rsidRPr="007F279D" w:rsidRDefault="007F279D" w:rsidP="007F279D">
      <w:pPr>
        <w:pStyle w:val="a3"/>
        <w:spacing w:line="274" w:lineRule="exact"/>
        <w:ind w:left="658" w:firstLine="0"/>
        <w:jc w:val="both"/>
      </w:pPr>
      <w:r w:rsidRPr="007F279D">
        <w:t>Формируемые компетенции:</w:t>
      </w:r>
    </w:p>
    <w:p w:rsidR="001407B2" w:rsidRDefault="001407B2" w:rsidP="001407B2">
      <w:pPr>
        <w:pStyle w:val="Heading1"/>
        <w:ind w:left="0" w:firstLine="709"/>
        <w:rPr>
          <w:b w:val="0"/>
          <w:bCs w:val="0"/>
          <w:szCs w:val="22"/>
        </w:rPr>
      </w:pPr>
      <w:r w:rsidRPr="00EA7160">
        <w:rPr>
          <w:b w:val="0"/>
          <w:bCs w:val="0"/>
          <w:szCs w:val="22"/>
        </w:rPr>
        <w:t>ОПК-1</w:t>
      </w:r>
      <w:r>
        <w:rPr>
          <w:b w:val="0"/>
          <w:bCs w:val="0"/>
          <w:szCs w:val="22"/>
        </w:rPr>
        <w:t>:</w:t>
      </w:r>
      <w:r w:rsidRPr="00EA7160">
        <w:rPr>
          <w:b w:val="0"/>
          <w:bCs w:val="0"/>
          <w:szCs w:val="22"/>
        </w:rPr>
        <w:t xml:space="preserve"> </w:t>
      </w:r>
      <w:r w:rsidRPr="00C24F20">
        <w:rPr>
          <w:b w:val="0"/>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rsidRPr="00C24F20">
        <w:rPr>
          <w:b w:val="0"/>
          <w:bCs w:val="0"/>
          <w:szCs w:val="22"/>
        </w:rPr>
        <w:t>.</w:t>
      </w:r>
    </w:p>
    <w:p w:rsidR="007F279D" w:rsidRPr="007F279D" w:rsidRDefault="007F279D" w:rsidP="007F279D">
      <w:pPr>
        <w:pStyle w:val="a6"/>
        <w:tabs>
          <w:tab w:val="num" w:pos="176"/>
        </w:tabs>
        <w:spacing w:after="0"/>
        <w:ind w:left="142" w:firstLine="567"/>
        <w:jc w:val="both"/>
        <w:rPr>
          <w:b/>
        </w:rPr>
      </w:pPr>
      <w:r w:rsidRPr="007F279D">
        <w:rPr>
          <w:b/>
        </w:rPr>
        <w:t>Краткая характеристика дисциплины (модуля).</w:t>
      </w:r>
    </w:p>
    <w:p w:rsidR="007F279D" w:rsidRPr="007F279D" w:rsidRDefault="007F279D" w:rsidP="007F279D">
      <w:pPr>
        <w:pStyle w:val="a5"/>
        <w:numPr>
          <w:ilvl w:val="0"/>
          <w:numId w:val="34"/>
        </w:numPr>
        <w:tabs>
          <w:tab w:val="left" w:pos="1379"/>
        </w:tabs>
        <w:spacing w:line="274" w:lineRule="exact"/>
        <w:ind w:hanging="361"/>
        <w:rPr>
          <w:sz w:val="24"/>
        </w:rPr>
      </w:pPr>
      <w:r w:rsidRPr="007F279D">
        <w:rPr>
          <w:sz w:val="24"/>
        </w:rPr>
        <w:t>Классические комбинаторные</w:t>
      </w:r>
      <w:r w:rsidRPr="007F279D">
        <w:rPr>
          <w:spacing w:val="-4"/>
          <w:sz w:val="24"/>
        </w:rPr>
        <w:t xml:space="preserve"> </w:t>
      </w:r>
      <w:r w:rsidRPr="007F279D">
        <w:rPr>
          <w:sz w:val="24"/>
        </w:rPr>
        <w:t>объекты</w:t>
      </w:r>
    </w:p>
    <w:p w:rsidR="007F279D" w:rsidRPr="007F279D" w:rsidRDefault="007F279D" w:rsidP="007F279D">
      <w:pPr>
        <w:pStyle w:val="a5"/>
        <w:numPr>
          <w:ilvl w:val="0"/>
          <w:numId w:val="34"/>
        </w:numPr>
        <w:tabs>
          <w:tab w:val="left" w:pos="1379"/>
        </w:tabs>
        <w:ind w:hanging="361"/>
        <w:rPr>
          <w:sz w:val="24"/>
        </w:rPr>
      </w:pPr>
      <w:r w:rsidRPr="007F279D">
        <w:rPr>
          <w:sz w:val="24"/>
        </w:rPr>
        <w:t>Новые комбинаторные</w:t>
      </w:r>
      <w:r w:rsidRPr="007F279D">
        <w:rPr>
          <w:spacing w:val="-5"/>
          <w:sz w:val="24"/>
        </w:rPr>
        <w:t xml:space="preserve"> </w:t>
      </w:r>
      <w:r w:rsidRPr="007F279D">
        <w:rPr>
          <w:sz w:val="24"/>
        </w:rPr>
        <w:t>объекты</w:t>
      </w:r>
    </w:p>
    <w:p w:rsidR="007F279D" w:rsidRPr="007F279D" w:rsidRDefault="007F279D" w:rsidP="007F279D">
      <w:pPr>
        <w:pStyle w:val="a5"/>
        <w:numPr>
          <w:ilvl w:val="0"/>
          <w:numId w:val="34"/>
        </w:numPr>
        <w:tabs>
          <w:tab w:val="left" w:pos="1379"/>
        </w:tabs>
        <w:ind w:hanging="361"/>
        <w:rPr>
          <w:sz w:val="24"/>
        </w:rPr>
      </w:pPr>
      <w:r w:rsidRPr="007F279D">
        <w:rPr>
          <w:sz w:val="24"/>
        </w:rPr>
        <w:t>Функциональное представление комбинаторных</w:t>
      </w:r>
      <w:r w:rsidRPr="007F279D">
        <w:rPr>
          <w:spacing w:val="-3"/>
          <w:sz w:val="24"/>
        </w:rPr>
        <w:t xml:space="preserve"> </w:t>
      </w:r>
      <w:r w:rsidRPr="007F279D">
        <w:rPr>
          <w:sz w:val="24"/>
        </w:rPr>
        <w:t>объектов</w:t>
      </w:r>
    </w:p>
    <w:p w:rsidR="007F279D" w:rsidRPr="007F279D" w:rsidRDefault="007F279D" w:rsidP="007F279D">
      <w:pPr>
        <w:pStyle w:val="a5"/>
        <w:numPr>
          <w:ilvl w:val="0"/>
          <w:numId w:val="34"/>
        </w:numPr>
        <w:tabs>
          <w:tab w:val="left" w:pos="1379"/>
        </w:tabs>
        <w:ind w:hanging="361"/>
        <w:rPr>
          <w:sz w:val="24"/>
        </w:rPr>
      </w:pPr>
      <w:r w:rsidRPr="007F279D">
        <w:rPr>
          <w:sz w:val="24"/>
        </w:rPr>
        <w:t>Производящие</w:t>
      </w:r>
      <w:r w:rsidRPr="007F279D">
        <w:rPr>
          <w:spacing w:val="-2"/>
          <w:sz w:val="24"/>
        </w:rPr>
        <w:t xml:space="preserve"> </w:t>
      </w:r>
      <w:r w:rsidRPr="007F279D">
        <w:rPr>
          <w:sz w:val="24"/>
        </w:rPr>
        <w:t>функции</w:t>
      </w:r>
    </w:p>
    <w:p w:rsidR="007F279D" w:rsidRPr="007F279D" w:rsidRDefault="007F279D" w:rsidP="007F279D">
      <w:pPr>
        <w:pStyle w:val="a5"/>
        <w:numPr>
          <w:ilvl w:val="0"/>
          <w:numId w:val="34"/>
        </w:numPr>
        <w:tabs>
          <w:tab w:val="left" w:pos="1379"/>
        </w:tabs>
        <w:ind w:hanging="361"/>
        <w:rPr>
          <w:sz w:val="24"/>
        </w:rPr>
      </w:pPr>
      <w:r w:rsidRPr="007F279D">
        <w:rPr>
          <w:sz w:val="24"/>
        </w:rPr>
        <w:t>Метод</w:t>
      </w:r>
      <w:r w:rsidRPr="007F279D">
        <w:rPr>
          <w:spacing w:val="-1"/>
          <w:sz w:val="24"/>
        </w:rPr>
        <w:t xml:space="preserve"> </w:t>
      </w:r>
      <w:r w:rsidRPr="007F279D">
        <w:rPr>
          <w:sz w:val="24"/>
        </w:rPr>
        <w:t>решета</w:t>
      </w:r>
    </w:p>
    <w:p w:rsidR="00861096" w:rsidRDefault="00861096" w:rsidP="007F279D">
      <w:pPr>
        <w:pStyle w:val="Heading1"/>
        <w:jc w:val="left"/>
      </w:pPr>
    </w:p>
    <w:p w:rsidR="007F279D" w:rsidRPr="007F279D" w:rsidRDefault="007F279D" w:rsidP="007F279D">
      <w:pPr>
        <w:pStyle w:val="Heading1"/>
        <w:jc w:val="left"/>
      </w:pPr>
      <w:r w:rsidRPr="007F279D">
        <w:t>Формы промежуточного контроля.</w:t>
      </w:r>
    </w:p>
    <w:p w:rsidR="007F279D" w:rsidRPr="001407B2" w:rsidRDefault="007F279D" w:rsidP="007F279D">
      <w:pPr>
        <w:jc w:val="both"/>
        <w:rPr>
          <w:sz w:val="24"/>
          <w:szCs w:val="24"/>
        </w:rPr>
      </w:pPr>
      <w:r w:rsidRPr="001407B2">
        <w:rPr>
          <w:rFonts w:ascii="Times New Roman" w:hAnsi="Times New Roman" w:cs="Times New Roman"/>
          <w:b/>
          <w:sz w:val="24"/>
          <w:szCs w:val="24"/>
        </w:rPr>
        <w:t>Зачет</w:t>
      </w:r>
      <w:r w:rsidRPr="001407B2">
        <w:rPr>
          <w:rFonts w:ascii="Times New Roman" w:hAnsi="Times New Roman" w:cs="Times New Roman"/>
          <w:sz w:val="24"/>
          <w:szCs w:val="24"/>
        </w:rPr>
        <w:t xml:space="preserve"> по окончании 7 семестра.</w:t>
      </w:r>
    </w:p>
    <w:p w:rsidR="00392437" w:rsidRPr="00EA7160" w:rsidRDefault="00392437" w:rsidP="00EA7160">
      <w:pPr>
        <w:ind w:firstLine="658"/>
        <w:jc w:val="both"/>
        <w:rPr>
          <w:rFonts w:ascii="Times New Roman" w:hAnsi="Times New Roman" w:cs="Times New Roman"/>
          <w:sz w:val="24"/>
          <w:szCs w:val="24"/>
        </w:rPr>
      </w:pPr>
    </w:p>
    <w:sectPr w:rsidR="00392437" w:rsidRPr="00EA7160" w:rsidSect="00D6547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3">
    <w:nsid w:val="008F2305"/>
    <w:multiLevelType w:val="hybridMultilevel"/>
    <w:tmpl w:val="3ED4BC74"/>
    <w:lvl w:ilvl="0" w:tplc="4998D5A0">
      <w:numFmt w:val="bullet"/>
      <w:lvlText w:val=""/>
      <w:lvlJc w:val="left"/>
      <w:pPr>
        <w:ind w:left="1378" w:hanging="360"/>
      </w:pPr>
      <w:rPr>
        <w:rFonts w:ascii="Symbol" w:eastAsia="Symbol" w:hAnsi="Symbol" w:cs="Symbol" w:hint="default"/>
        <w:w w:val="100"/>
        <w:sz w:val="24"/>
        <w:szCs w:val="24"/>
        <w:lang w:val="ru-RU" w:eastAsia="en-US" w:bidi="ar-SA"/>
      </w:rPr>
    </w:lvl>
    <w:lvl w:ilvl="1" w:tplc="DB3292BA">
      <w:numFmt w:val="bullet"/>
      <w:lvlText w:val="•"/>
      <w:lvlJc w:val="left"/>
      <w:pPr>
        <w:ind w:left="2228" w:hanging="360"/>
      </w:pPr>
      <w:rPr>
        <w:rFonts w:hint="default"/>
        <w:lang w:val="ru-RU" w:eastAsia="en-US" w:bidi="ar-SA"/>
      </w:rPr>
    </w:lvl>
    <w:lvl w:ilvl="2" w:tplc="4DDAFECC">
      <w:numFmt w:val="bullet"/>
      <w:lvlText w:val="•"/>
      <w:lvlJc w:val="left"/>
      <w:pPr>
        <w:ind w:left="3077" w:hanging="360"/>
      </w:pPr>
      <w:rPr>
        <w:rFonts w:hint="default"/>
        <w:lang w:val="ru-RU" w:eastAsia="en-US" w:bidi="ar-SA"/>
      </w:rPr>
    </w:lvl>
    <w:lvl w:ilvl="3" w:tplc="A2869BCA">
      <w:numFmt w:val="bullet"/>
      <w:lvlText w:val="•"/>
      <w:lvlJc w:val="left"/>
      <w:pPr>
        <w:ind w:left="3925" w:hanging="360"/>
      </w:pPr>
      <w:rPr>
        <w:rFonts w:hint="default"/>
        <w:lang w:val="ru-RU" w:eastAsia="en-US" w:bidi="ar-SA"/>
      </w:rPr>
    </w:lvl>
    <w:lvl w:ilvl="4" w:tplc="0ED449CA">
      <w:numFmt w:val="bullet"/>
      <w:lvlText w:val="•"/>
      <w:lvlJc w:val="left"/>
      <w:pPr>
        <w:ind w:left="4774" w:hanging="360"/>
      </w:pPr>
      <w:rPr>
        <w:rFonts w:hint="default"/>
        <w:lang w:val="ru-RU" w:eastAsia="en-US" w:bidi="ar-SA"/>
      </w:rPr>
    </w:lvl>
    <w:lvl w:ilvl="5" w:tplc="36A48FEA">
      <w:numFmt w:val="bullet"/>
      <w:lvlText w:val="•"/>
      <w:lvlJc w:val="left"/>
      <w:pPr>
        <w:ind w:left="5623" w:hanging="360"/>
      </w:pPr>
      <w:rPr>
        <w:rFonts w:hint="default"/>
        <w:lang w:val="ru-RU" w:eastAsia="en-US" w:bidi="ar-SA"/>
      </w:rPr>
    </w:lvl>
    <w:lvl w:ilvl="6" w:tplc="98B6F618">
      <w:numFmt w:val="bullet"/>
      <w:lvlText w:val="•"/>
      <w:lvlJc w:val="left"/>
      <w:pPr>
        <w:ind w:left="6471" w:hanging="360"/>
      </w:pPr>
      <w:rPr>
        <w:rFonts w:hint="default"/>
        <w:lang w:val="ru-RU" w:eastAsia="en-US" w:bidi="ar-SA"/>
      </w:rPr>
    </w:lvl>
    <w:lvl w:ilvl="7" w:tplc="C0C4D71E">
      <w:numFmt w:val="bullet"/>
      <w:lvlText w:val="•"/>
      <w:lvlJc w:val="left"/>
      <w:pPr>
        <w:ind w:left="7320" w:hanging="360"/>
      </w:pPr>
      <w:rPr>
        <w:rFonts w:hint="default"/>
        <w:lang w:val="ru-RU" w:eastAsia="en-US" w:bidi="ar-SA"/>
      </w:rPr>
    </w:lvl>
    <w:lvl w:ilvl="8" w:tplc="27D472BE">
      <w:numFmt w:val="bullet"/>
      <w:lvlText w:val="•"/>
      <w:lvlJc w:val="left"/>
      <w:pPr>
        <w:ind w:left="8169" w:hanging="360"/>
      </w:pPr>
      <w:rPr>
        <w:rFonts w:hint="default"/>
        <w:lang w:val="ru-RU" w:eastAsia="en-US" w:bidi="ar-SA"/>
      </w:rPr>
    </w:lvl>
  </w:abstractNum>
  <w:abstractNum w:abstractNumId="4">
    <w:nsid w:val="047A7D03"/>
    <w:multiLevelType w:val="hybridMultilevel"/>
    <w:tmpl w:val="741608D2"/>
    <w:lvl w:ilvl="0" w:tplc="D17E486C">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B894A9EA">
      <w:numFmt w:val="bullet"/>
      <w:lvlText w:val="•"/>
      <w:lvlJc w:val="left"/>
      <w:pPr>
        <w:ind w:left="2228" w:hanging="360"/>
      </w:pPr>
      <w:rPr>
        <w:rFonts w:hint="default"/>
        <w:lang w:val="ru-RU" w:eastAsia="en-US" w:bidi="ar-SA"/>
      </w:rPr>
    </w:lvl>
    <w:lvl w:ilvl="2" w:tplc="02A85A30">
      <w:numFmt w:val="bullet"/>
      <w:lvlText w:val="•"/>
      <w:lvlJc w:val="left"/>
      <w:pPr>
        <w:ind w:left="3077" w:hanging="360"/>
      </w:pPr>
      <w:rPr>
        <w:rFonts w:hint="default"/>
        <w:lang w:val="ru-RU" w:eastAsia="en-US" w:bidi="ar-SA"/>
      </w:rPr>
    </w:lvl>
    <w:lvl w:ilvl="3" w:tplc="560201F8">
      <w:numFmt w:val="bullet"/>
      <w:lvlText w:val="•"/>
      <w:lvlJc w:val="left"/>
      <w:pPr>
        <w:ind w:left="3925" w:hanging="360"/>
      </w:pPr>
      <w:rPr>
        <w:rFonts w:hint="default"/>
        <w:lang w:val="ru-RU" w:eastAsia="en-US" w:bidi="ar-SA"/>
      </w:rPr>
    </w:lvl>
    <w:lvl w:ilvl="4" w:tplc="FF7241D4">
      <w:numFmt w:val="bullet"/>
      <w:lvlText w:val="•"/>
      <w:lvlJc w:val="left"/>
      <w:pPr>
        <w:ind w:left="4774" w:hanging="360"/>
      </w:pPr>
      <w:rPr>
        <w:rFonts w:hint="default"/>
        <w:lang w:val="ru-RU" w:eastAsia="en-US" w:bidi="ar-SA"/>
      </w:rPr>
    </w:lvl>
    <w:lvl w:ilvl="5" w:tplc="E3BE9994">
      <w:numFmt w:val="bullet"/>
      <w:lvlText w:val="•"/>
      <w:lvlJc w:val="left"/>
      <w:pPr>
        <w:ind w:left="5623" w:hanging="360"/>
      </w:pPr>
      <w:rPr>
        <w:rFonts w:hint="default"/>
        <w:lang w:val="ru-RU" w:eastAsia="en-US" w:bidi="ar-SA"/>
      </w:rPr>
    </w:lvl>
    <w:lvl w:ilvl="6" w:tplc="2946C9A2">
      <w:numFmt w:val="bullet"/>
      <w:lvlText w:val="•"/>
      <w:lvlJc w:val="left"/>
      <w:pPr>
        <w:ind w:left="6471" w:hanging="360"/>
      </w:pPr>
      <w:rPr>
        <w:rFonts w:hint="default"/>
        <w:lang w:val="ru-RU" w:eastAsia="en-US" w:bidi="ar-SA"/>
      </w:rPr>
    </w:lvl>
    <w:lvl w:ilvl="7" w:tplc="E12CE84E">
      <w:numFmt w:val="bullet"/>
      <w:lvlText w:val="•"/>
      <w:lvlJc w:val="left"/>
      <w:pPr>
        <w:ind w:left="7320" w:hanging="360"/>
      </w:pPr>
      <w:rPr>
        <w:rFonts w:hint="default"/>
        <w:lang w:val="ru-RU" w:eastAsia="en-US" w:bidi="ar-SA"/>
      </w:rPr>
    </w:lvl>
    <w:lvl w:ilvl="8" w:tplc="BB3202CC">
      <w:numFmt w:val="bullet"/>
      <w:lvlText w:val="•"/>
      <w:lvlJc w:val="left"/>
      <w:pPr>
        <w:ind w:left="8169" w:hanging="360"/>
      </w:pPr>
      <w:rPr>
        <w:rFonts w:hint="default"/>
        <w:lang w:val="ru-RU" w:eastAsia="en-US" w:bidi="ar-SA"/>
      </w:rPr>
    </w:lvl>
  </w:abstractNum>
  <w:abstractNum w:abstractNumId="5">
    <w:nsid w:val="1BBF1AEE"/>
    <w:multiLevelType w:val="hybridMultilevel"/>
    <w:tmpl w:val="B204EFF2"/>
    <w:lvl w:ilvl="0" w:tplc="BA64447E">
      <w:start w:val="1"/>
      <w:numFmt w:val="decimal"/>
      <w:lvlText w:val="%1."/>
      <w:lvlJc w:val="left"/>
      <w:pPr>
        <w:ind w:left="1378" w:hanging="360"/>
      </w:pPr>
      <w:rPr>
        <w:rFonts w:ascii="Times New Roman" w:eastAsia="Times New Roman" w:hAnsi="Times New Roman" w:cs="Times New Roman" w:hint="default"/>
        <w:spacing w:val="-1"/>
        <w:w w:val="100"/>
        <w:sz w:val="24"/>
        <w:szCs w:val="24"/>
        <w:lang w:val="ru-RU" w:eastAsia="en-US" w:bidi="ar-SA"/>
      </w:rPr>
    </w:lvl>
    <w:lvl w:ilvl="1" w:tplc="FF761C94">
      <w:numFmt w:val="bullet"/>
      <w:lvlText w:val="•"/>
      <w:lvlJc w:val="left"/>
      <w:pPr>
        <w:ind w:left="2228" w:hanging="360"/>
      </w:pPr>
      <w:rPr>
        <w:rFonts w:hint="default"/>
        <w:lang w:val="ru-RU" w:eastAsia="en-US" w:bidi="ar-SA"/>
      </w:rPr>
    </w:lvl>
    <w:lvl w:ilvl="2" w:tplc="9B326144">
      <w:numFmt w:val="bullet"/>
      <w:lvlText w:val="•"/>
      <w:lvlJc w:val="left"/>
      <w:pPr>
        <w:ind w:left="3077" w:hanging="360"/>
      </w:pPr>
      <w:rPr>
        <w:rFonts w:hint="default"/>
        <w:lang w:val="ru-RU" w:eastAsia="en-US" w:bidi="ar-SA"/>
      </w:rPr>
    </w:lvl>
    <w:lvl w:ilvl="3" w:tplc="F4BC78D2">
      <w:numFmt w:val="bullet"/>
      <w:lvlText w:val="•"/>
      <w:lvlJc w:val="left"/>
      <w:pPr>
        <w:ind w:left="3925" w:hanging="360"/>
      </w:pPr>
      <w:rPr>
        <w:rFonts w:hint="default"/>
        <w:lang w:val="ru-RU" w:eastAsia="en-US" w:bidi="ar-SA"/>
      </w:rPr>
    </w:lvl>
    <w:lvl w:ilvl="4" w:tplc="B5E212CC">
      <w:numFmt w:val="bullet"/>
      <w:lvlText w:val="•"/>
      <w:lvlJc w:val="left"/>
      <w:pPr>
        <w:ind w:left="4774" w:hanging="360"/>
      </w:pPr>
      <w:rPr>
        <w:rFonts w:hint="default"/>
        <w:lang w:val="ru-RU" w:eastAsia="en-US" w:bidi="ar-SA"/>
      </w:rPr>
    </w:lvl>
    <w:lvl w:ilvl="5" w:tplc="A29CCB74">
      <w:numFmt w:val="bullet"/>
      <w:lvlText w:val="•"/>
      <w:lvlJc w:val="left"/>
      <w:pPr>
        <w:ind w:left="5623" w:hanging="360"/>
      </w:pPr>
      <w:rPr>
        <w:rFonts w:hint="default"/>
        <w:lang w:val="ru-RU" w:eastAsia="en-US" w:bidi="ar-SA"/>
      </w:rPr>
    </w:lvl>
    <w:lvl w:ilvl="6" w:tplc="D260369E">
      <w:numFmt w:val="bullet"/>
      <w:lvlText w:val="•"/>
      <w:lvlJc w:val="left"/>
      <w:pPr>
        <w:ind w:left="6471" w:hanging="360"/>
      </w:pPr>
      <w:rPr>
        <w:rFonts w:hint="default"/>
        <w:lang w:val="ru-RU" w:eastAsia="en-US" w:bidi="ar-SA"/>
      </w:rPr>
    </w:lvl>
    <w:lvl w:ilvl="7" w:tplc="99FA9C8C">
      <w:numFmt w:val="bullet"/>
      <w:lvlText w:val="•"/>
      <w:lvlJc w:val="left"/>
      <w:pPr>
        <w:ind w:left="7320" w:hanging="360"/>
      </w:pPr>
      <w:rPr>
        <w:rFonts w:hint="default"/>
        <w:lang w:val="ru-RU" w:eastAsia="en-US" w:bidi="ar-SA"/>
      </w:rPr>
    </w:lvl>
    <w:lvl w:ilvl="8" w:tplc="18DC3A00">
      <w:numFmt w:val="bullet"/>
      <w:lvlText w:val="•"/>
      <w:lvlJc w:val="left"/>
      <w:pPr>
        <w:ind w:left="8169" w:hanging="360"/>
      </w:pPr>
      <w:rPr>
        <w:rFonts w:hint="default"/>
        <w:lang w:val="ru-RU" w:eastAsia="en-US" w:bidi="ar-SA"/>
      </w:rPr>
    </w:lvl>
  </w:abstractNum>
  <w:abstractNum w:abstractNumId="6">
    <w:nsid w:val="1E0430CB"/>
    <w:multiLevelType w:val="hybridMultilevel"/>
    <w:tmpl w:val="4BD21A92"/>
    <w:lvl w:ilvl="0" w:tplc="921CDA3A">
      <w:start w:val="4"/>
      <w:numFmt w:val="decimal"/>
      <w:lvlText w:val="%1"/>
      <w:lvlJc w:val="left"/>
      <w:pPr>
        <w:ind w:left="826" w:hanging="168"/>
      </w:pPr>
      <w:rPr>
        <w:rFonts w:ascii="Times New Roman" w:eastAsia="Times New Roman" w:hAnsi="Times New Roman" w:cs="Times New Roman" w:hint="default"/>
        <w:w w:val="100"/>
        <w:sz w:val="24"/>
        <w:szCs w:val="24"/>
        <w:lang w:val="ru-RU" w:eastAsia="en-US" w:bidi="ar-SA"/>
      </w:rPr>
    </w:lvl>
    <w:lvl w:ilvl="1" w:tplc="7F5456E2">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72D4D242">
      <w:numFmt w:val="bullet"/>
      <w:lvlText w:val="•"/>
      <w:lvlJc w:val="left"/>
      <w:pPr>
        <w:ind w:left="2322" w:hanging="360"/>
      </w:pPr>
      <w:rPr>
        <w:lang w:val="ru-RU" w:eastAsia="en-US" w:bidi="ar-SA"/>
      </w:rPr>
    </w:lvl>
    <w:lvl w:ilvl="3" w:tplc="EC5419DC">
      <w:numFmt w:val="bullet"/>
      <w:lvlText w:val="•"/>
      <w:lvlJc w:val="left"/>
      <w:pPr>
        <w:ind w:left="3265" w:hanging="360"/>
      </w:pPr>
      <w:rPr>
        <w:lang w:val="ru-RU" w:eastAsia="en-US" w:bidi="ar-SA"/>
      </w:rPr>
    </w:lvl>
    <w:lvl w:ilvl="4" w:tplc="4BA2F0EC">
      <w:numFmt w:val="bullet"/>
      <w:lvlText w:val="•"/>
      <w:lvlJc w:val="left"/>
      <w:pPr>
        <w:ind w:left="4208" w:hanging="360"/>
      </w:pPr>
      <w:rPr>
        <w:lang w:val="ru-RU" w:eastAsia="en-US" w:bidi="ar-SA"/>
      </w:rPr>
    </w:lvl>
    <w:lvl w:ilvl="5" w:tplc="1A187E20">
      <w:numFmt w:val="bullet"/>
      <w:lvlText w:val="•"/>
      <w:lvlJc w:val="left"/>
      <w:pPr>
        <w:ind w:left="5151" w:hanging="360"/>
      </w:pPr>
      <w:rPr>
        <w:lang w:val="ru-RU" w:eastAsia="en-US" w:bidi="ar-SA"/>
      </w:rPr>
    </w:lvl>
    <w:lvl w:ilvl="6" w:tplc="15F4B1FC">
      <w:numFmt w:val="bullet"/>
      <w:lvlText w:val="•"/>
      <w:lvlJc w:val="left"/>
      <w:pPr>
        <w:ind w:left="6094" w:hanging="360"/>
      </w:pPr>
      <w:rPr>
        <w:lang w:val="ru-RU" w:eastAsia="en-US" w:bidi="ar-SA"/>
      </w:rPr>
    </w:lvl>
    <w:lvl w:ilvl="7" w:tplc="A0E8765C">
      <w:numFmt w:val="bullet"/>
      <w:lvlText w:val="•"/>
      <w:lvlJc w:val="left"/>
      <w:pPr>
        <w:ind w:left="7037" w:hanging="360"/>
      </w:pPr>
      <w:rPr>
        <w:lang w:val="ru-RU" w:eastAsia="en-US" w:bidi="ar-SA"/>
      </w:rPr>
    </w:lvl>
    <w:lvl w:ilvl="8" w:tplc="037E37C2">
      <w:numFmt w:val="bullet"/>
      <w:lvlText w:val="•"/>
      <w:lvlJc w:val="left"/>
      <w:pPr>
        <w:ind w:left="7980" w:hanging="360"/>
      </w:pPr>
      <w:rPr>
        <w:lang w:val="ru-RU" w:eastAsia="en-US" w:bidi="ar-SA"/>
      </w:rPr>
    </w:lvl>
  </w:abstractNum>
  <w:abstractNum w:abstractNumId="7">
    <w:nsid w:val="1F413575"/>
    <w:multiLevelType w:val="hybridMultilevel"/>
    <w:tmpl w:val="29365F20"/>
    <w:lvl w:ilvl="0" w:tplc="DC986C06">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B0C03FEE">
      <w:numFmt w:val="bullet"/>
      <w:lvlText w:val="•"/>
      <w:lvlJc w:val="left"/>
      <w:pPr>
        <w:ind w:left="2228" w:hanging="360"/>
      </w:pPr>
      <w:rPr>
        <w:rFonts w:hint="default"/>
        <w:lang w:val="ru-RU" w:eastAsia="en-US" w:bidi="ar-SA"/>
      </w:rPr>
    </w:lvl>
    <w:lvl w:ilvl="2" w:tplc="14266678">
      <w:numFmt w:val="bullet"/>
      <w:lvlText w:val="•"/>
      <w:lvlJc w:val="left"/>
      <w:pPr>
        <w:ind w:left="3077" w:hanging="360"/>
      </w:pPr>
      <w:rPr>
        <w:rFonts w:hint="default"/>
        <w:lang w:val="ru-RU" w:eastAsia="en-US" w:bidi="ar-SA"/>
      </w:rPr>
    </w:lvl>
    <w:lvl w:ilvl="3" w:tplc="8506AFD0">
      <w:numFmt w:val="bullet"/>
      <w:lvlText w:val="•"/>
      <w:lvlJc w:val="left"/>
      <w:pPr>
        <w:ind w:left="3925" w:hanging="360"/>
      </w:pPr>
      <w:rPr>
        <w:rFonts w:hint="default"/>
        <w:lang w:val="ru-RU" w:eastAsia="en-US" w:bidi="ar-SA"/>
      </w:rPr>
    </w:lvl>
    <w:lvl w:ilvl="4" w:tplc="71FE93FE">
      <w:numFmt w:val="bullet"/>
      <w:lvlText w:val="•"/>
      <w:lvlJc w:val="left"/>
      <w:pPr>
        <w:ind w:left="4774" w:hanging="360"/>
      </w:pPr>
      <w:rPr>
        <w:rFonts w:hint="default"/>
        <w:lang w:val="ru-RU" w:eastAsia="en-US" w:bidi="ar-SA"/>
      </w:rPr>
    </w:lvl>
    <w:lvl w:ilvl="5" w:tplc="1FDCA71E">
      <w:numFmt w:val="bullet"/>
      <w:lvlText w:val="•"/>
      <w:lvlJc w:val="left"/>
      <w:pPr>
        <w:ind w:left="5623" w:hanging="360"/>
      </w:pPr>
      <w:rPr>
        <w:rFonts w:hint="default"/>
        <w:lang w:val="ru-RU" w:eastAsia="en-US" w:bidi="ar-SA"/>
      </w:rPr>
    </w:lvl>
    <w:lvl w:ilvl="6" w:tplc="B908E660">
      <w:numFmt w:val="bullet"/>
      <w:lvlText w:val="•"/>
      <w:lvlJc w:val="left"/>
      <w:pPr>
        <w:ind w:left="6471" w:hanging="360"/>
      </w:pPr>
      <w:rPr>
        <w:rFonts w:hint="default"/>
        <w:lang w:val="ru-RU" w:eastAsia="en-US" w:bidi="ar-SA"/>
      </w:rPr>
    </w:lvl>
    <w:lvl w:ilvl="7" w:tplc="B0764812">
      <w:numFmt w:val="bullet"/>
      <w:lvlText w:val="•"/>
      <w:lvlJc w:val="left"/>
      <w:pPr>
        <w:ind w:left="7320" w:hanging="360"/>
      </w:pPr>
      <w:rPr>
        <w:rFonts w:hint="default"/>
        <w:lang w:val="ru-RU" w:eastAsia="en-US" w:bidi="ar-SA"/>
      </w:rPr>
    </w:lvl>
    <w:lvl w:ilvl="8" w:tplc="5A280306">
      <w:numFmt w:val="bullet"/>
      <w:lvlText w:val="•"/>
      <w:lvlJc w:val="left"/>
      <w:pPr>
        <w:ind w:left="8169" w:hanging="360"/>
      </w:pPr>
      <w:rPr>
        <w:rFonts w:hint="default"/>
        <w:lang w:val="ru-RU" w:eastAsia="en-US" w:bidi="ar-SA"/>
      </w:rPr>
    </w:lvl>
  </w:abstractNum>
  <w:abstractNum w:abstractNumId="8">
    <w:nsid w:val="23937712"/>
    <w:multiLevelType w:val="hybridMultilevel"/>
    <w:tmpl w:val="5D085B0C"/>
    <w:lvl w:ilvl="0" w:tplc="71761C26">
      <w:start w:val="1"/>
      <w:numFmt w:val="decimal"/>
      <w:lvlText w:val="%1."/>
      <w:lvlJc w:val="left"/>
      <w:pPr>
        <w:ind w:left="898" w:hanging="240"/>
      </w:pPr>
      <w:rPr>
        <w:rFonts w:ascii="Times New Roman" w:eastAsia="Times New Roman" w:hAnsi="Times New Roman" w:cs="Times New Roman" w:hint="default"/>
        <w:spacing w:val="-8"/>
        <w:w w:val="100"/>
        <w:sz w:val="24"/>
        <w:szCs w:val="24"/>
        <w:lang w:val="ru-RU" w:eastAsia="en-US" w:bidi="ar-SA"/>
      </w:rPr>
    </w:lvl>
    <w:lvl w:ilvl="1" w:tplc="6146280C">
      <w:numFmt w:val="bullet"/>
      <w:lvlText w:val="•"/>
      <w:lvlJc w:val="left"/>
      <w:pPr>
        <w:ind w:left="1796" w:hanging="240"/>
      </w:pPr>
      <w:rPr>
        <w:rFonts w:hint="default"/>
        <w:lang w:val="ru-RU" w:eastAsia="en-US" w:bidi="ar-SA"/>
      </w:rPr>
    </w:lvl>
    <w:lvl w:ilvl="2" w:tplc="D3E6B778">
      <w:numFmt w:val="bullet"/>
      <w:lvlText w:val="•"/>
      <w:lvlJc w:val="left"/>
      <w:pPr>
        <w:ind w:left="2693" w:hanging="240"/>
      </w:pPr>
      <w:rPr>
        <w:rFonts w:hint="default"/>
        <w:lang w:val="ru-RU" w:eastAsia="en-US" w:bidi="ar-SA"/>
      </w:rPr>
    </w:lvl>
    <w:lvl w:ilvl="3" w:tplc="F26CCE56">
      <w:numFmt w:val="bullet"/>
      <w:lvlText w:val="•"/>
      <w:lvlJc w:val="left"/>
      <w:pPr>
        <w:ind w:left="3589" w:hanging="240"/>
      </w:pPr>
      <w:rPr>
        <w:rFonts w:hint="default"/>
        <w:lang w:val="ru-RU" w:eastAsia="en-US" w:bidi="ar-SA"/>
      </w:rPr>
    </w:lvl>
    <w:lvl w:ilvl="4" w:tplc="324AC9A0">
      <w:numFmt w:val="bullet"/>
      <w:lvlText w:val="•"/>
      <w:lvlJc w:val="left"/>
      <w:pPr>
        <w:ind w:left="4486" w:hanging="240"/>
      </w:pPr>
      <w:rPr>
        <w:rFonts w:hint="default"/>
        <w:lang w:val="ru-RU" w:eastAsia="en-US" w:bidi="ar-SA"/>
      </w:rPr>
    </w:lvl>
    <w:lvl w:ilvl="5" w:tplc="7E18F642">
      <w:numFmt w:val="bullet"/>
      <w:lvlText w:val="•"/>
      <w:lvlJc w:val="left"/>
      <w:pPr>
        <w:ind w:left="5383" w:hanging="240"/>
      </w:pPr>
      <w:rPr>
        <w:rFonts w:hint="default"/>
        <w:lang w:val="ru-RU" w:eastAsia="en-US" w:bidi="ar-SA"/>
      </w:rPr>
    </w:lvl>
    <w:lvl w:ilvl="6" w:tplc="C9983EF6">
      <w:numFmt w:val="bullet"/>
      <w:lvlText w:val="•"/>
      <w:lvlJc w:val="left"/>
      <w:pPr>
        <w:ind w:left="6279" w:hanging="240"/>
      </w:pPr>
      <w:rPr>
        <w:rFonts w:hint="default"/>
        <w:lang w:val="ru-RU" w:eastAsia="en-US" w:bidi="ar-SA"/>
      </w:rPr>
    </w:lvl>
    <w:lvl w:ilvl="7" w:tplc="E368916E">
      <w:numFmt w:val="bullet"/>
      <w:lvlText w:val="•"/>
      <w:lvlJc w:val="left"/>
      <w:pPr>
        <w:ind w:left="7176" w:hanging="240"/>
      </w:pPr>
      <w:rPr>
        <w:rFonts w:hint="default"/>
        <w:lang w:val="ru-RU" w:eastAsia="en-US" w:bidi="ar-SA"/>
      </w:rPr>
    </w:lvl>
    <w:lvl w:ilvl="8" w:tplc="A4328D62">
      <w:numFmt w:val="bullet"/>
      <w:lvlText w:val="•"/>
      <w:lvlJc w:val="left"/>
      <w:pPr>
        <w:ind w:left="8073" w:hanging="240"/>
      </w:pPr>
      <w:rPr>
        <w:rFonts w:hint="default"/>
        <w:lang w:val="ru-RU" w:eastAsia="en-US" w:bidi="ar-SA"/>
      </w:rPr>
    </w:lvl>
  </w:abstractNum>
  <w:abstractNum w:abstractNumId="9">
    <w:nsid w:val="240E556C"/>
    <w:multiLevelType w:val="hybridMultilevel"/>
    <w:tmpl w:val="8ACC2022"/>
    <w:lvl w:ilvl="0" w:tplc="1E1A4278">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566CCA1E">
      <w:numFmt w:val="bullet"/>
      <w:lvlText w:val="•"/>
      <w:lvlJc w:val="left"/>
      <w:pPr>
        <w:ind w:left="2228" w:hanging="360"/>
      </w:pPr>
      <w:rPr>
        <w:rFonts w:hint="default"/>
        <w:lang w:val="ru-RU" w:eastAsia="en-US" w:bidi="ar-SA"/>
      </w:rPr>
    </w:lvl>
    <w:lvl w:ilvl="2" w:tplc="78945814">
      <w:numFmt w:val="bullet"/>
      <w:lvlText w:val="•"/>
      <w:lvlJc w:val="left"/>
      <w:pPr>
        <w:ind w:left="3077" w:hanging="360"/>
      </w:pPr>
      <w:rPr>
        <w:rFonts w:hint="default"/>
        <w:lang w:val="ru-RU" w:eastAsia="en-US" w:bidi="ar-SA"/>
      </w:rPr>
    </w:lvl>
    <w:lvl w:ilvl="3" w:tplc="5BEE3DA2">
      <w:numFmt w:val="bullet"/>
      <w:lvlText w:val="•"/>
      <w:lvlJc w:val="left"/>
      <w:pPr>
        <w:ind w:left="3925" w:hanging="360"/>
      </w:pPr>
      <w:rPr>
        <w:rFonts w:hint="default"/>
        <w:lang w:val="ru-RU" w:eastAsia="en-US" w:bidi="ar-SA"/>
      </w:rPr>
    </w:lvl>
    <w:lvl w:ilvl="4" w:tplc="C684430E">
      <w:numFmt w:val="bullet"/>
      <w:lvlText w:val="•"/>
      <w:lvlJc w:val="left"/>
      <w:pPr>
        <w:ind w:left="4774" w:hanging="360"/>
      </w:pPr>
      <w:rPr>
        <w:rFonts w:hint="default"/>
        <w:lang w:val="ru-RU" w:eastAsia="en-US" w:bidi="ar-SA"/>
      </w:rPr>
    </w:lvl>
    <w:lvl w:ilvl="5" w:tplc="EF9E0EE2">
      <w:numFmt w:val="bullet"/>
      <w:lvlText w:val="•"/>
      <w:lvlJc w:val="left"/>
      <w:pPr>
        <w:ind w:left="5623" w:hanging="360"/>
      </w:pPr>
      <w:rPr>
        <w:rFonts w:hint="default"/>
        <w:lang w:val="ru-RU" w:eastAsia="en-US" w:bidi="ar-SA"/>
      </w:rPr>
    </w:lvl>
    <w:lvl w:ilvl="6" w:tplc="7680A92C">
      <w:numFmt w:val="bullet"/>
      <w:lvlText w:val="•"/>
      <w:lvlJc w:val="left"/>
      <w:pPr>
        <w:ind w:left="6471" w:hanging="360"/>
      </w:pPr>
      <w:rPr>
        <w:rFonts w:hint="default"/>
        <w:lang w:val="ru-RU" w:eastAsia="en-US" w:bidi="ar-SA"/>
      </w:rPr>
    </w:lvl>
    <w:lvl w:ilvl="7" w:tplc="6B7CED64">
      <w:numFmt w:val="bullet"/>
      <w:lvlText w:val="•"/>
      <w:lvlJc w:val="left"/>
      <w:pPr>
        <w:ind w:left="7320" w:hanging="360"/>
      </w:pPr>
      <w:rPr>
        <w:rFonts w:hint="default"/>
        <w:lang w:val="ru-RU" w:eastAsia="en-US" w:bidi="ar-SA"/>
      </w:rPr>
    </w:lvl>
    <w:lvl w:ilvl="8" w:tplc="B60EDC3A">
      <w:numFmt w:val="bullet"/>
      <w:lvlText w:val="•"/>
      <w:lvlJc w:val="left"/>
      <w:pPr>
        <w:ind w:left="8169" w:hanging="360"/>
      </w:pPr>
      <w:rPr>
        <w:rFonts w:hint="default"/>
        <w:lang w:val="ru-RU" w:eastAsia="en-US" w:bidi="ar-SA"/>
      </w:rPr>
    </w:lvl>
  </w:abstractNum>
  <w:abstractNum w:abstractNumId="10">
    <w:nsid w:val="251C570B"/>
    <w:multiLevelType w:val="hybridMultilevel"/>
    <w:tmpl w:val="273A5FEE"/>
    <w:lvl w:ilvl="0" w:tplc="9012A470">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DB18B082">
      <w:numFmt w:val="bullet"/>
      <w:lvlText w:val="•"/>
      <w:lvlJc w:val="left"/>
      <w:pPr>
        <w:ind w:left="2228" w:hanging="360"/>
      </w:pPr>
      <w:rPr>
        <w:rFonts w:hint="default"/>
        <w:lang w:val="ru-RU" w:eastAsia="en-US" w:bidi="ar-SA"/>
      </w:rPr>
    </w:lvl>
    <w:lvl w:ilvl="2" w:tplc="FAC63D7E">
      <w:numFmt w:val="bullet"/>
      <w:lvlText w:val="•"/>
      <w:lvlJc w:val="left"/>
      <w:pPr>
        <w:ind w:left="3077" w:hanging="360"/>
      </w:pPr>
      <w:rPr>
        <w:rFonts w:hint="default"/>
        <w:lang w:val="ru-RU" w:eastAsia="en-US" w:bidi="ar-SA"/>
      </w:rPr>
    </w:lvl>
    <w:lvl w:ilvl="3" w:tplc="6EEAA1FE">
      <w:numFmt w:val="bullet"/>
      <w:lvlText w:val="•"/>
      <w:lvlJc w:val="left"/>
      <w:pPr>
        <w:ind w:left="3925" w:hanging="360"/>
      </w:pPr>
      <w:rPr>
        <w:rFonts w:hint="default"/>
        <w:lang w:val="ru-RU" w:eastAsia="en-US" w:bidi="ar-SA"/>
      </w:rPr>
    </w:lvl>
    <w:lvl w:ilvl="4" w:tplc="3A84258C">
      <w:numFmt w:val="bullet"/>
      <w:lvlText w:val="•"/>
      <w:lvlJc w:val="left"/>
      <w:pPr>
        <w:ind w:left="4774" w:hanging="360"/>
      </w:pPr>
      <w:rPr>
        <w:rFonts w:hint="default"/>
        <w:lang w:val="ru-RU" w:eastAsia="en-US" w:bidi="ar-SA"/>
      </w:rPr>
    </w:lvl>
    <w:lvl w:ilvl="5" w:tplc="EAE4E048">
      <w:numFmt w:val="bullet"/>
      <w:lvlText w:val="•"/>
      <w:lvlJc w:val="left"/>
      <w:pPr>
        <w:ind w:left="5623" w:hanging="360"/>
      </w:pPr>
      <w:rPr>
        <w:rFonts w:hint="default"/>
        <w:lang w:val="ru-RU" w:eastAsia="en-US" w:bidi="ar-SA"/>
      </w:rPr>
    </w:lvl>
    <w:lvl w:ilvl="6" w:tplc="DD0A8B9E">
      <w:numFmt w:val="bullet"/>
      <w:lvlText w:val="•"/>
      <w:lvlJc w:val="left"/>
      <w:pPr>
        <w:ind w:left="6471" w:hanging="360"/>
      </w:pPr>
      <w:rPr>
        <w:rFonts w:hint="default"/>
        <w:lang w:val="ru-RU" w:eastAsia="en-US" w:bidi="ar-SA"/>
      </w:rPr>
    </w:lvl>
    <w:lvl w:ilvl="7" w:tplc="C9CE868A">
      <w:numFmt w:val="bullet"/>
      <w:lvlText w:val="•"/>
      <w:lvlJc w:val="left"/>
      <w:pPr>
        <w:ind w:left="7320" w:hanging="360"/>
      </w:pPr>
      <w:rPr>
        <w:rFonts w:hint="default"/>
        <w:lang w:val="ru-RU" w:eastAsia="en-US" w:bidi="ar-SA"/>
      </w:rPr>
    </w:lvl>
    <w:lvl w:ilvl="8" w:tplc="D2301088">
      <w:numFmt w:val="bullet"/>
      <w:lvlText w:val="•"/>
      <w:lvlJc w:val="left"/>
      <w:pPr>
        <w:ind w:left="8169" w:hanging="360"/>
      </w:pPr>
      <w:rPr>
        <w:rFonts w:hint="default"/>
        <w:lang w:val="ru-RU" w:eastAsia="en-US" w:bidi="ar-SA"/>
      </w:rPr>
    </w:lvl>
  </w:abstractNum>
  <w:abstractNum w:abstractNumId="11">
    <w:nsid w:val="2B1A49AB"/>
    <w:multiLevelType w:val="hybridMultilevel"/>
    <w:tmpl w:val="BE98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67DCD"/>
    <w:multiLevelType w:val="hybridMultilevel"/>
    <w:tmpl w:val="E626EACE"/>
    <w:lvl w:ilvl="0" w:tplc="6A1AF7A2">
      <w:numFmt w:val="bullet"/>
      <w:lvlText w:val=""/>
      <w:lvlJc w:val="left"/>
      <w:pPr>
        <w:ind w:left="838" w:hanging="348"/>
      </w:pPr>
      <w:rPr>
        <w:rFonts w:ascii="Symbol" w:eastAsia="Symbol" w:hAnsi="Symbol" w:cs="Symbol" w:hint="default"/>
        <w:w w:val="100"/>
        <w:sz w:val="24"/>
        <w:szCs w:val="24"/>
        <w:lang w:val="ru-RU" w:eastAsia="en-US" w:bidi="ar-SA"/>
      </w:rPr>
    </w:lvl>
    <w:lvl w:ilvl="1" w:tplc="A0C665FA">
      <w:numFmt w:val="bullet"/>
      <w:lvlText w:val=""/>
      <w:lvlJc w:val="left"/>
      <w:pPr>
        <w:ind w:left="1378" w:hanging="360"/>
      </w:pPr>
      <w:rPr>
        <w:rFonts w:ascii="Symbol" w:eastAsia="Symbol" w:hAnsi="Symbol" w:cs="Symbol" w:hint="default"/>
        <w:w w:val="100"/>
        <w:sz w:val="24"/>
        <w:szCs w:val="24"/>
        <w:lang w:val="ru-RU" w:eastAsia="en-US" w:bidi="ar-SA"/>
      </w:rPr>
    </w:lvl>
    <w:lvl w:ilvl="2" w:tplc="9C20250E">
      <w:numFmt w:val="bullet"/>
      <w:lvlText w:val="•"/>
      <w:lvlJc w:val="left"/>
      <w:pPr>
        <w:ind w:left="1400" w:hanging="360"/>
      </w:pPr>
      <w:rPr>
        <w:rFonts w:hint="default"/>
        <w:lang w:val="ru-RU" w:eastAsia="en-US" w:bidi="ar-SA"/>
      </w:rPr>
    </w:lvl>
    <w:lvl w:ilvl="3" w:tplc="CDE682DC">
      <w:numFmt w:val="bullet"/>
      <w:lvlText w:val="•"/>
      <w:lvlJc w:val="left"/>
      <w:pPr>
        <w:ind w:left="2458" w:hanging="360"/>
      </w:pPr>
      <w:rPr>
        <w:rFonts w:hint="default"/>
        <w:lang w:val="ru-RU" w:eastAsia="en-US" w:bidi="ar-SA"/>
      </w:rPr>
    </w:lvl>
    <w:lvl w:ilvl="4" w:tplc="A4C4A02E">
      <w:numFmt w:val="bullet"/>
      <w:lvlText w:val="•"/>
      <w:lvlJc w:val="left"/>
      <w:pPr>
        <w:ind w:left="3516" w:hanging="360"/>
      </w:pPr>
      <w:rPr>
        <w:rFonts w:hint="default"/>
        <w:lang w:val="ru-RU" w:eastAsia="en-US" w:bidi="ar-SA"/>
      </w:rPr>
    </w:lvl>
    <w:lvl w:ilvl="5" w:tplc="AA0C406A">
      <w:numFmt w:val="bullet"/>
      <w:lvlText w:val="•"/>
      <w:lvlJc w:val="left"/>
      <w:pPr>
        <w:ind w:left="4574" w:hanging="360"/>
      </w:pPr>
      <w:rPr>
        <w:rFonts w:hint="default"/>
        <w:lang w:val="ru-RU" w:eastAsia="en-US" w:bidi="ar-SA"/>
      </w:rPr>
    </w:lvl>
    <w:lvl w:ilvl="6" w:tplc="A3A46320">
      <w:numFmt w:val="bullet"/>
      <w:lvlText w:val="•"/>
      <w:lvlJc w:val="left"/>
      <w:pPr>
        <w:ind w:left="5633" w:hanging="360"/>
      </w:pPr>
      <w:rPr>
        <w:rFonts w:hint="default"/>
        <w:lang w:val="ru-RU" w:eastAsia="en-US" w:bidi="ar-SA"/>
      </w:rPr>
    </w:lvl>
    <w:lvl w:ilvl="7" w:tplc="2402ECEA">
      <w:numFmt w:val="bullet"/>
      <w:lvlText w:val="•"/>
      <w:lvlJc w:val="left"/>
      <w:pPr>
        <w:ind w:left="6691" w:hanging="360"/>
      </w:pPr>
      <w:rPr>
        <w:rFonts w:hint="default"/>
        <w:lang w:val="ru-RU" w:eastAsia="en-US" w:bidi="ar-SA"/>
      </w:rPr>
    </w:lvl>
    <w:lvl w:ilvl="8" w:tplc="52AE3FD8">
      <w:numFmt w:val="bullet"/>
      <w:lvlText w:val="•"/>
      <w:lvlJc w:val="left"/>
      <w:pPr>
        <w:ind w:left="7749" w:hanging="360"/>
      </w:pPr>
      <w:rPr>
        <w:rFonts w:hint="default"/>
        <w:lang w:val="ru-RU" w:eastAsia="en-US" w:bidi="ar-SA"/>
      </w:rPr>
    </w:lvl>
  </w:abstractNum>
  <w:abstractNum w:abstractNumId="13">
    <w:nsid w:val="38524F64"/>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14">
    <w:nsid w:val="3E050506"/>
    <w:multiLevelType w:val="hybridMultilevel"/>
    <w:tmpl w:val="C4DA8444"/>
    <w:lvl w:ilvl="0" w:tplc="8BE65A60">
      <w:start w:val="4"/>
      <w:numFmt w:val="decimal"/>
      <w:lvlText w:val="%1"/>
      <w:lvlJc w:val="left"/>
      <w:pPr>
        <w:ind w:left="826" w:hanging="168"/>
      </w:pPr>
      <w:rPr>
        <w:rFonts w:ascii="Times New Roman" w:eastAsia="Times New Roman" w:hAnsi="Times New Roman" w:cs="Times New Roman" w:hint="default"/>
        <w:w w:val="100"/>
        <w:sz w:val="24"/>
        <w:szCs w:val="24"/>
        <w:lang w:val="ru-RU" w:eastAsia="en-US" w:bidi="ar-SA"/>
      </w:rPr>
    </w:lvl>
    <w:lvl w:ilvl="1" w:tplc="7F206156">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B4C0A07A">
      <w:numFmt w:val="bullet"/>
      <w:lvlText w:val="•"/>
      <w:lvlJc w:val="left"/>
      <w:pPr>
        <w:ind w:left="2322" w:hanging="360"/>
      </w:pPr>
      <w:rPr>
        <w:rFonts w:hint="default"/>
        <w:lang w:val="ru-RU" w:eastAsia="en-US" w:bidi="ar-SA"/>
      </w:rPr>
    </w:lvl>
    <w:lvl w:ilvl="3" w:tplc="E9B8FCAE">
      <w:numFmt w:val="bullet"/>
      <w:lvlText w:val="•"/>
      <w:lvlJc w:val="left"/>
      <w:pPr>
        <w:ind w:left="3265" w:hanging="360"/>
      </w:pPr>
      <w:rPr>
        <w:rFonts w:hint="default"/>
        <w:lang w:val="ru-RU" w:eastAsia="en-US" w:bidi="ar-SA"/>
      </w:rPr>
    </w:lvl>
    <w:lvl w:ilvl="4" w:tplc="5C42C104">
      <w:numFmt w:val="bullet"/>
      <w:lvlText w:val="•"/>
      <w:lvlJc w:val="left"/>
      <w:pPr>
        <w:ind w:left="4208" w:hanging="360"/>
      </w:pPr>
      <w:rPr>
        <w:rFonts w:hint="default"/>
        <w:lang w:val="ru-RU" w:eastAsia="en-US" w:bidi="ar-SA"/>
      </w:rPr>
    </w:lvl>
    <w:lvl w:ilvl="5" w:tplc="465248C8">
      <w:numFmt w:val="bullet"/>
      <w:lvlText w:val="•"/>
      <w:lvlJc w:val="left"/>
      <w:pPr>
        <w:ind w:left="5151" w:hanging="360"/>
      </w:pPr>
      <w:rPr>
        <w:rFonts w:hint="default"/>
        <w:lang w:val="ru-RU" w:eastAsia="en-US" w:bidi="ar-SA"/>
      </w:rPr>
    </w:lvl>
    <w:lvl w:ilvl="6" w:tplc="A4025B86">
      <w:numFmt w:val="bullet"/>
      <w:lvlText w:val="•"/>
      <w:lvlJc w:val="left"/>
      <w:pPr>
        <w:ind w:left="6094" w:hanging="360"/>
      </w:pPr>
      <w:rPr>
        <w:rFonts w:hint="default"/>
        <w:lang w:val="ru-RU" w:eastAsia="en-US" w:bidi="ar-SA"/>
      </w:rPr>
    </w:lvl>
    <w:lvl w:ilvl="7" w:tplc="BD90F528">
      <w:numFmt w:val="bullet"/>
      <w:lvlText w:val="•"/>
      <w:lvlJc w:val="left"/>
      <w:pPr>
        <w:ind w:left="7037" w:hanging="360"/>
      </w:pPr>
      <w:rPr>
        <w:rFonts w:hint="default"/>
        <w:lang w:val="ru-RU" w:eastAsia="en-US" w:bidi="ar-SA"/>
      </w:rPr>
    </w:lvl>
    <w:lvl w:ilvl="8" w:tplc="C7EC4F6E">
      <w:numFmt w:val="bullet"/>
      <w:lvlText w:val="•"/>
      <w:lvlJc w:val="left"/>
      <w:pPr>
        <w:ind w:left="7980" w:hanging="360"/>
      </w:pPr>
      <w:rPr>
        <w:rFonts w:hint="default"/>
        <w:lang w:val="ru-RU" w:eastAsia="en-US" w:bidi="ar-SA"/>
      </w:rPr>
    </w:lvl>
  </w:abstractNum>
  <w:abstractNum w:abstractNumId="15">
    <w:nsid w:val="3E5B6096"/>
    <w:multiLevelType w:val="hybridMultilevel"/>
    <w:tmpl w:val="6BF6458A"/>
    <w:lvl w:ilvl="0" w:tplc="2CE234DC">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270205BA">
      <w:numFmt w:val="bullet"/>
      <w:lvlText w:val="•"/>
      <w:lvlJc w:val="left"/>
      <w:pPr>
        <w:ind w:left="2228" w:hanging="360"/>
      </w:pPr>
      <w:rPr>
        <w:rFonts w:hint="default"/>
        <w:lang w:val="ru-RU" w:eastAsia="en-US" w:bidi="ar-SA"/>
      </w:rPr>
    </w:lvl>
    <w:lvl w:ilvl="2" w:tplc="EF44A2FE">
      <w:numFmt w:val="bullet"/>
      <w:lvlText w:val="•"/>
      <w:lvlJc w:val="left"/>
      <w:pPr>
        <w:ind w:left="3077" w:hanging="360"/>
      </w:pPr>
      <w:rPr>
        <w:rFonts w:hint="default"/>
        <w:lang w:val="ru-RU" w:eastAsia="en-US" w:bidi="ar-SA"/>
      </w:rPr>
    </w:lvl>
    <w:lvl w:ilvl="3" w:tplc="658C3FA0">
      <w:numFmt w:val="bullet"/>
      <w:lvlText w:val="•"/>
      <w:lvlJc w:val="left"/>
      <w:pPr>
        <w:ind w:left="3925" w:hanging="360"/>
      </w:pPr>
      <w:rPr>
        <w:rFonts w:hint="default"/>
        <w:lang w:val="ru-RU" w:eastAsia="en-US" w:bidi="ar-SA"/>
      </w:rPr>
    </w:lvl>
    <w:lvl w:ilvl="4" w:tplc="63425C3A">
      <w:numFmt w:val="bullet"/>
      <w:lvlText w:val="•"/>
      <w:lvlJc w:val="left"/>
      <w:pPr>
        <w:ind w:left="4774" w:hanging="360"/>
      </w:pPr>
      <w:rPr>
        <w:rFonts w:hint="default"/>
        <w:lang w:val="ru-RU" w:eastAsia="en-US" w:bidi="ar-SA"/>
      </w:rPr>
    </w:lvl>
    <w:lvl w:ilvl="5" w:tplc="A5BCB5B6">
      <w:numFmt w:val="bullet"/>
      <w:lvlText w:val="•"/>
      <w:lvlJc w:val="left"/>
      <w:pPr>
        <w:ind w:left="5623" w:hanging="360"/>
      </w:pPr>
      <w:rPr>
        <w:rFonts w:hint="default"/>
        <w:lang w:val="ru-RU" w:eastAsia="en-US" w:bidi="ar-SA"/>
      </w:rPr>
    </w:lvl>
    <w:lvl w:ilvl="6" w:tplc="90467256">
      <w:numFmt w:val="bullet"/>
      <w:lvlText w:val="•"/>
      <w:lvlJc w:val="left"/>
      <w:pPr>
        <w:ind w:left="6471" w:hanging="360"/>
      </w:pPr>
      <w:rPr>
        <w:rFonts w:hint="default"/>
        <w:lang w:val="ru-RU" w:eastAsia="en-US" w:bidi="ar-SA"/>
      </w:rPr>
    </w:lvl>
    <w:lvl w:ilvl="7" w:tplc="C1CAD534">
      <w:numFmt w:val="bullet"/>
      <w:lvlText w:val="•"/>
      <w:lvlJc w:val="left"/>
      <w:pPr>
        <w:ind w:left="7320" w:hanging="360"/>
      </w:pPr>
      <w:rPr>
        <w:rFonts w:hint="default"/>
        <w:lang w:val="ru-RU" w:eastAsia="en-US" w:bidi="ar-SA"/>
      </w:rPr>
    </w:lvl>
    <w:lvl w:ilvl="8" w:tplc="A4746A2A">
      <w:numFmt w:val="bullet"/>
      <w:lvlText w:val="•"/>
      <w:lvlJc w:val="left"/>
      <w:pPr>
        <w:ind w:left="8169" w:hanging="360"/>
      </w:pPr>
      <w:rPr>
        <w:rFonts w:hint="default"/>
        <w:lang w:val="ru-RU" w:eastAsia="en-US" w:bidi="ar-SA"/>
      </w:rPr>
    </w:lvl>
  </w:abstractNum>
  <w:abstractNum w:abstractNumId="16">
    <w:nsid w:val="405D044F"/>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17">
    <w:nsid w:val="44E678E7"/>
    <w:multiLevelType w:val="hybridMultilevel"/>
    <w:tmpl w:val="0928BCC4"/>
    <w:lvl w:ilvl="0" w:tplc="4B069558">
      <w:start w:val="1"/>
      <w:numFmt w:val="decimal"/>
      <w:lvlText w:val="%1."/>
      <w:lvlJc w:val="left"/>
      <w:pPr>
        <w:ind w:left="1378" w:hanging="360"/>
      </w:pPr>
      <w:rPr>
        <w:rFonts w:ascii="Times New Roman" w:eastAsia="Times New Roman" w:hAnsi="Times New Roman" w:cs="Times New Roman" w:hint="default"/>
        <w:spacing w:val="-6"/>
        <w:w w:val="100"/>
        <w:sz w:val="24"/>
        <w:szCs w:val="24"/>
        <w:lang w:val="ru-RU" w:eastAsia="en-US" w:bidi="ar-SA"/>
      </w:rPr>
    </w:lvl>
    <w:lvl w:ilvl="1" w:tplc="C19AD632">
      <w:numFmt w:val="bullet"/>
      <w:lvlText w:val="•"/>
      <w:lvlJc w:val="left"/>
      <w:pPr>
        <w:ind w:left="2228" w:hanging="360"/>
      </w:pPr>
      <w:rPr>
        <w:rFonts w:hint="default"/>
        <w:lang w:val="ru-RU" w:eastAsia="en-US" w:bidi="ar-SA"/>
      </w:rPr>
    </w:lvl>
    <w:lvl w:ilvl="2" w:tplc="D856E44A">
      <w:numFmt w:val="bullet"/>
      <w:lvlText w:val="•"/>
      <w:lvlJc w:val="left"/>
      <w:pPr>
        <w:ind w:left="3077" w:hanging="360"/>
      </w:pPr>
      <w:rPr>
        <w:rFonts w:hint="default"/>
        <w:lang w:val="ru-RU" w:eastAsia="en-US" w:bidi="ar-SA"/>
      </w:rPr>
    </w:lvl>
    <w:lvl w:ilvl="3" w:tplc="A6C08072">
      <w:numFmt w:val="bullet"/>
      <w:lvlText w:val="•"/>
      <w:lvlJc w:val="left"/>
      <w:pPr>
        <w:ind w:left="3925" w:hanging="360"/>
      </w:pPr>
      <w:rPr>
        <w:rFonts w:hint="default"/>
        <w:lang w:val="ru-RU" w:eastAsia="en-US" w:bidi="ar-SA"/>
      </w:rPr>
    </w:lvl>
    <w:lvl w:ilvl="4" w:tplc="36641990">
      <w:numFmt w:val="bullet"/>
      <w:lvlText w:val="•"/>
      <w:lvlJc w:val="left"/>
      <w:pPr>
        <w:ind w:left="4774" w:hanging="360"/>
      </w:pPr>
      <w:rPr>
        <w:rFonts w:hint="default"/>
        <w:lang w:val="ru-RU" w:eastAsia="en-US" w:bidi="ar-SA"/>
      </w:rPr>
    </w:lvl>
    <w:lvl w:ilvl="5" w:tplc="2A58D8CA">
      <w:numFmt w:val="bullet"/>
      <w:lvlText w:val="•"/>
      <w:lvlJc w:val="left"/>
      <w:pPr>
        <w:ind w:left="5623" w:hanging="360"/>
      </w:pPr>
      <w:rPr>
        <w:rFonts w:hint="default"/>
        <w:lang w:val="ru-RU" w:eastAsia="en-US" w:bidi="ar-SA"/>
      </w:rPr>
    </w:lvl>
    <w:lvl w:ilvl="6" w:tplc="364A0240">
      <w:numFmt w:val="bullet"/>
      <w:lvlText w:val="•"/>
      <w:lvlJc w:val="left"/>
      <w:pPr>
        <w:ind w:left="6471" w:hanging="360"/>
      </w:pPr>
      <w:rPr>
        <w:rFonts w:hint="default"/>
        <w:lang w:val="ru-RU" w:eastAsia="en-US" w:bidi="ar-SA"/>
      </w:rPr>
    </w:lvl>
    <w:lvl w:ilvl="7" w:tplc="98EC282A">
      <w:numFmt w:val="bullet"/>
      <w:lvlText w:val="•"/>
      <w:lvlJc w:val="left"/>
      <w:pPr>
        <w:ind w:left="7320" w:hanging="360"/>
      </w:pPr>
      <w:rPr>
        <w:rFonts w:hint="default"/>
        <w:lang w:val="ru-RU" w:eastAsia="en-US" w:bidi="ar-SA"/>
      </w:rPr>
    </w:lvl>
    <w:lvl w:ilvl="8" w:tplc="27D80552">
      <w:numFmt w:val="bullet"/>
      <w:lvlText w:val="•"/>
      <w:lvlJc w:val="left"/>
      <w:pPr>
        <w:ind w:left="8169" w:hanging="360"/>
      </w:pPr>
      <w:rPr>
        <w:rFonts w:hint="default"/>
        <w:lang w:val="ru-RU" w:eastAsia="en-US" w:bidi="ar-SA"/>
      </w:rPr>
    </w:lvl>
  </w:abstractNum>
  <w:abstractNum w:abstractNumId="18">
    <w:nsid w:val="48E66323"/>
    <w:multiLevelType w:val="hybridMultilevel"/>
    <w:tmpl w:val="190E80B2"/>
    <w:lvl w:ilvl="0" w:tplc="D37828E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C396E5BA">
      <w:numFmt w:val="bullet"/>
      <w:lvlText w:val="•"/>
      <w:lvlJc w:val="left"/>
      <w:pPr>
        <w:ind w:left="2228" w:hanging="360"/>
      </w:pPr>
      <w:rPr>
        <w:rFonts w:hint="default"/>
        <w:lang w:val="ru-RU" w:eastAsia="en-US" w:bidi="ar-SA"/>
      </w:rPr>
    </w:lvl>
    <w:lvl w:ilvl="2" w:tplc="AD565E92">
      <w:numFmt w:val="bullet"/>
      <w:lvlText w:val="•"/>
      <w:lvlJc w:val="left"/>
      <w:pPr>
        <w:ind w:left="3077" w:hanging="360"/>
      </w:pPr>
      <w:rPr>
        <w:rFonts w:hint="default"/>
        <w:lang w:val="ru-RU" w:eastAsia="en-US" w:bidi="ar-SA"/>
      </w:rPr>
    </w:lvl>
    <w:lvl w:ilvl="3" w:tplc="6D04947E">
      <w:numFmt w:val="bullet"/>
      <w:lvlText w:val="•"/>
      <w:lvlJc w:val="left"/>
      <w:pPr>
        <w:ind w:left="3925" w:hanging="360"/>
      </w:pPr>
      <w:rPr>
        <w:rFonts w:hint="default"/>
        <w:lang w:val="ru-RU" w:eastAsia="en-US" w:bidi="ar-SA"/>
      </w:rPr>
    </w:lvl>
    <w:lvl w:ilvl="4" w:tplc="09EAB890">
      <w:numFmt w:val="bullet"/>
      <w:lvlText w:val="•"/>
      <w:lvlJc w:val="left"/>
      <w:pPr>
        <w:ind w:left="4774" w:hanging="360"/>
      </w:pPr>
      <w:rPr>
        <w:rFonts w:hint="default"/>
        <w:lang w:val="ru-RU" w:eastAsia="en-US" w:bidi="ar-SA"/>
      </w:rPr>
    </w:lvl>
    <w:lvl w:ilvl="5" w:tplc="EB166C4E">
      <w:numFmt w:val="bullet"/>
      <w:lvlText w:val="•"/>
      <w:lvlJc w:val="left"/>
      <w:pPr>
        <w:ind w:left="5623" w:hanging="360"/>
      </w:pPr>
      <w:rPr>
        <w:rFonts w:hint="default"/>
        <w:lang w:val="ru-RU" w:eastAsia="en-US" w:bidi="ar-SA"/>
      </w:rPr>
    </w:lvl>
    <w:lvl w:ilvl="6" w:tplc="5422F7A0">
      <w:numFmt w:val="bullet"/>
      <w:lvlText w:val="•"/>
      <w:lvlJc w:val="left"/>
      <w:pPr>
        <w:ind w:left="6471" w:hanging="360"/>
      </w:pPr>
      <w:rPr>
        <w:rFonts w:hint="default"/>
        <w:lang w:val="ru-RU" w:eastAsia="en-US" w:bidi="ar-SA"/>
      </w:rPr>
    </w:lvl>
    <w:lvl w:ilvl="7" w:tplc="6F349F6A">
      <w:numFmt w:val="bullet"/>
      <w:lvlText w:val="•"/>
      <w:lvlJc w:val="left"/>
      <w:pPr>
        <w:ind w:left="7320" w:hanging="360"/>
      </w:pPr>
      <w:rPr>
        <w:rFonts w:hint="default"/>
        <w:lang w:val="ru-RU" w:eastAsia="en-US" w:bidi="ar-SA"/>
      </w:rPr>
    </w:lvl>
    <w:lvl w:ilvl="8" w:tplc="4920B7DA">
      <w:numFmt w:val="bullet"/>
      <w:lvlText w:val="•"/>
      <w:lvlJc w:val="left"/>
      <w:pPr>
        <w:ind w:left="8169" w:hanging="360"/>
      </w:pPr>
      <w:rPr>
        <w:rFonts w:hint="default"/>
        <w:lang w:val="ru-RU" w:eastAsia="en-US" w:bidi="ar-SA"/>
      </w:rPr>
    </w:lvl>
  </w:abstractNum>
  <w:abstractNum w:abstractNumId="19">
    <w:nsid w:val="4B152FF0"/>
    <w:multiLevelType w:val="hybridMultilevel"/>
    <w:tmpl w:val="7466D114"/>
    <w:lvl w:ilvl="0" w:tplc="668EEFAC">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4C5CE004">
      <w:numFmt w:val="bullet"/>
      <w:lvlText w:val="•"/>
      <w:lvlJc w:val="left"/>
      <w:pPr>
        <w:ind w:left="2228" w:hanging="360"/>
      </w:pPr>
      <w:rPr>
        <w:rFonts w:hint="default"/>
        <w:lang w:val="ru-RU" w:eastAsia="en-US" w:bidi="ar-SA"/>
      </w:rPr>
    </w:lvl>
    <w:lvl w:ilvl="2" w:tplc="B20E3C68">
      <w:numFmt w:val="bullet"/>
      <w:lvlText w:val="•"/>
      <w:lvlJc w:val="left"/>
      <w:pPr>
        <w:ind w:left="3077" w:hanging="360"/>
      </w:pPr>
      <w:rPr>
        <w:rFonts w:hint="default"/>
        <w:lang w:val="ru-RU" w:eastAsia="en-US" w:bidi="ar-SA"/>
      </w:rPr>
    </w:lvl>
    <w:lvl w:ilvl="3" w:tplc="CD9ECAFE">
      <w:numFmt w:val="bullet"/>
      <w:lvlText w:val="•"/>
      <w:lvlJc w:val="left"/>
      <w:pPr>
        <w:ind w:left="3925" w:hanging="360"/>
      </w:pPr>
      <w:rPr>
        <w:rFonts w:hint="default"/>
        <w:lang w:val="ru-RU" w:eastAsia="en-US" w:bidi="ar-SA"/>
      </w:rPr>
    </w:lvl>
    <w:lvl w:ilvl="4" w:tplc="EA1267EE">
      <w:numFmt w:val="bullet"/>
      <w:lvlText w:val="•"/>
      <w:lvlJc w:val="left"/>
      <w:pPr>
        <w:ind w:left="4774" w:hanging="360"/>
      </w:pPr>
      <w:rPr>
        <w:rFonts w:hint="default"/>
        <w:lang w:val="ru-RU" w:eastAsia="en-US" w:bidi="ar-SA"/>
      </w:rPr>
    </w:lvl>
    <w:lvl w:ilvl="5" w:tplc="86FE66A0">
      <w:numFmt w:val="bullet"/>
      <w:lvlText w:val="•"/>
      <w:lvlJc w:val="left"/>
      <w:pPr>
        <w:ind w:left="5623" w:hanging="360"/>
      </w:pPr>
      <w:rPr>
        <w:rFonts w:hint="default"/>
        <w:lang w:val="ru-RU" w:eastAsia="en-US" w:bidi="ar-SA"/>
      </w:rPr>
    </w:lvl>
    <w:lvl w:ilvl="6" w:tplc="82FC926E">
      <w:numFmt w:val="bullet"/>
      <w:lvlText w:val="•"/>
      <w:lvlJc w:val="left"/>
      <w:pPr>
        <w:ind w:left="6471" w:hanging="360"/>
      </w:pPr>
      <w:rPr>
        <w:rFonts w:hint="default"/>
        <w:lang w:val="ru-RU" w:eastAsia="en-US" w:bidi="ar-SA"/>
      </w:rPr>
    </w:lvl>
    <w:lvl w:ilvl="7" w:tplc="1BA4C3D6">
      <w:numFmt w:val="bullet"/>
      <w:lvlText w:val="•"/>
      <w:lvlJc w:val="left"/>
      <w:pPr>
        <w:ind w:left="7320" w:hanging="360"/>
      </w:pPr>
      <w:rPr>
        <w:rFonts w:hint="default"/>
        <w:lang w:val="ru-RU" w:eastAsia="en-US" w:bidi="ar-SA"/>
      </w:rPr>
    </w:lvl>
    <w:lvl w:ilvl="8" w:tplc="5D641CA0">
      <w:numFmt w:val="bullet"/>
      <w:lvlText w:val="•"/>
      <w:lvlJc w:val="left"/>
      <w:pPr>
        <w:ind w:left="8169" w:hanging="360"/>
      </w:pPr>
      <w:rPr>
        <w:rFonts w:hint="default"/>
        <w:lang w:val="ru-RU" w:eastAsia="en-US" w:bidi="ar-SA"/>
      </w:rPr>
    </w:lvl>
  </w:abstractNum>
  <w:abstractNum w:abstractNumId="20">
    <w:nsid w:val="4BA71A72"/>
    <w:multiLevelType w:val="hybridMultilevel"/>
    <w:tmpl w:val="746A78E4"/>
    <w:lvl w:ilvl="0" w:tplc="5B4CC51A">
      <w:start w:val="1"/>
      <w:numFmt w:val="decimal"/>
      <w:lvlText w:val="%1."/>
      <w:lvlJc w:val="left"/>
      <w:pPr>
        <w:ind w:left="1378" w:hanging="360"/>
      </w:pPr>
      <w:rPr>
        <w:rFonts w:ascii="Times New Roman" w:eastAsia="Times New Roman" w:hAnsi="Times New Roman" w:cs="Times New Roman" w:hint="default"/>
        <w:spacing w:val="-8"/>
        <w:w w:val="100"/>
        <w:sz w:val="24"/>
        <w:szCs w:val="24"/>
        <w:lang w:val="ru-RU" w:eastAsia="en-US" w:bidi="ar-SA"/>
      </w:rPr>
    </w:lvl>
    <w:lvl w:ilvl="1" w:tplc="1382C0F6">
      <w:numFmt w:val="bullet"/>
      <w:lvlText w:val="•"/>
      <w:lvlJc w:val="left"/>
      <w:pPr>
        <w:ind w:left="2228" w:hanging="360"/>
      </w:pPr>
      <w:rPr>
        <w:lang w:val="ru-RU" w:eastAsia="en-US" w:bidi="ar-SA"/>
      </w:rPr>
    </w:lvl>
    <w:lvl w:ilvl="2" w:tplc="1AEE6DB0">
      <w:numFmt w:val="bullet"/>
      <w:lvlText w:val="•"/>
      <w:lvlJc w:val="left"/>
      <w:pPr>
        <w:ind w:left="3077" w:hanging="360"/>
      </w:pPr>
      <w:rPr>
        <w:lang w:val="ru-RU" w:eastAsia="en-US" w:bidi="ar-SA"/>
      </w:rPr>
    </w:lvl>
    <w:lvl w:ilvl="3" w:tplc="8AFA131E">
      <w:numFmt w:val="bullet"/>
      <w:lvlText w:val="•"/>
      <w:lvlJc w:val="left"/>
      <w:pPr>
        <w:ind w:left="3925" w:hanging="360"/>
      </w:pPr>
      <w:rPr>
        <w:lang w:val="ru-RU" w:eastAsia="en-US" w:bidi="ar-SA"/>
      </w:rPr>
    </w:lvl>
    <w:lvl w:ilvl="4" w:tplc="AAA4CA9C">
      <w:numFmt w:val="bullet"/>
      <w:lvlText w:val="•"/>
      <w:lvlJc w:val="left"/>
      <w:pPr>
        <w:ind w:left="4774" w:hanging="360"/>
      </w:pPr>
      <w:rPr>
        <w:lang w:val="ru-RU" w:eastAsia="en-US" w:bidi="ar-SA"/>
      </w:rPr>
    </w:lvl>
    <w:lvl w:ilvl="5" w:tplc="49DCD170">
      <w:numFmt w:val="bullet"/>
      <w:lvlText w:val="•"/>
      <w:lvlJc w:val="left"/>
      <w:pPr>
        <w:ind w:left="5623" w:hanging="360"/>
      </w:pPr>
      <w:rPr>
        <w:lang w:val="ru-RU" w:eastAsia="en-US" w:bidi="ar-SA"/>
      </w:rPr>
    </w:lvl>
    <w:lvl w:ilvl="6" w:tplc="3488C298">
      <w:numFmt w:val="bullet"/>
      <w:lvlText w:val="•"/>
      <w:lvlJc w:val="left"/>
      <w:pPr>
        <w:ind w:left="6471" w:hanging="360"/>
      </w:pPr>
      <w:rPr>
        <w:lang w:val="ru-RU" w:eastAsia="en-US" w:bidi="ar-SA"/>
      </w:rPr>
    </w:lvl>
    <w:lvl w:ilvl="7" w:tplc="CF408AB2">
      <w:numFmt w:val="bullet"/>
      <w:lvlText w:val="•"/>
      <w:lvlJc w:val="left"/>
      <w:pPr>
        <w:ind w:left="7320" w:hanging="360"/>
      </w:pPr>
      <w:rPr>
        <w:lang w:val="ru-RU" w:eastAsia="en-US" w:bidi="ar-SA"/>
      </w:rPr>
    </w:lvl>
    <w:lvl w:ilvl="8" w:tplc="5532C57A">
      <w:numFmt w:val="bullet"/>
      <w:lvlText w:val="•"/>
      <w:lvlJc w:val="left"/>
      <w:pPr>
        <w:ind w:left="8169" w:hanging="360"/>
      </w:pPr>
      <w:rPr>
        <w:lang w:val="ru-RU" w:eastAsia="en-US" w:bidi="ar-SA"/>
      </w:rPr>
    </w:lvl>
  </w:abstractNum>
  <w:abstractNum w:abstractNumId="21">
    <w:nsid w:val="4CFD48D6"/>
    <w:multiLevelType w:val="hybridMultilevel"/>
    <w:tmpl w:val="DC789160"/>
    <w:lvl w:ilvl="0" w:tplc="A42E1C9E">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29AC30FA">
      <w:numFmt w:val="bullet"/>
      <w:lvlText w:val="•"/>
      <w:lvlJc w:val="left"/>
      <w:pPr>
        <w:ind w:left="2228" w:hanging="360"/>
      </w:pPr>
      <w:rPr>
        <w:rFonts w:hint="default"/>
        <w:lang w:val="ru-RU" w:eastAsia="en-US" w:bidi="ar-SA"/>
      </w:rPr>
    </w:lvl>
    <w:lvl w:ilvl="2" w:tplc="55E45FFE">
      <w:numFmt w:val="bullet"/>
      <w:lvlText w:val="•"/>
      <w:lvlJc w:val="left"/>
      <w:pPr>
        <w:ind w:left="3077" w:hanging="360"/>
      </w:pPr>
      <w:rPr>
        <w:rFonts w:hint="default"/>
        <w:lang w:val="ru-RU" w:eastAsia="en-US" w:bidi="ar-SA"/>
      </w:rPr>
    </w:lvl>
    <w:lvl w:ilvl="3" w:tplc="014864F2">
      <w:numFmt w:val="bullet"/>
      <w:lvlText w:val="•"/>
      <w:lvlJc w:val="left"/>
      <w:pPr>
        <w:ind w:left="3925" w:hanging="360"/>
      </w:pPr>
      <w:rPr>
        <w:rFonts w:hint="default"/>
        <w:lang w:val="ru-RU" w:eastAsia="en-US" w:bidi="ar-SA"/>
      </w:rPr>
    </w:lvl>
    <w:lvl w:ilvl="4" w:tplc="050E296A">
      <w:numFmt w:val="bullet"/>
      <w:lvlText w:val="•"/>
      <w:lvlJc w:val="left"/>
      <w:pPr>
        <w:ind w:left="4774" w:hanging="360"/>
      </w:pPr>
      <w:rPr>
        <w:rFonts w:hint="default"/>
        <w:lang w:val="ru-RU" w:eastAsia="en-US" w:bidi="ar-SA"/>
      </w:rPr>
    </w:lvl>
    <w:lvl w:ilvl="5" w:tplc="4F2CAC6E">
      <w:numFmt w:val="bullet"/>
      <w:lvlText w:val="•"/>
      <w:lvlJc w:val="left"/>
      <w:pPr>
        <w:ind w:left="5623" w:hanging="360"/>
      </w:pPr>
      <w:rPr>
        <w:rFonts w:hint="default"/>
        <w:lang w:val="ru-RU" w:eastAsia="en-US" w:bidi="ar-SA"/>
      </w:rPr>
    </w:lvl>
    <w:lvl w:ilvl="6" w:tplc="9962E918">
      <w:numFmt w:val="bullet"/>
      <w:lvlText w:val="•"/>
      <w:lvlJc w:val="left"/>
      <w:pPr>
        <w:ind w:left="6471" w:hanging="360"/>
      </w:pPr>
      <w:rPr>
        <w:rFonts w:hint="default"/>
        <w:lang w:val="ru-RU" w:eastAsia="en-US" w:bidi="ar-SA"/>
      </w:rPr>
    </w:lvl>
    <w:lvl w:ilvl="7" w:tplc="EC32E0BC">
      <w:numFmt w:val="bullet"/>
      <w:lvlText w:val="•"/>
      <w:lvlJc w:val="left"/>
      <w:pPr>
        <w:ind w:left="7320" w:hanging="360"/>
      </w:pPr>
      <w:rPr>
        <w:rFonts w:hint="default"/>
        <w:lang w:val="ru-RU" w:eastAsia="en-US" w:bidi="ar-SA"/>
      </w:rPr>
    </w:lvl>
    <w:lvl w:ilvl="8" w:tplc="0B12EB74">
      <w:numFmt w:val="bullet"/>
      <w:lvlText w:val="•"/>
      <w:lvlJc w:val="left"/>
      <w:pPr>
        <w:ind w:left="8169" w:hanging="360"/>
      </w:pPr>
      <w:rPr>
        <w:rFonts w:hint="default"/>
        <w:lang w:val="ru-RU" w:eastAsia="en-US" w:bidi="ar-SA"/>
      </w:rPr>
    </w:lvl>
  </w:abstractNum>
  <w:abstractNum w:abstractNumId="22">
    <w:nsid w:val="4FB04EBE"/>
    <w:multiLevelType w:val="hybridMultilevel"/>
    <w:tmpl w:val="4ACCFE70"/>
    <w:lvl w:ilvl="0" w:tplc="CD20C4C8">
      <w:start w:val="1"/>
      <w:numFmt w:val="decimal"/>
      <w:lvlText w:val="%1."/>
      <w:lvlJc w:val="left"/>
      <w:pPr>
        <w:ind w:left="1378" w:hanging="360"/>
      </w:pPr>
      <w:rPr>
        <w:rFonts w:ascii="Times New Roman" w:eastAsia="Times New Roman" w:hAnsi="Times New Roman" w:cs="Times New Roman" w:hint="default"/>
        <w:spacing w:val="-5"/>
        <w:w w:val="100"/>
        <w:sz w:val="24"/>
        <w:szCs w:val="24"/>
        <w:lang w:val="ru-RU" w:eastAsia="en-US" w:bidi="ar-SA"/>
      </w:rPr>
    </w:lvl>
    <w:lvl w:ilvl="1" w:tplc="B75E13F4">
      <w:numFmt w:val="bullet"/>
      <w:lvlText w:val="•"/>
      <w:lvlJc w:val="left"/>
      <w:pPr>
        <w:ind w:left="2228" w:hanging="360"/>
      </w:pPr>
      <w:rPr>
        <w:rFonts w:hint="default"/>
        <w:lang w:val="ru-RU" w:eastAsia="en-US" w:bidi="ar-SA"/>
      </w:rPr>
    </w:lvl>
    <w:lvl w:ilvl="2" w:tplc="F926EA66">
      <w:numFmt w:val="bullet"/>
      <w:lvlText w:val="•"/>
      <w:lvlJc w:val="left"/>
      <w:pPr>
        <w:ind w:left="3077" w:hanging="360"/>
      </w:pPr>
      <w:rPr>
        <w:rFonts w:hint="default"/>
        <w:lang w:val="ru-RU" w:eastAsia="en-US" w:bidi="ar-SA"/>
      </w:rPr>
    </w:lvl>
    <w:lvl w:ilvl="3" w:tplc="F4142822">
      <w:numFmt w:val="bullet"/>
      <w:lvlText w:val="•"/>
      <w:lvlJc w:val="left"/>
      <w:pPr>
        <w:ind w:left="3925" w:hanging="360"/>
      </w:pPr>
      <w:rPr>
        <w:rFonts w:hint="default"/>
        <w:lang w:val="ru-RU" w:eastAsia="en-US" w:bidi="ar-SA"/>
      </w:rPr>
    </w:lvl>
    <w:lvl w:ilvl="4" w:tplc="F8FA52F8">
      <w:numFmt w:val="bullet"/>
      <w:lvlText w:val="•"/>
      <w:lvlJc w:val="left"/>
      <w:pPr>
        <w:ind w:left="4774" w:hanging="360"/>
      </w:pPr>
      <w:rPr>
        <w:rFonts w:hint="default"/>
        <w:lang w:val="ru-RU" w:eastAsia="en-US" w:bidi="ar-SA"/>
      </w:rPr>
    </w:lvl>
    <w:lvl w:ilvl="5" w:tplc="89A29216">
      <w:numFmt w:val="bullet"/>
      <w:lvlText w:val="•"/>
      <w:lvlJc w:val="left"/>
      <w:pPr>
        <w:ind w:left="5623" w:hanging="360"/>
      </w:pPr>
      <w:rPr>
        <w:rFonts w:hint="default"/>
        <w:lang w:val="ru-RU" w:eastAsia="en-US" w:bidi="ar-SA"/>
      </w:rPr>
    </w:lvl>
    <w:lvl w:ilvl="6" w:tplc="031CA7AA">
      <w:numFmt w:val="bullet"/>
      <w:lvlText w:val="•"/>
      <w:lvlJc w:val="left"/>
      <w:pPr>
        <w:ind w:left="6471" w:hanging="360"/>
      </w:pPr>
      <w:rPr>
        <w:rFonts w:hint="default"/>
        <w:lang w:val="ru-RU" w:eastAsia="en-US" w:bidi="ar-SA"/>
      </w:rPr>
    </w:lvl>
    <w:lvl w:ilvl="7" w:tplc="B26EB224">
      <w:numFmt w:val="bullet"/>
      <w:lvlText w:val="•"/>
      <w:lvlJc w:val="left"/>
      <w:pPr>
        <w:ind w:left="7320" w:hanging="360"/>
      </w:pPr>
      <w:rPr>
        <w:rFonts w:hint="default"/>
        <w:lang w:val="ru-RU" w:eastAsia="en-US" w:bidi="ar-SA"/>
      </w:rPr>
    </w:lvl>
    <w:lvl w:ilvl="8" w:tplc="94F05530">
      <w:numFmt w:val="bullet"/>
      <w:lvlText w:val="•"/>
      <w:lvlJc w:val="left"/>
      <w:pPr>
        <w:ind w:left="8169" w:hanging="360"/>
      </w:pPr>
      <w:rPr>
        <w:rFonts w:hint="default"/>
        <w:lang w:val="ru-RU" w:eastAsia="en-US" w:bidi="ar-SA"/>
      </w:rPr>
    </w:lvl>
  </w:abstractNum>
  <w:abstractNum w:abstractNumId="23">
    <w:nsid w:val="50AA5110"/>
    <w:multiLevelType w:val="hybridMultilevel"/>
    <w:tmpl w:val="471E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8677E"/>
    <w:multiLevelType w:val="hybridMultilevel"/>
    <w:tmpl w:val="2FB478EE"/>
    <w:lvl w:ilvl="0" w:tplc="BDAAAB2C">
      <w:start w:val="1"/>
      <w:numFmt w:val="decimal"/>
      <w:lvlText w:val="%1."/>
      <w:lvlJc w:val="left"/>
      <w:pPr>
        <w:ind w:left="838" w:hanging="360"/>
      </w:pPr>
      <w:rPr>
        <w:rFonts w:ascii="Times New Roman" w:eastAsia="Times New Roman" w:hAnsi="Times New Roman" w:cs="Times New Roman" w:hint="default"/>
        <w:spacing w:val="-2"/>
        <w:w w:val="100"/>
        <w:sz w:val="24"/>
        <w:szCs w:val="24"/>
        <w:lang w:val="ru-RU" w:eastAsia="en-US" w:bidi="ar-SA"/>
      </w:rPr>
    </w:lvl>
    <w:lvl w:ilvl="1" w:tplc="235E4102">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76C02002">
      <w:numFmt w:val="bullet"/>
      <w:lvlText w:val=""/>
      <w:lvlJc w:val="left"/>
      <w:pPr>
        <w:ind w:left="1546" w:hanging="360"/>
      </w:pPr>
      <w:rPr>
        <w:rFonts w:ascii="Symbol" w:eastAsia="Symbol" w:hAnsi="Symbol" w:cs="Symbol" w:hint="default"/>
        <w:w w:val="100"/>
        <w:sz w:val="24"/>
        <w:szCs w:val="24"/>
        <w:lang w:val="ru-RU" w:eastAsia="en-US" w:bidi="ar-SA"/>
      </w:rPr>
    </w:lvl>
    <w:lvl w:ilvl="3" w:tplc="481810A4">
      <w:numFmt w:val="bullet"/>
      <w:lvlText w:val="•"/>
      <w:lvlJc w:val="left"/>
      <w:pPr>
        <w:ind w:left="2580" w:hanging="360"/>
      </w:pPr>
      <w:rPr>
        <w:rFonts w:hint="default"/>
        <w:lang w:val="ru-RU" w:eastAsia="en-US" w:bidi="ar-SA"/>
      </w:rPr>
    </w:lvl>
    <w:lvl w:ilvl="4" w:tplc="CC427442">
      <w:numFmt w:val="bullet"/>
      <w:lvlText w:val="•"/>
      <w:lvlJc w:val="left"/>
      <w:pPr>
        <w:ind w:left="3621" w:hanging="360"/>
      </w:pPr>
      <w:rPr>
        <w:rFonts w:hint="default"/>
        <w:lang w:val="ru-RU" w:eastAsia="en-US" w:bidi="ar-SA"/>
      </w:rPr>
    </w:lvl>
    <w:lvl w:ilvl="5" w:tplc="6414DAC6">
      <w:numFmt w:val="bullet"/>
      <w:lvlText w:val="•"/>
      <w:lvlJc w:val="left"/>
      <w:pPr>
        <w:ind w:left="4662" w:hanging="360"/>
      </w:pPr>
      <w:rPr>
        <w:rFonts w:hint="default"/>
        <w:lang w:val="ru-RU" w:eastAsia="en-US" w:bidi="ar-SA"/>
      </w:rPr>
    </w:lvl>
    <w:lvl w:ilvl="6" w:tplc="93C8EB82">
      <w:numFmt w:val="bullet"/>
      <w:lvlText w:val="•"/>
      <w:lvlJc w:val="left"/>
      <w:pPr>
        <w:ind w:left="5703" w:hanging="360"/>
      </w:pPr>
      <w:rPr>
        <w:rFonts w:hint="default"/>
        <w:lang w:val="ru-RU" w:eastAsia="en-US" w:bidi="ar-SA"/>
      </w:rPr>
    </w:lvl>
    <w:lvl w:ilvl="7" w:tplc="63705346">
      <w:numFmt w:val="bullet"/>
      <w:lvlText w:val="•"/>
      <w:lvlJc w:val="left"/>
      <w:pPr>
        <w:ind w:left="6744" w:hanging="360"/>
      </w:pPr>
      <w:rPr>
        <w:rFonts w:hint="default"/>
        <w:lang w:val="ru-RU" w:eastAsia="en-US" w:bidi="ar-SA"/>
      </w:rPr>
    </w:lvl>
    <w:lvl w:ilvl="8" w:tplc="2708EAD6">
      <w:numFmt w:val="bullet"/>
      <w:lvlText w:val="•"/>
      <w:lvlJc w:val="left"/>
      <w:pPr>
        <w:ind w:left="7784" w:hanging="360"/>
      </w:pPr>
      <w:rPr>
        <w:rFonts w:hint="default"/>
        <w:lang w:val="ru-RU" w:eastAsia="en-US" w:bidi="ar-SA"/>
      </w:rPr>
    </w:lvl>
  </w:abstractNum>
  <w:abstractNum w:abstractNumId="25">
    <w:nsid w:val="57D72983"/>
    <w:multiLevelType w:val="hybridMultilevel"/>
    <w:tmpl w:val="7B168FBA"/>
    <w:lvl w:ilvl="0" w:tplc="64B01EB6">
      <w:start w:val="1"/>
      <w:numFmt w:val="decimal"/>
      <w:lvlText w:val="%1."/>
      <w:lvlJc w:val="left"/>
      <w:pPr>
        <w:ind w:left="1045" w:hanging="360"/>
      </w:pPr>
      <w:rPr>
        <w:rFonts w:ascii="Times New Roman" w:eastAsia="Times New Roman" w:hAnsi="Times New Roman" w:cs="Times New Roman" w:hint="default"/>
        <w:spacing w:val="-5"/>
        <w:w w:val="100"/>
        <w:sz w:val="24"/>
        <w:szCs w:val="24"/>
        <w:lang w:val="ru-RU" w:eastAsia="en-US" w:bidi="ar-SA"/>
      </w:rPr>
    </w:lvl>
    <w:lvl w:ilvl="1" w:tplc="A7A6227E">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98E06C28">
      <w:numFmt w:val="bullet"/>
      <w:lvlText w:val="•"/>
      <w:lvlJc w:val="left"/>
      <w:pPr>
        <w:ind w:left="2322" w:hanging="360"/>
      </w:pPr>
      <w:rPr>
        <w:rFonts w:hint="default"/>
        <w:lang w:val="ru-RU" w:eastAsia="en-US" w:bidi="ar-SA"/>
      </w:rPr>
    </w:lvl>
    <w:lvl w:ilvl="3" w:tplc="AA1EE062">
      <w:numFmt w:val="bullet"/>
      <w:lvlText w:val="•"/>
      <w:lvlJc w:val="left"/>
      <w:pPr>
        <w:ind w:left="3265" w:hanging="360"/>
      </w:pPr>
      <w:rPr>
        <w:rFonts w:hint="default"/>
        <w:lang w:val="ru-RU" w:eastAsia="en-US" w:bidi="ar-SA"/>
      </w:rPr>
    </w:lvl>
    <w:lvl w:ilvl="4" w:tplc="D50CDB50">
      <w:numFmt w:val="bullet"/>
      <w:lvlText w:val="•"/>
      <w:lvlJc w:val="left"/>
      <w:pPr>
        <w:ind w:left="4208" w:hanging="360"/>
      </w:pPr>
      <w:rPr>
        <w:rFonts w:hint="default"/>
        <w:lang w:val="ru-RU" w:eastAsia="en-US" w:bidi="ar-SA"/>
      </w:rPr>
    </w:lvl>
    <w:lvl w:ilvl="5" w:tplc="3D487D92">
      <w:numFmt w:val="bullet"/>
      <w:lvlText w:val="•"/>
      <w:lvlJc w:val="left"/>
      <w:pPr>
        <w:ind w:left="5151" w:hanging="360"/>
      </w:pPr>
      <w:rPr>
        <w:rFonts w:hint="default"/>
        <w:lang w:val="ru-RU" w:eastAsia="en-US" w:bidi="ar-SA"/>
      </w:rPr>
    </w:lvl>
    <w:lvl w:ilvl="6" w:tplc="D6E6C938">
      <w:numFmt w:val="bullet"/>
      <w:lvlText w:val="•"/>
      <w:lvlJc w:val="left"/>
      <w:pPr>
        <w:ind w:left="6094" w:hanging="360"/>
      </w:pPr>
      <w:rPr>
        <w:rFonts w:hint="default"/>
        <w:lang w:val="ru-RU" w:eastAsia="en-US" w:bidi="ar-SA"/>
      </w:rPr>
    </w:lvl>
    <w:lvl w:ilvl="7" w:tplc="0F129B7A">
      <w:numFmt w:val="bullet"/>
      <w:lvlText w:val="•"/>
      <w:lvlJc w:val="left"/>
      <w:pPr>
        <w:ind w:left="7037" w:hanging="360"/>
      </w:pPr>
      <w:rPr>
        <w:rFonts w:hint="default"/>
        <w:lang w:val="ru-RU" w:eastAsia="en-US" w:bidi="ar-SA"/>
      </w:rPr>
    </w:lvl>
    <w:lvl w:ilvl="8" w:tplc="12E89CB2">
      <w:numFmt w:val="bullet"/>
      <w:lvlText w:val="•"/>
      <w:lvlJc w:val="left"/>
      <w:pPr>
        <w:ind w:left="7980" w:hanging="360"/>
      </w:pPr>
      <w:rPr>
        <w:rFonts w:hint="default"/>
        <w:lang w:val="ru-RU" w:eastAsia="en-US" w:bidi="ar-SA"/>
      </w:rPr>
    </w:lvl>
  </w:abstractNum>
  <w:abstractNum w:abstractNumId="26">
    <w:nsid w:val="59DC073F"/>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27">
    <w:nsid w:val="5DE56A0C"/>
    <w:multiLevelType w:val="hybridMultilevel"/>
    <w:tmpl w:val="1750C346"/>
    <w:lvl w:ilvl="0" w:tplc="F3687790">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58CABD38">
      <w:numFmt w:val="bullet"/>
      <w:lvlText w:val="•"/>
      <w:lvlJc w:val="left"/>
      <w:pPr>
        <w:ind w:left="2228" w:hanging="360"/>
      </w:pPr>
      <w:rPr>
        <w:rFonts w:hint="default"/>
        <w:lang w:val="ru-RU" w:eastAsia="en-US" w:bidi="ar-SA"/>
      </w:rPr>
    </w:lvl>
    <w:lvl w:ilvl="2" w:tplc="9A4AA5D0">
      <w:numFmt w:val="bullet"/>
      <w:lvlText w:val="•"/>
      <w:lvlJc w:val="left"/>
      <w:pPr>
        <w:ind w:left="3077" w:hanging="360"/>
      </w:pPr>
      <w:rPr>
        <w:rFonts w:hint="default"/>
        <w:lang w:val="ru-RU" w:eastAsia="en-US" w:bidi="ar-SA"/>
      </w:rPr>
    </w:lvl>
    <w:lvl w:ilvl="3" w:tplc="969C5A82">
      <w:numFmt w:val="bullet"/>
      <w:lvlText w:val="•"/>
      <w:lvlJc w:val="left"/>
      <w:pPr>
        <w:ind w:left="3925" w:hanging="360"/>
      </w:pPr>
      <w:rPr>
        <w:rFonts w:hint="default"/>
        <w:lang w:val="ru-RU" w:eastAsia="en-US" w:bidi="ar-SA"/>
      </w:rPr>
    </w:lvl>
    <w:lvl w:ilvl="4" w:tplc="8E807028">
      <w:numFmt w:val="bullet"/>
      <w:lvlText w:val="•"/>
      <w:lvlJc w:val="left"/>
      <w:pPr>
        <w:ind w:left="4774" w:hanging="360"/>
      </w:pPr>
      <w:rPr>
        <w:rFonts w:hint="default"/>
        <w:lang w:val="ru-RU" w:eastAsia="en-US" w:bidi="ar-SA"/>
      </w:rPr>
    </w:lvl>
    <w:lvl w:ilvl="5" w:tplc="4D9848CC">
      <w:numFmt w:val="bullet"/>
      <w:lvlText w:val="•"/>
      <w:lvlJc w:val="left"/>
      <w:pPr>
        <w:ind w:left="5623" w:hanging="360"/>
      </w:pPr>
      <w:rPr>
        <w:rFonts w:hint="default"/>
        <w:lang w:val="ru-RU" w:eastAsia="en-US" w:bidi="ar-SA"/>
      </w:rPr>
    </w:lvl>
    <w:lvl w:ilvl="6" w:tplc="3DB84B10">
      <w:numFmt w:val="bullet"/>
      <w:lvlText w:val="•"/>
      <w:lvlJc w:val="left"/>
      <w:pPr>
        <w:ind w:left="6471" w:hanging="360"/>
      </w:pPr>
      <w:rPr>
        <w:rFonts w:hint="default"/>
        <w:lang w:val="ru-RU" w:eastAsia="en-US" w:bidi="ar-SA"/>
      </w:rPr>
    </w:lvl>
    <w:lvl w:ilvl="7" w:tplc="151C1C76">
      <w:numFmt w:val="bullet"/>
      <w:lvlText w:val="•"/>
      <w:lvlJc w:val="left"/>
      <w:pPr>
        <w:ind w:left="7320" w:hanging="360"/>
      </w:pPr>
      <w:rPr>
        <w:rFonts w:hint="default"/>
        <w:lang w:val="ru-RU" w:eastAsia="en-US" w:bidi="ar-SA"/>
      </w:rPr>
    </w:lvl>
    <w:lvl w:ilvl="8" w:tplc="49E65250">
      <w:numFmt w:val="bullet"/>
      <w:lvlText w:val="•"/>
      <w:lvlJc w:val="left"/>
      <w:pPr>
        <w:ind w:left="8169" w:hanging="360"/>
      </w:pPr>
      <w:rPr>
        <w:rFonts w:hint="default"/>
        <w:lang w:val="ru-RU" w:eastAsia="en-US" w:bidi="ar-SA"/>
      </w:rPr>
    </w:lvl>
  </w:abstractNum>
  <w:abstractNum w:abstractNumId="28">
    <w:nsid w:val="60474597"/>
    <w:multiLevelType w:val="hybridMultilevel"/>
    <w:tmpl w:val="DC0C4C76"/>
    <w:lvl w:ilvl="0" w:tplc="9E8005EA">
      <w:start w:val="1"/>
      <w:numFmt w:val="decimal"/>
      <w:lvlText w:val="%1"/>
      <w:lvlJc w:val="left"/>
      <w:pPr>
        <w:ind w:left="826" w:hanging="168"/>
      </w:pPr>
      <w:rPr>
        <w:rFonts w:ascii="Times New Roman" w:eastAsia="Times New Roman" w:hAnsi="Times New Roman" w:cs="Times New Roman" w:hint="default"/>
        <w:w w:val="100"/>
        <w:sz w:val="24"/>
        <w:szCs w:val="24"/>
        <w:lang w:val="ru-RU" w:eastAsia="en-US" w:bidi="ar-SA"/>
      </w:rPr>
    </w:lvl>
    <w:lvl w:ilvl="1" w:tplc="3FB6B2E0">
      <w:numFmt w:val="bullet"/>
      <w:lvlText w:val="•"/>
      <w:lvlJc w:val="left"/>
      <w:pPr>
        <w:ind w:left="1724" w:hanging="168"/>
      </w:pPr>
      <w:rPr>
        <w:rFonts w:hint="default"/>
        <w:lang w:val="ru-RU" w:eastAsia="en-US" w:bidi="ar-SA"/>
      </w:rPr>
    </w:lvl>
    <w:lvl w:ilvl="2" w:tplc="B756E4C2">
      <w:numFmt w:val="bullet"/>
      <w:lvlText w:val="•"/>
      <w:lvlJc w:val="left"/>
      <w:pPr>
        <w:ind w:left="2629" w:hanging="168"/>
      </w:pPr>
      <w:rPr>
        <w:rFonts w:hint="default"/>
        <w:lang w:val="ru-RU" w:eastAsia="en-US" w:bidi="ar-SA"/>
      </w:rPr>
    </w:lvl>
    <w:lvl w:ilvl="3" w:tplc="95B00158">
      <w:numFmt w:val="bullet"/>
      <w:lvlText w:val="•"/>
      <w:lvlJc w:val="left"/>
      <w:pPr>
        <w:ind w:left="3533" w:hanging="168"/>
      </w:pPr>
      <w:rPr>
        <w:rFonts w:hint="default"/>
        <w:lang w:val="ru-RU" w:eastAsia="en-US" w:bidi="ar-SA"/>
      </w:rPr>
    </w:lvl>
    <w:lvl w:ilvl="4" w:tplc="0AF2468E">
      <w:numFmt w:val="bullet"/>
      <w:lvlText w:val="•"/>
      <w:lvlJc w:val="left"/>
      <w:pPr>
        <w:ind w:left="4438" w:hanging="168"/>
      </w:pPr>
      <w:rPr>
        <w:rFonts w:hint="default"/>
        <w:lang w:val="ru-RU" w:eastAsia="en-US" w:bidi="ar-SA"/>
      </w:rPr>
    </w:lvl>
    <w:lvl w:ilvl="5" w:tplc="1B8E8904">
      <w:numFmt w:val="bullet"/>
      <w:lvlText w:val="•"/>
      <w:lvlJc w:val="left"/>
      <w:pPr>
        <w:ind w:left="5343" w:hanging="168"/>
      </w:pPr>
      <w:rPr>
        <w:rFonts w:hint="default"/>
        <w:lang w:val="ru-RU" w:eastAsia="en-US" w:bidi="ar-SA"/>
      </w:rPr>
    </w:lvl>
    <w:lvl w:ilvl="6" w:tplc="E82ECED8">
      <w:numFmt w:val="bullet"/>
      <w:lvlText w:val="•"/>
      <w:lvlJc w:val="left"/>
      <w:pPr>
        <w:ind w:left="6247" w:hanging="168"/>
      </w:pPr>
      <w:rPr>
        <w:rFonts w:hint="default"/>
        <w:lang w:val="ru-RU" w:eastAsia="en-US" w:bidi="ar-SA"/>
      </w:rPr>
    </w:lvl>
    <w:lvl w:ilvl="7" w:tplc="CF880FDC">
      <w:numFmt w:val="bullet"/>
      <w:lvlText w:val="•"/>
      <w:lvlJc w:val="left"/>
      <w:pPr>
        <w:ind w:left="7152" w:hanging="168"/>
      </w:pPr>
      <w:rPr>
        <w:rFonts w:hint="default"/>
        <w:lang w:val="ru-RU" w:eastAsia="en-US" w:bidi="ar-SA"/>
      </w:rPr>
    </w:lvl>
    <w:lvl w:ilvl="8" w:tplc="C88C341E">
      <w:numFmt w:val="bullet"/>
      <w:lvlText w:val="•"/>
      <w:lvlJc w:val="left"/>
      <w:pPr>
        <w:ind w:left="8057" w:hanging="168"/>
      </w:pPr>
      <w:rPr>
        <w:rFonts w:hint="default"/>
        <w:lang w:val="ru-RU" w:eastAsia="en-US" w:bidi="ar-SA"/>
      </w:rPr>
    </w:lvl>
  </w:abstractNum>
  <w:abstractNum w:abstractNumId="29">
    <w:nsid w:val="60CF4276"/>
    <w:multiLevelType w:val="hybridMultilevel"/>
    <w:tmpl w:val="B204EFF2"/>
    <w:lvl w:ilvl="0" w:tplc="BA64447E">
      <w:start w:val="1"/>
      <w:numFmt w:val="decimal"/>
      <w:lvlText w:val="%1."/>
      <w:lvlJc w:val="left"/>
      <w:pPr>
        <w:ind w:left="1378" w:hanging="360"/>
      </w:pPr>
      <w:rPr>
        <w:rFonts w:ascii="Times New Roman" w:eastAsia="Times New Roman" w:hAnsi="Times New Roman" w:cs="Times New Roman" w:hint="default"/>
        <w:spacing w:val="-1"/>
        <w:w w:val="100"/>
        <w:sz w:val="24"/>
        <w:szCs w:val="24"/>
        <w:lang w:val="ru-RU" w:eastAsia="en-US" w:bidi="ar-SA"/>
      </w:rPr>
    </w:lvl>
    <w:lvl w:ilvl="1" w:tplc="FF761C94">
      <w:numFmt w:val="bullet"/>
      <w:lvlText w:val="•"/>
      <w:lvlJc w:val="left"/>
      <w:pPr>
        <w:ind w:left="2228" w:hanging="360"/>
      </w:pPr>
      <w:rPr>
        <w:rFonts w:hint="default"/>
        <w:lang w:val="ru-RU" w:eastAsia="en-US" w:bidi="ar-SA"/>
      </w:rPr>
    </w:lvl>
    <w:lvl w:ilvl="2" w:tplc="9B326144">
      <w:numFmt w:val="bullet"/>
      <w:lvlText w:val="•"/>
      <w:lvlJc w:val="left"/>
      <w:pPr>
        <w:ind w:left="3077" w:hanging="360"/>
      </w:pPr>
      <w:rPr>
        <w:rFonts w:hint="default"/>
        <w:lang w:val="ru-RU" w:eastAsia="en-US" w:bidi="ar-SA"/>
      </w:rPr>
    </w:lvl>
    <w:lvl w:ilvl="3" w:tplc="F4BC78D2">
      <w:numFmt w:val="bullet"/>
      <w:lvlText w:val="•"/>
      <w:lvlJc w:val="left"/>
      <w:pPr>
        <w:ind w:left="3925" w:hanging="360"/>
      </w:pPr>
      <w:rPr>
        <w:rFonts w:hint="default"/>
        <w:lang w:val="ru-RU" w:eastAsia="en-US" w:bidi="ar-SA"/>
      </w:rPr>
    </w:lvl>
    <w:lvl w:ilvl="4" w:tplc="B5E212CC">
      <w:numFmt w:val="bullet"/>
      <w:lvlText w:val="•"/>
      <w:lvlJc w:val="left"/>
      <w:pPr>
        <w:ind w:left="4774" w:hanging="360"/>
      </w:pPr>
      <w:rPr>
        <w:rFonts w:hint="default"/>
        <w:lang w:val="ru-RU" w:eastAsia="en-US" w:bidi="ar-SA"/>
      </w:rPr>
    </w:lvl>
    <w:lvl w:ilvl="5" w:tplc="A29CCB74">
      <w:numFmt w:val="bullet"/>
      <w:lvlText w:val="•"/>
      <w:lvlJc w:val="left"/>
      <w:pPr>
        <w:ind w:left="5623" w:hanging="360"/>
      </w:pPr>
      <w:rPr>
        <w:rFonts w:hint="default"/>
        <w:lang w:val="ru-RU" w:eastAsia="en-US" w:bidi="ar-SA"/>
      </w:rPr>
    </w:lvl>
    <w:lvl w:ilvl="6" w:tplc="D260369E">
      <w:numFmt w:val="bullet"/>
      <w:lvlText w:val="•"/>
      <w:lvlJc w:val="left"/>
      <w:pPr>
        <w:ind w:left="6471" w:hanging="360"/>
      </w:pPr>
      <w:rPr>
        <w:rFonts w:hint="default"/>
        <w:lang w:val="ru-RU" w:eastAsia="en-US" w:bidi="ar-SA"/>
      </w:rPr>
    </w:lvl>
    <w:lvl w:ilvl="7" w:tplc="99FA9C8C">
      <w:numFmt w:val="bullet"/>
      <w:lvlText w:val="•"/>
      <w:lvlJc w:val="left"/>
      <w:pPr>
        <w:ind w:left="7320" w:hanging="360"/>
      </w:pPr>
      <w:rPr>
        <w:rFonts w:hint="default"/>
        <w:lang w:val="ru-RU" w:eastAsia="en-US" w:bidi="ar-SA"/>
      </w:rPr>
    </w:lvl>
    <w:lvl w:ilvl="8" w:tplc="18DC3A00">
      <w:numFmt w:val="bullet"/>
      <w:lvlText w:val="•"/>
      <w:lvlJc w:val="left"/>
      <w:pPr>
        <w:ind w:left="8169" w:hanging="360"/>
      </w:pPr>
      <w:rPr>
        <w:rFonts w:hint="default"/>
        <w:lang w:val="ru-RU" w:eastAsia="en-US" w:bidi="ar-SA"/>
      </w:rPr>
    </w:lvl>
  </w:abstractNum>
  <w:abstractNum w:abstractNumId="30">
    <w:nsid w:val="66A462E6"/>
    <w:multiLevelType w:val="hybridMultilevel"/>
    <w:tmpl w:val="C048141E"/>
    <w:lvl w:ilvl="0" w:tplc="060EAC02">
      <w:numFmt w:val="bullet"/>
      <w:lvlText w:val=""/>
      <w:lvlJc w:val="left"/>
      <w:pPr>
        <w:ind w:left="838" w:hanging="348"/>
      </w:pPr>
      <w:rPr>
        <w:rFonts w:ascii="Symbol" w:eastAsia="Symbol" w:hAnsi="Symbol" w:cs="Symbol" w:hint="default"/>
        <w:w w:val="100"/>
        <w:sz w:val="24"/>
        <w:szCs w:val="24"/>
        <w:lang w:val="ru-RU" w:eastAsia="en-US" w:bidi="ar-SA"/>
      </w:rPr>
    </w:lvl>
    <w:lvl w:ilvl="1" w:tplc="7F0C5C34">
      <w:numFmt w:val="bullet"/>
      <w:lvlText w:val=""/>
      <w:lvlJc w:val="left"/>
      <w:pPr>
        <w:ind w:left="1378" w:hanging="360"/>
      </w:pPr>
      <w:rPr>
        <w:rFonts w:ascii="Symbol" w:eastAsia="Symbol" w:hAnsi="Symbol" w:cs="Symbol" w:hint="default"/>
        <w:w w:val="100"/>
        <w:sz w:val="24"/>
        <w:szCs w:val="24"/>
        <w:lang w:val="ru-RU" w:eastAsia="en-US" w:bidi="ar-SA"/>
      </w:rPr>
    </w:lvl>
    <w:lvl w:ilvl="2" w:tplc="8E7232EA">
      <w:numFmt w:val="bullet"/>
      <w:lvlText w:val="•"/>
      <w:lvlJc w:val="left"/>
      <w:pPr>
        <w:ind w:left="1400" w:hanging="360"/>
      </w:pPr>
      <w:rPr>
        <w:rFonts w:hint="default"/>
        <w:lang w:val="ru-RU" w:eastAsia="en-US" w:bidi="ar-SA"/>
      </w:rPr>
    </w:lvl>
    <w:lvl w:ilvl="3" w:tplc="B99625D2">
      <w:numFmt w:val="bullet"/>
      <w:lvlText w:val="•"/>
      <w:lvlJc w:val="left"/>
      <w:pPr>
        <w:ind w:left="2458" w:hanging="360"/>
      </w:pPr>
      <w:rPr>
        <w:rFonts w:hint="default"/>
        <w:lang w:val="ru-RU" w:eastAsia="en-US" w:bidi="ar-SA"/>
      </w:rPr>
    </w:lvl>
    <w:lvl w:ilvl="4" w:tplc="57BC322A">
      <w:numFmt w:val="bullet"/>
      <w:lvlText w:val="•"/>
      <w:lvlJc w:val="left"/>
      <w:pPr>
        <w:ind w:left="3516" w:hanging="360"/>
      </w:pPr>
      <w:rPr>
        <w:rFonts w:hint="default"/>
        <w:lang w:val="ru-RU" w:eastAsia="en-US" w:bidi="ar-SA"/>
      </w:rPr>
    </w:lvl>
    <w:lvl w:ilvl="5" w:tplc="F222908C">
      <w:numFmt w:val="bullet"/>
      <w:lvlText w:val="•"/>
      <w:lvlJc w:val="left"/>
      <w:pPr>
        <w:ind w:left="4574" w:hanging="360"/>
      </w:pPr>
      <w:rPr>
        <w:rFonts w:hint="default"/>
        <w:lang w:val="ru-RU" w:eastAsia="en-US" w:bidi="ar-SA"/>
      </w:rPr>
    </w:lvl>
    <w:lvl w:ilvl="6" w:tplc="CAF46BE6">
      <w:numFmt w:val="bullet"/>
      <w:lvlText w:val="•"/>
      <w:lvlJc w:val="left"/>
      <w:pPr>
        <w:ind w:left="5633" w:hanging="360"/>
      </w:pPr>
      <w:rPr>
        <w:rFonts w:hint="default"/>
        <w:lang w:val="ru-RU" w:eastAsia="en-US" w:bidi="ar-SA"/>
      </w:rPr>
    </w:lvl>
    <w:lvl w:ilvl="7" w:tplc="D590AD36">
      <w:numFmt w:val="bullet"/>
      <w:lvlText w:val="•"/>
      <w:lvlJc w:val="left"/>
      <w:pPr>
        <w:ind w:left="6691" w:hanging="360"/>
      </w:pPr>
      <w:rPr>
        <w:rFonts w:hint="default"/>
        <w:lang w:val="ru-RU" w:eastAsia="en-US" w:bidi="ar-SA"/>
      </w:rPr>
    </w:lvl>
    <w:lvl w:ilvl="8" w:tplc="8322301E">
      <w:numFmt w:val="bullet"/>
      <w:lvlText w:val="•"/>
      <w:lvlJc w:val="left"/>
      <w:pPr>
        <w:ind w:left="7749" w:hanging="360"/>
      </w:pPr>
      <w:rPr>
        <w:rFonts w:hint="default"/>
        <w:lang w:val="ru-RU" w:eastAsia="en-US" w:bidi="ar-SA"/>
      </w:rPr>
    </w:lvl>
  </w:abstractNum>
  <w:abstractNum w:abstractNumId="31">
    <w:nsid w:val="67806DE3"/>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32">
    <w:nsid w:val="71290520"/>
    <w:multiLevelType w:val="hybridMultilevel"/>
    <w:tmpl w:val="91E4734E"/>
    <w:lvl w:ilvl="0" w:tplc="F6DAA4A4">
      <w:numFmt w:val="bullet"/>
      <w:lvlText w:val=""/>
      <w:lvlJc w:val="left"/>
      <w:pPr>
        <w:ind w:left="838" w:hanging="348"/>
      </w:pPr>
      <w:rPr>
        <w:rFonts w:ascii="Symbol" w:eastAsia="Symbol" w:hAnsi="Symbol" w:cs="Symbol" w:hint="default"/>
        <w:w w:val="100"/>
        <w:sz w:val="24"/>
        <w:szCs w:val="24"/>
        <w:lang w:val="ru-RU" w:eastAsia="en-US" w:bidi="ar-SA"/>
      </w:rPr>
    </w:lvl>
    <w:lvl w:ilvl="1" w:tplc="B6489B9C">
      <w:numFmt w:val="bullet"/>
      <w:lvlText w:val=""/>
      <w:lvlJc w:val="left"/>
      <w:pPr>
        <w:ind w:left="1378" w:hanging="360"/>
      </w:pPr>
      <w:rPr>
        <w:rFonts w:ascii="Symbol" w:eastAsia="Symbol" w:hAnsi="Symbol" w:cs="Symbol" w:hint="default"/>
        <w:w w:val="100"/>
        <w:sz w:val="24"/>
        <w:szCs w:val="24"/>
        <w:lang w:val="ru-RU" w:eastAsia="en-US" w:bidi="ar-SA"/>
      </w:rPr>
    </w:lvl>
    <w:lvl w:ilvl="2" w:tplc="219E1DA0">
      <w:numFmt w:val="bullet"/>
      <w:lvlText w:val="•"/>
      <w:lvlJc w:val="left"/>
      <w:pPr>
        <w:ind w:left="1400" w:hanging="360"/>
      </w:pPr>
      <w:rPr>
        <w:lang w:val="ru-RU" w:eastAsia="en-US" w:bidi="ar-SA"/>
      </w:rPr>
    </w:lvl>
    <w:lvl w:ilvl="3" w:tplc="D51E9658">
      <w:numFmt w:val="bullet"/>
      <w:lvlText w:val="•"/>
      <w:lvlJc w:val="left"/>
      <w:pPr>
        <w:ind w:left="2458" w:hanging="360"/>
      </w:pPr>
      <w:rPr>
        <w:lang w:val="ru-RU" w:eastAsia="en-US" w:bidi="ar-SA"/>
      </w:rPr>
    </w:lvl>
    <w:lvl w:ilvl="4" w:tplc="2AD48972">
      <w:numFmt w:val="bullet"/>
      <w:lvlText w:val="•"/>
      <w:lvlJc w:val="left"/>
      <w:pPr>
        <w:ind w:left="3516" w:hanging="360"/>
      </w:pPr>
      <w:rPr>
        <w:lang w:val="ru-RU" w:eastAsia="en-US" w:bidi="ar-SA"/>
      </w:rPr>
    </w:lvl>
    <w:lvl w:ilvl="5" w:tplc="74B82736">
      <w:numFmt w:val="bullet"/>
      <w:lvlText w:val="•"/>
      <w:lvlJc w:val="left"/>
      <w:pPr>
        <w:ind w:left="4574" w:hanging="360"/>
      </w:pPr>
      <w:rPr>
        <w:lang w:val="ru-RU" w:eastAsia="en-US" w:bidi="ar-SA"/>
      </w:rPr>
    </w:lvl>
    <w:lvl w:ilvl="6" w:tplc="8700897A">
      <w:numFmt w:val="bullet"/>
      <w:lvlText w:val="•"/>
      <w:lvlJc w:val="left"/>
      <w:pPr>
        <w:ind w:left="5633" w:hanging="360"/>
      </w:pPr>
      <w:rPr>
        <w:lang w:val="ru-RU" w:eastAsia="en-US" w:bidi="ar-SA"/>
      </w:rPr>
    </w:lvl>
    <w:lvl w:ilvl="7" w:tplc="98FA2D3C">
      <w:numFmt w:val="bullet"/>
      <w:lvlText w:val="•"/>
      <w:lvlJc w:val="left"/>
      <w:pPr>
        <w:ind w:left="6691" w:hanging="360"/>
      </w:pPr>
      <w:rPr>
        <w:lang w:val="ru-RU" w:eastAsia="en-US" w:bidi="ar-SA"/>
      </w:rPr>
    </w:lvl>
    <w:lvl w:ilvl="8" w:tplc="BBCC2052">
      <w:numFmt w:val="bullet"/>
      <w:lvlText w:val="•"/>
      <w:lvlJc w:val="left"/>
      <w:pPr>
        <w:ind w:left="7749" w:hanging="360"/>
      </w:pPr>
      <w:rPr>
        <w:lang w:val="ru-RU" w:eastAsia="en-US" w:bidi="ar-SA"/>
      </w:rPr>
    </w:lvl>
  </w:abstractNum>
  <w:abstractNum w:abstractNumId="33">
    <w:nsid w:val="77F82AB2"/>
    <w:multiLevelType w:val="hybridMultilevel"/>
    <w:tmpl w:val="B204EFF2"/>
    <w:lvl w:ilvl="0" w:tplc="BA64447E">
      <w:start w:val="1"/>
      <w:numFmt w:val="decimal"/>
      <w:lvlText w:val="%1."/>
      <w:lvlJc w:val="left"/>
      <w:pPr>
        <w:ind w:left="1378" w:hanging="360"/>
      </w:pPr>
      <w:rPr>
        <w:rFonts w:ascii="Times New Roman" w:eastAsia="Times New Roman" w:hAnsi="Times New Roman" w:cs="Times New Roman" w:hint="default"/>
        <w:spacing w:val="-1"/>
        <w:w w:val="100"/>
        <w:sz w:val="24"/>
        <w:szCs w:val="24"/>
        <w:lang w:val="ru-RU" w:eastAsia="en-US" w:bidi="ar-SA"/>
      </w:rPr>
    </w:lvl>
    <w:lvl w:ilvl="1" w:tplc="FF761C94">
      <w:numFmt w:val="bullet"/>
      <w:lvlText w:val="•"/>
      <w:lvlJc w:val="left"/>
      <w:pPr>
        <w:ind w:left="2228" w:hanging="360"/>
      </w:pPr>
      <w:rPr>
        <w:rFonts w:hint="default"/>
        <w:lang w:val="ru-RU" w:eastAsia="en-US" w:bidi="ar-SA"/>
      </w:rPr>
    </w:lvl>
    <w:lvl w:ilvl="2" w:tplc="9B326144">
      <w:numFmt w:val="bullet"/>
      <w:lvlText w:val="•"/>
      <w:lvlJc w:val="left"/>
      <w:pPr>
        <w:ind w:left="3077" w:hanging="360"/>
      </w:pPr>
      <w:rPr>
        <w:rFonts w:hint="default"/>
        <w:lang w:val="ru-RU" w:eastAsia="en-US" w:bidi="ar-SA"/>
      </w:rPr>
    </w:lvl>
    <w:lvl w:ilvl="3" w:tplc="F4BC78D2">
      <w:numFmt w:val="bullet"/>
      <w:lvlText w:val="•"/>
      <w:lvlJc w:val="left"/>
      <w:pPr>
        <w:ind w:left="3925" w:hanging="360"/>
      </w:pPr>
      <w:rPr>
        <w:rFonts w:hint="default"/>
        <w:lang w:val="ru-RU" w:eastAsia="en-US" w:bidi="ar-SA"/>
      </w:rPr>
    </w:lvl>
    <w:lvl w:ilvl="4" w:tplc="B5E212CC">
      <w:numFmt w:val="bullet"/>
      <w:lvlText w:val="•"/>
      <w:lvlJc w:val="left"/>
      <w:pPr>
        <w:ind w:left="4774" w:hanging="360"/>
      </w:pPr>
      <w:rPr>
        <w:rFonts w:hint="default"/>
        <w:lang w:val="ru-RU" w:eastAsia="en-US" w:bidi="ar-SA"/>
      </w:rPr>
    </w:lvl>
    <w:lvl w:ilvl="5" w:tplc="A29CCB74">
      <w:numFmt w:val="bullet"/>
      <w:lvlText w:val="•"/>
      <w:lvlJc w:val="left"/>
      <w:pPr>
        <w:ind w:left="5623" w:hanging="360"/>
      </w:pPr>
      <w:rPr>
        <w:rFonts w:hint="default"/>
        <w:lang w:val="ru-RU" w:eastAsia="en-US" w:bidi="ar-SA"/>
      </w:rPr>
    </w:lvl>
    <w:lvl w:ilvl="6" w:tplc="D260369E">
      <w:numFmt w:val="bullet"/>
      <w:lvlText w:val="•"/>
      <w:lvlJc w:val="left"/>
      <w:pPr>
        <w:ind w:left="6471" w:hanging="360"/>
      </w:pPr>
      <w:rPr>
        <w:rFonts w:hint="default"/>
        <w:lang w:val="ru-RU" w:eastAsia="en-US" w:bidi="ar-SA"/>
      </w:rPr>
    </w:lvl>
    <w:lvl w:ilvl="7" w:tplc="99FA9C8C">
      <w:numFmt w:val="bullet"/>
      <w:lvlText w:val="•"/>
      <w:lvlJc w:val="left"/>
      <w:pPr>
        <w:ind w:left="7320" w:hanging="360"/>
      </w:pPr>
      <w:rPr>
        <w:rFonts w:hint="default"/>
        <w:lang w:val="ru-RU" w:eastAsia="en-US" w:bidi="ar-SA"/>
      </w:rPr>
    </w:lvl>
    <w:lvl w:ilvl="8" w:tplc="18DC3A00">
      <w:numFmt w:val="bullet"/>
      <w:lvlText w:val="•"/>
      <w:lvlJc w:val="left"/>
      <w:pPr>
        <w:ind w:left="8169" w:hanging="360"/>
      </w:pPr>
      <w:rPr>
        <w:rFonts w:hint="default"/>
        <w:lang w:val="ru-RU" w:eastAsia="en-US" w:bidi="ar-SA"/>
      </w:rPr>
    </w:lvl>
  </w:abstractNum>
  <w:num w:numId="1">
    <w:abstractNumId w:val="27"/>
  </w:num>
  <w:num w:numId="2">
    <w:abstractNumId w:val="14"/>
  </w:num>
  <w:num w:numId="3">
    <w:abstractNumId w:val="28"/>
  </w:num>
  <w:num w:numId="4">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1"/>
  </w:num>
  <w:num w:numId="6">
    <w:abstractNumId w:val="19"/>
  </w:num>
  <w:num w:numId="7">
    <w:abstractNumId w:val="30"/>
  </w:num>
  <w:num w:numId="8">
    <w:abstractNumId w:val="29"/>
  </w:num>
  <w:num w:numId="9">
    <w:abstractNumId w:val="32"/>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24"/>
  </w:num>
  <w:num w:numId="13">
    <w:abstractNumId w:val="12"/>
  </w:num>
  <w:num w:numId="14">
    <w:abstractNumId w:val="0"/>
  </w:num>
  <w:num w:numId="15">
    <w:abstractNumId w:val="2"/>
  </w:num>
  <w:num w:numId="16">
    <w:abstractNumId w:val="18"/>
  </w:num>
  <w:num w:numId="17">
    <w:abstractNumId w:val="9"/>
  </w:num>
  <w:num w:numId="18">
    <w:abstractNumId w:val="7"/>
  </w:num>
  <w:num w:numId="19">
    <w:abstractNumId w:val="22"/>
  </w:num>
  <w:num w:numId="20">
    <w:abstractNumId w:val="11"/>
  </w:num>
  <w:num w:numId="21">
    <w:abstractNumId w:val="31"/>
  </w:num>
  <w:num w:numId="22">
    <w:abstractNumId w:val="26"/>
  </w:num>
  <w:num w:numId="23">
    <w:abstractNumId w:val="13"/>
  </w:num>
  <w:num w:numId="24">
    <w:abstractNumId w:val="5"/>
  </w:num>
  <w:num w:numId="25">
    <w:abstractNumId w:val="4"/>
  </w:num>
  <w:num w:numId="26">
    <w:abstractNumId w:val="3"/>
  </w:num>
  <w:num w:numId="27">
    <w:abstractNumId w:val="16"/>
  </w:num>
  <w:num w:numId="28">
    <w:abstractNumId w:val="17"/>
  </w:num>
  <w:num w:numId="29">
    <w:abstractNumId w:val="33"/>
  </w:num>
  <w:num w:numId="30">
    <w:abstractNumId w:val="23"/>
  </w:num>
  <w:num w:numId="31">
    <w:abstractNumId w:val="25"/>
  </w:num>
  <w:num w:numId="32">
    <w:abstractNumId w:val="10"/>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A3183"/>
    <w:rsid w:val="000048D7"/>
    <w:rsid w:val="00004DA5"/>
    <w:rsid w:val="00012B7D"/>
    <w:rsid w:val="0001322B"/>
    <w:rsid w:val="000154F9"/>
    <w:rsid w:val="0002046D"/>
    <w:rsid w:val="00023472"/>
    <w:rsid w:val="00032322"/>
    <w:rsid w:val="000325AC"/>
    <w:rsid w:val="00033E5F"/>
    <w:rsid w:val="0003677B"/>
    <w:rsid w:val="000407EB"/>
    <w:rsid w:val="0005461B"/>
    <w:rsid w:val="00056795"/>
    <w:rsid w:val="00065D8C"/>
    <w:rsid w:val="00081F37"/>
    <w:rsid w:val="0008289A"/>
    <w:rsid w:val="00084D1C"/>
    <w:rsid w:val="000861AD"/>
    <w:rsid w:val="000A1FBE"/>
    <w:rsid w:val="000B33D8"/>
    <w:rsid w:val="000C3033"/>
    <w:rsid w:val="000C462F"/>
    <w:rsid w:val="000D2181"/>
    <w:rsid w:val="000D382B"/>
    <w:rsid w:val="000D7E61"/>
    <w:rsid w:val="000E7F8F"/>
    <w:rsid w:val="00105CF1"/>
    <w:rsid w:val="001114CE"/>
    <w:rsid w:val="00111DE4"/>
    <w:rsid w:val="00114B5C"/>
    <w:rsid w:val="00121E73"/>
    <w:rsid w:val="00122EDC"/>
    <w:rsid w:val="00125C5C"/>
    <w:rsid w:val="001278CC"/>
    <w:rsid w:val="00137FAD"/>
    <w:rsid w:val="001407B2"/>
    <w:rsid w:val="00147582"/>
    <w:rsid w:val="0015323C"/>
    <w:rsid w:val="001535D6"/>
    <w:rsid w:val="00154CE6"/>
    <w:rsid w:val="00162549"/>
    <w:rsid w:val="00165C2A"/>
    <w:rsid w:val="00172D94"/>
    <w:rsid w:val="00176E8D"/>
    <w:rsid w:val="00190309"/>
    <w:rsid w:val="0019357C"/>
    <w:rsid w:val="001961A1"/>
    <w:rsid w:val="001A3A4A"/>
    <w:rsid w:val="001B781B"/>
    <w:rsid w:val="001E1390"/>
    <w:rsid w:val="001E594D"/>
    <w:rsid w:val="00205F91"/>
    <w:rsid w:val="00245915"/>
    <w:rsid w:val="002465B8"/>
    <w:rsid w:val="00251568"/>
    <w:rsid w:val="0026136F"/>
    <w:rsid w:val="0028293E"/>
    <w:rsid w:val="0028493B"/>
    <w:rsid w:val="00290E49"/>
    <w:rsid w:val="002A6079"/>
    <w:rsid w:val="002B4713"/>
    <w:rsid w:val="002B6AB1"/>
    <w:rsid w:val="002C0D0A"/>
    <w:rsid w:val="002F013C"/>
    <w:rsid w:val="002F3A44"/>
    <w:rsid w:val="002F7185"/>
    <w:rsid w:val="00303397"/>
    <w:rsid w:val="003103DB"/>
    <w:rsid w:val="00323FB5"/>
    <w:rsid w:val="00326E98"/>
    <w:rsid w:val="00353333"/>
    <w:rsid w:val="00356D7B"/>
    <w:rsid w:val="00363C14"/>
    <w:rsid w:val="00366E02"/>
    <w:rsid w:val="00366E69"/>
    <w:rsid w:val="00371B94"/>
    <w:rsid w:val="00377C19"/>
    <w:rsid w:val="0038219B"/>
    <w:rsid w:val="0038711A"/>
    <w:rsid w:val="0039197D"/>
    <w:rsid w:val="00392437"/>
    <w:rsid w:val="003946EE"/>
    <w:rsid w:val="003A0843"/>
    <w:rsid w:val="003C1512"/>
    <w:rsid w:val="003C63CE"/>
    <w:rsid w:val="003D4E91"/>
    <w:rsid w:val="003E2109"/>
    <w:rsid w:val="003F0A49"/>
    <w:rsid w:val="003F1EFF"/>
    <w:rsid w:val="003F2855"/>
    <w:rsid w:val="003F28D8"/>
    <w:rsid w:val="003F7074"/>
    <w:rsid w:val="00407F77"/>
    <w:rsid w:val="00421B7B"/>
    <w:rsid w:val="004241F5"/>
    <w:rsid w:val="004255B6"/>
    <w:rsid w:val="004308EA"/>
    <w:rsid w:val="00431D97"/>
    <w:rsid w:val="0046000B"/>
    <w:rsid w:val="00472BE7"/>
    <w:rsid w:val="004920E6"/>
    <w:rsid w:val="004A2D42"/>
    <w:rsid w:val="004B11A9"/>
    <w:rsid w:val="004D6E47"/>
    <w:rsid w:val="004D71C9"/>
    <w:rsid w:val="004F1E65"/>
    <w:rsid w:val="004F5BF2"/>
    <w:rsid w:val="00500007"/>
    <w:rsid w:val="00502C04"/>
    <w:rsid w:val="00511130"/>
    <w:rsid w:val="00512005"/>
    <w:rsid w:val="005245DC"/>
    <w:rsid w:val="00545C99"/>
    <w:rsid w:val="00550246"/>
    <w:rsid w:val="005505F0"/>
    <w:rsid w:val="00550EFE"/>
    <w:rsid w:val="00551D88"/>
    <w:rsid w:val="00553AEC"/>
    <w:rsid w:val="00557D5B"/>
    <w:rsid w:val="005608B0"/>
    <w:rsid w:val="00563843"/>
    <w:rsid w:val="005717ED"/>
    <w:rsid w:val="00583281"/>
    <w:rsid w:val="005853B9"/>
    <w:rsid w:val="00592BB1"/>
    <w:rsid w:val="005D767A"/>
    <w:rsid w:val="005F0CD1"/>
    <w:rsid w:val="005F3D0C"/>
    <w:rsid w:val="005F58B6"/>
    <w:rsid w:val="00625989"/>
    <w:rsid w:val="006262B3"/>
    <w:rsid w:val="0063491B"/>
    <w:rsid w:val="00634CAC"/>
    <w:rsid w:val="00635022"/>
    <w:rsid w:val="00654402"/>
    <w:rsid w:val="00655604"/>
    <w:rsid w:val="00662700"/>
    <w:rsid w:val="00663962"/>
    <w:rsid w:val="00676CAD"/>
    <w:rsid w:val="00680F5F"/>
    <w:rsid w:val="00685CEE"/>
    <w:rsid w:val="006914EC"/>
    <w:rsid w:val="00692F7C"/>
    <w:rsid w:val="006B011E"/>
    <w:rsid w:val="006B76B7"/>
    <w:rsid w:val="006B7C73"/>
    <w:rsid w:val="006E1A5C"/>
    <w:rsid w:val="006E5798"/>
    <w:rsid w:val="006F7413"/>
    <w:rsid w:val="0070419A"/>
    <w:rsid w:val="0071286F"/>
    <w:rsid w:val="00730612"/>
    <w:rsid w:val="007368EF"/>
    <w:rsid w:val="0074434B"/>
    <w:rsid w:val="00746278"/>
    <w:rsid w:val="00752343"/>
    <w:rsid w:val="00756D2F"/>
    <w:rsid w:val="007575E6"/>
    <w:rsid w:val="00780896"/>
    <w:rsid w:val="00786A7F"/>
    <w:rsid w:val="00793030"/>
    <w:rsid w:val="007933BE"/>
    <w:rsid w:val="007A08DD"/>
    <w:rsid w:val="007A33DC"/>
    <w:rsid w:val="007A4BE0"/>
    <w:rsid w:val="007B7832"/>
    <w:rsid w:val="007C6863"/>
    <w:rsid w:val="007D671B"/>
    <w:rsid w:val="007E1E22"/>
    <w:rsid w:val="007E6D52"/>
    <w:rsid w:val="007F0BCB"/>
    <w:rsid w:val="007F279D"/>
    <w:rsid w:val="007F58CA"/>
    <w:rsid w:val="008052FF"/>
    <w:rsid w:val="00810993"/>
    <w:rsid w:val="0081377A"/>
    <w:rsid w:val="00823DC5"/>
    <w:rsid w:val="008240FB"/>
    <w:rsid w:val="008314B4"/>
    <w:rsid w:val="0083723A"/>
    <w:rsid w:val="00840F98"/>
    <w:rsid w:val="00860514"/>
    <w:rsid w:val="00861096"/>
    <w:rsid w:val="00862715"/>
    <w:rsid w:val="00880434"/>
    <w:rsid w:val="00883534"/>
    <w:rsid w:val="00893E0F"/>
    <w:rsid w:val="008B1DBA"/>
    <w:rsid w:val="008B3DBD"/>
    <w:rsid w:val="008D1D69"/>
    <w:rsid w:val="008E06CE"/>
    <w:rsid w:val="008E3B4D"/>
    <w:rsid w:val="008F4C4C"/>
    <w:rsid w:val="008F54B0"/>
    <w:rsid w:val="00911B39"/>
    <w:rsid w:val="00916D5B"/>
    <w:rsid w:val="00927B00"/>
    <w:rsid w:val="00943032"/>
    <w:rsid w:val="00955A2D"/>
    <w:rsid w:val="00977278"/>
    <w:rsid w:val="00983686"/>
    <w:rsid w:val="009A3183"/>
    <w:rsid w:val="009B134F"/>
    <w:rsid w:val="009B39E9"/>
    <w:rsid w:val="009B6CE5"/>
    <w:rsid w:val="009B71F9"/>
    <w:rsid w:val="009C1967"/>
    <w:rsid w:val="009C1EF1"/>
    <w:rsid w:val="009E54EC"/>
    <w:rsid w:val="009E6875"/>
    <w:rsid w:val="009F72E8"/>
    <w:rsid w:val="00A14B23"/>
    <w:rsid w:val="00A166C6"/>
    <w:rsid w:val="00A36ADF"/>
    <w:rsid w:val="00A62C1E"/>
    <w:rsid w:val="00A73E55"/>
    <w:rsid w:val="00A939B2"/>
    <w:rsid w:val="00A9489E"/>
    <w:rsid w:val="00AA2408"/>
    <w:rsid w:val="00AA34EF"/>
    <w:rsid w:val="00AC270C"/>
    <w:rsid w:val="00AD0BE6"/>
    <w:rsid w:val="00AF1635"/>
    <w:rsid w:val="00B15BB2"/>
    <w:rsid w:val="00B27507"/>
    <w:rsid w:val="00B31B53"/>
    <w:rsid w:val="00B35839"/>
    <w:rsid w:val="00B36AC2"/>
    <w:rsid w:val="00B37B6F"/>
    <w:rsid w:val="00B70A5C"/>
    <w:rsid w:val="00B734CA"/>
    <w:rsid w:val="00B919C4"/>
    <w:rsid w:val="00B96D5D"/>
    <w:rsid w:val="00BA0EDB"/>
    <w:rsid w:val="00BA7046"/>
    <w:rsid w:val="00BA7571"/>
    <w:rsid w:val="00BC546D"/>
    <w:rsid w:val="00BC626A"/>
    <w:rsid w:val="00BD19AC"/>
    <w:rsid w:val="00BD452F"/>
    <w:rsid w:val="00C24F20"/>
    <w:rsid w:val="00C34515"/>
    <w:rsid w:val="00C372A8"/>
    <w:rsid w:val="00C43687"/>
    <w:rsid w:val="00C46276"/>
    <w:rsid w:val="00C50E79"/>
    <w:rsid w:val="00C5681E"/>
    <w:rsid w:val="00C650B4"/>
    <w:rsid w:val="00C749F2"/>
    <w:rsid w:val="00C80142"/>
    <w:rsid w:val="00C82306"/>
    <w:rsid w:val="00C87FF7"/>
    <w:rsid w:val="00C95162"/>
    <w:rsid w:val="00CA04EC"/>
    <w:rsid w:val="00CA6B61"/>
    <w:rsid w:val="00CD515B"/>
    <w:rsid w:val="00CE621C"/>
    <w:rsid w:val="00CF14ED"/>
    <w:rsid w:val="00CF2DB1"/>
    <w:rsid w:val="00D00AF9"/>
    <w:rsid w:val="00D04C0D"/>
    <w:rsid w:val="00D22FA3"/>
    <w:rsid w:val="00D25463"/>
    <w:rsid w:val="00D31AE0"/>
    <w:rsid w:val="00D374E0"/>
    <w:rsid w:val="00D41756"/>
    <w:rsid w:val="00D45BFB"/>
    <w:rsid w:val="00D54CE0"/>
    <w:rsid w:val="00D55B98"/>
    <w:rsid w:val="00D6547E"/>
    <w:rsid w:val="00D741DC"/>
    <w:rsid w:val="00D774D6"/>
    <w:rsid w:val="00D8085F"/>
    <w:rsid w:val="00D83B9B"/>
    <w:rsid w:val="00D845F2"/>
    <w:rsid w:val="00DC2712"/>
    <w:rsid w:val="00DC63D1"/>
    <w:rsid w:val="00DD3F8B"/>
    <w:rsid w:val="00DD433B"/>
    <w:rsid w:val="00DE7F26"/>
    <w:rsid w:val="00E1348A"/>
    <w:rsid w:val="00E17937"/>
    <w:rsid w:val="00E33563"/>
    <w:rsid w:val="00E347A5"/>
    <w:rsid w:val="00E34E15"/>
    <w:rsid w:val="00E62C35"/>
    <w:rsid w:val="00E76746"/>
    <w:rsid w:val="00E84DB1"/>
    <w:rsid w:val="00E86552"/>
    <w:rsid w:val="00E959B9"/>
    <w:rsid w:val="00EA0818"/>
    <w:rsid w:val="00EA423A"/>
    <w:rsid w:val="00EA7160"/>
    <w:rsid w:val="00EB4EAE"/>
    <w:rsid w:val="00EE202F"/>
    <w:rsid w:val="00EF5851"/>
    <w:rsid w:val="00EF6D93"/>
    <w:rsid w:val="00F234CC"/>
    <w:rsid w:val="00F306C4"/>
    <w:rsid w:val="00F310B1"/>
    <w:rsid w:val="00F3199B"/>
    <w:rsid w:val="00F52B8D"/>
    <w:rsid w:val="00F53772"/>
    <w:rsid w:val="00F53FD9"/>
    <w:rsid w:val="00F56F38"/>
    <w:rsid w:val="00F75C1D"/>
    <w:rsid w:val="00F803EE"/>
    <w:rsid w:val="00F80F55"/>
    <w:rsid w:val="00F8693A"/>
    <w:rsid w:val="00F90EDA"/>
    <w:rsid w:val="00F94ED7"/>
    <w:rsid w:val="00FA33A1"/>
    <w:rsid w:val="00FA518A"/>
    <w:rsid w:val="00FA6E53"/>
    <w:rsid w:val="00FB0513"/>
    <w:rsid w:val="00FB7C61"/>
    <w:rsid w:val="00FE7400"/>
    <w:rsid w:val="00FF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F2"/>
  </w:style>
  <w:style w:type="paragraph" w:styleId="1">
    <w:name w:val="heading 1"/>
    <w:basedOn w:val="a"/>
    <w:link w:val="10"/>
    <w:uiPriority w:val="1"/>
    <w:qFormat/>
    <w:rsid w:val="001A3A4A"/>
    <w:pPr>
      <w:widowControl w:val="0"/>
      <w:autoSpaceDE w:val="0"/>
      <w:autoSpaceDN w:val="0"/>
      <w:spacing w:before="5" w:line="274" w:lineRule="exact"/>
      <w:ind w:left="658"/>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3A4A"/>
    <w:rPr>
      <w:rFonts w:ascii="Times New Roman" w:eastAsia="Times New Roman" w:hAnsi="Times New Roman" w:cs="Times New Roman"/>
      <w:b/>
      <w:bCs/>
      <w:sz w:val="24"/>
      <w:szCs w:val="24"/>
    </w:rPr>
  </w:style>
  <w:style w:type="paragraph" w:styleId="a3">
    <w:name w:val="Body Text"/>
    <w:basedOn w:val="a"/>
    <w:link w:val="a4"/>
    <w:uiPriority w:val="1"/>
    <w:unhideWhenUsed/>
    <w:qFormat/>
    <w:rsid w:val="001A3A4A"/>
    <w:pPr>
      <w:widowControl w:val="0"/>
      <w:autoSpaceDE w:val="0"/>
      <w:autoSpaceDN w:val="0"/>
      <w:ind w:left="1378" w:hanging="361"/>
      <w:jc w:val="lef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A3A4A"/>
    <w:rPr>
      <w:rFonts w:ascii="Times New Roman" w:eastAsia="Times New Roman" w:hAnsi="Times New Roman" w:cs="Times New Roman"/>
      <w:sz w:val="24"/>
      <w:szCs w:val="24"/>
    </w:rPr>
  </w:style>
  <w:style w:type="paragraph" w:customStyle="1" w:styleId="Heading1">
    <w:name w:val="Heading 1"/>
    <w:basedOn w:val="a"/>
    <w:uiPriority w:val="1"/>
    <w:qFormat/>
    <w:rsid w:val="000C462F"/>
    <w:pPr>
      <w:widowControl w:val="0"/>
      <w:autoSpaceDE w:val="0"/>
      <w:autoSpaceDN w:val="0"/>
      <w:spacing w:before="5" w:line="274" w:lineRule="exact"/>
      <w:ind w:left="658"/>
      <w:jc w:val="both"/>
      <w:outlineLvl w:val="1"/>
    </w:pPr>
    <w:rPr>
      <w:rFonts w:ascii="Times New Roman" w:eastAsia="Times New Roman" w:hAnsi="Times New Roman" w:cs="Times New Roman"/>
      <w:b/>
      <w:bCs/>
      <w:sz w:val="24"/>
      <w:szCs w:val="24"/>
    </w:rPr>
  </w:style>
  <w:style w:type="paragraph" w:styleId="a5">
    <w:name w:val="List Paragraph"/>
    <w:basedOn w:val="a"/>
    <w:uiPriority w:val="1"/>
    <w:qFormat/>
    <w:rsid w:val="000C462F"/>
    <w:pPr>
      <w:widowControl w:val="0"/>
      <w:autoSpaceDE w:val="0"/>
      <w:autoSpaceDN w:val="0"/>
      <w:ind w:left="1378" w:hanging="361"/>
      <w:jc w:val="left"/>
    </w:pPr>
    <w:rPr>
      <w:rFonts w:ascii="Times New Roman" w:eastAsia="Times New Roman" w:hAnsi="Times New Roman" w:cs="Times New Roman"/>
    </w:rPr>
  </w:style>
  <w:style w:type="paragraph" w:customStyle="1" w:styleId="msolistparagraph0">
    <w:name w:val="msolistparagraph"/>
    <w:basedOn w:val="a"/>
    <w:rsid w:val="002F013C"/>
    <w:pPr>
      <w:widowControl w:val="0"/>
      <w:autoSpaceDE w:val="0"/>
      <w:autoSpaceDN w:val="0"/>
      <w:ind w:left="1378" w:hanging="361"/>
      <w:jc w:val="left"/>
    </w:pPr>
    <w:rPr>
      <w:rFonts w:ascii="Times New Roman" w:eastAsia="Times New Roman" w:hAnsi="Times New Roman" w:cs="Times New Roman"/>
    </w:rPr>
  </w:style>
  <w:style w:type="paragraph" w:styleId="a6">
    <w:name w:val="Normal (Web)"/>
    <w:aliases w:val="Обычный (Web)"/>
    <w:basedOn w:val="a"/>
    <w:qFormat/>
    <w:rsid w:val="00752343"/>
    <w:pPr>
      <w:suppressAutoHyphens/>
      <w:spacing w:before="280" w:after="280"/>
      <w:jc w:val="left"/>
    </w:pPr>
    <w:rPr>
      <w:rFonts w:ascii="Times New Roman" w:eastAsia="Times New Roman" w:hAnsi="Times New Roman" w:cs="Times New Roman"/>
      <w:sz w:val="24"/>
      <w:szCs w:val="24"/>
      <w:lang w:eastAsia="zh-CN"/>
    </w:rPr>
  </w:style>
  <w:style w:type="paragraph" w:customStyle="1" w:styleId="a7">
    <w:name w:val="Стиль для абзацев"/>
    <w:basedOn w:val="a"/>
    <w:rsid w:val="00752343"/>
    <w:pPr>
      <w:suppressAutoHyphens/>
      <w:ind w:firstLine="567"/>
      <w:jc w:val="both"/>
    </w:pPr>
    <w:rPr>
      <w:rFonts w:ascii="Times New Roman" w:eastAsia="Times New Roman" w:hAnsi="Times New Roman" w:cs="Times New Roman"/>
      <w:sz w:val="24"/>
      <w:szCs w:val="24"/>
      <w:lang w:eastAsia="zh-CN"/>
    </w:rPr>
  </w:style>
  <w:style w:type="character" w:customStyle="1" w:styleId="longtext">
    <w:name w:val="long_text"/>
    <w:rsid w:val="00512005"/>
  </w:style>
  <w:style w:type="character" w:customStyle="1" w:styleId="hps">
    <w:name w:val="hps"/>
    <w:rsid w:val="00512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fe-safety.ru/wp-content/uploads/2012/02/m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1EEC-2D60-4AC1-A0BB-BF4A4109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53</Pages>
  <Words>15110</Words>
  <Characters>86131</Characters>
  <Application>Microsoft Office Word</Application>
  <DocSecurity>0</DocSecurity>
  <Lines>717</Lines>
  <Paragraphs>202</Paragraphs>
  <ScaleCrop>false</ScaleCrop>
  <Company/>
  <LinksUpToDate>false</LinksUpToDate>
  <CharactersWithSpaces>101039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388</cp:revision>
  <dcterms:created xsi:type="dcterms:W3CDTF">2020-05-15T16:29:00Z</dcterms:created>
  <dcterms:modified xsi:type="dcterms:W3CDTF">2020-11-28T18:07:00Z</dcterms:modified>
</cp:coreProperties>
</file>